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A7" w:rsidRPr="00E75AB2" w:rsidRDefault="00893BA7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C39BC" w:rsidRPr="00E75AB2" w:rsidRDefault="009C39BC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C39BC" w:rsidRPr="00E75AB2" w:rsidRDefault="009C39BC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C39BC" w:rsidRPr="00E75AB2" w:rsidRDefault="009C39BC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93BA7" w:rsidRPr="00E75AB2" w:rsidRDefault="00893BA7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93BA7" w:rsidRPr="00E75AB2" w:rsidRDefault="00893BA7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E53ED" w:rsidRPr="00E75AB2" w:rsidRDefault="008E53ED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E53ED" w:rsidRPr="00E75AB2" w:rsidRDefault="008E53ED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E53ED" w:rsidRPr="00E75AB2" w:rsidRDefault="00DD7919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56"/>
          <w:szCs w:val="56"/>
        </w:rPr>
      </w:pPr>
      <w:r w:rsidRPr="00E75AB2">
        <w:rPr>
          <w:rFonts w:ascii="Times New Roman" w:hAnsi="Times New Roman"/>
          <w:b/>
          <w:sz w:val="56"/>
          <w:szCs w:val="56"/>
        </w:rPr>
        <w:t xml:space="preserve">Statut </w:t>
      </w:r>
    </w:p>
    <w:p w:rsidR="009C39BC" w:rsidRPr="00E75AB2" w:rsidRDefault="009C39BC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56"/>
          <w:szCs w:val="56"/>
        </w:rPr>
      </w:pPr>
    </w:p>
    <w:p w:rsidR="009C39BC" w:rsidRPr="00E75AB2" w:rsidRDefault="00DD7919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56"/>
          <w:szCs w:val="56"/>
        </w:rPr>
      </w:pPr>
      <w:r w:rsidRPr="00E75AB2">
        <w:rPr>
          <w:rFonts w:ascii="Times New Roman" w:hAnsi="Times New Roman"/>
          <w:b/>
          <w:sz w:val="56"/>
          <w:szCs w:val="56"/>
        </w:rPr>
        <w:t xml:space="preserve">Szkoły Podstawowej </w:t>
      </w:r>
      <w:r w:rsidR="009C76D9" w:rsidRPr="00E75AB2">
        <w:rPr>
          <w:rFonts w:ascii="Times New Roman" w:hAnsi="Times New Roman"/>
          <w:b/>
          <w:sz w:val="56"/>
          <w:szCs w:val="56"/>
        </w:rPr>
        <w:t>n</w:t>
      </w:r>
      <w:r w:rsidRPr="00E75AB2">
        <w:rPr>
          <w:rFonts w:ascii="Times New Roman" w:hAnsi="Times New Roman"/>
          <w:b/>
          <w:sz w:val="56"/>
          <w:szCs w:val="56"/>
        </w:rPr>
        <w:t xml:space="preserve">r 2 </w:t>
      </w:r>
    </w:p>
    <w:p w:rsidR="008E53ED" w:rsidRPr="00E75AB2" w:rsidRDefault="00DD7919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56"/>
          <w:szCs w:val="56"/>
        </w:rPr>
      </w:pPr>
      <w:r w:rsidRPr="00E75AB2">
        <w:rPr>
          <w:rFonts w:ascii="Times New Roman" w:hAnsi="Times New Roman"/>
          <w:b/>
          <w:sz w:val="56"/>
          <w:szCs w:val="56"/>
        </w:rPr>
        <w:t xml:space="preserve">im. Jana Pawła II </w:t>
      </w:r>
    </w:p>
    <w:p w:rsidR="009B2F3F" w:rsidRPr="00E75AB2" w:rsidRDefault="009B2F3F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56"/>
          <w:szCs w:val="56"/>
        </w:rPr>
      </w:pPr>
    </w:p>
    <w:p w:rsidR="00DD7919" w:rsidRPr="00E75AB2" w:rsidRDefault="00DD7919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56"/>
          <w:szCs w:val="56"/>
        </w:rPr>
      </w:pPr>
      <w:r w:rsidRPr="00E75AB2">
        <w:rPr>
          <w:rFonts w:ascii="Times New Roman" w:hAnsi="Times New Roman"/>
          <w:sz w:val="56"/>
          <w:szCs w:val="56"/>
        </w:rPr>
        <w:t>w Sulechowie</w:t>
      </w:r>
    </w:p>
    <w:p w:rsidR="00893BA7" w:rsidRPr="00E75AB2" w:rsidRDefault="00893BA7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93BA7" w:rsidRPr="00E75AB2" w:rsidRDefault="00893BA7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93BA7" w:rsidRPr="00E75AB2" w:rsidRDefault="00893BA7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93BA7" w:rsidRPr="00E75AB2" w:rsidRDefault="00893BA7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93BA7" w:rsidRPr="00E75AB2" w:rsidRDefault="00893BA7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C39BC" w:rsidRPr="00E75AB2" w:rsidRDefault="009C39BC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C39BC" w:rsidRPr="00E75AB2" w:rsidRDefault="009C39BC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C39BC" w:rsidRPr="00E75AB2" w:rsidRDefault="009C39BC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C39BC" w:rsidRPr="00E75AB2" w:rsidRDefault="009C39BC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C39BC" w:rsidRPr="00E75AB2" w:rsidRDefault="009C39BC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93BA7" w:rsidRPr="00E75AB2" w:rsidRDefault="00893BA7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893BA7" w:rsidRPr="00E75AB2" w:rsidRDefault="00893BA7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893BA7" w:rsidRPr="00E75AB2" w:rsidRDefault="00893BA7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893BA7" w:rsidRPr="00E75AB2" w:rsidRDefault="00893BA7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893BA7" w:rsidRPr="00E75AB2" w:rsidRDefault="009C39BC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9B2F3F" w:rsidRPr="00E75AB2" w:rsidRDefault="009B2F3F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9B2F3F" w:rsidRPr="00E75AB2" w:rsidRDefault="009B2F3F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trike/>
          <w:sz w:val="24"/>
          <w:szCs w:val="24"/>
        </w:rPr>
      </w:pPr>
    </w:p>
    <w:p w:rsidR="00896C00" w:rsidRPr="00E75AB2" w:rsidRDefault="00896C00" w:rsidP="009C39BC">
      <w:pPr>
        <w:tabs>
          <w:tab w:val="left" w:pos="426"/>
        </w:tabs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B61234" w:rsidRPr="00E75AB2" w:rsidRDefault="00B61234" w:rsidP="009C39BC">
      <w:pPr>
        <w:tabs>
          <w:tab w:val="left" w:pos="426"/>
        </w:tabs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1C083F" w:rsidRPr="00E75AB2" w:rsidRDefault="00462DB8" w:rsidP="009C39BC">
      <w:pPr>
        <w:tabs>
          <w:tab w:val="left" w:pos="426"/>
        </w:tabs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 listopada 2019r.</w:t>
      </w:r>
    </w:p>
    <w:p w:rsidR="001C083F" w:rsidRPr="00E75AB2" w:rsidRDefault="001C083F" w:rsidP="009C39BC">
      <w:pPr>
        <w:tabs>
          <w:tab w:val="left" w:pos="426"/>
        </w:tabs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B61234" w:rsidRPr="00E75AB2" w:rsidRDefault="00B61234" w:rsidP="009C39BC">
      <w:pPr>
        <w:tabs>
          <w:tab w:val="left" w:pos="426"/>
        </w:tabs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B03105" w:rsidRPr="00E75AB2" w:rsidRDefault="00B03105" w:rsidP="009C39BC">
      <w:pPr>
        <w:tabs>
          <w:tab w:val="left" w:pos="426"/>
        </w:tabs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lastRenderedPageBreak/>
        <w:t>Podstawy prawne:</w:t>
      </w:r>
    </w:p>
    <w:p w:rsidR="009C39BC" w:rsidRPr="00E75AB2" w:rsidRDefault="009C39BC" w:rsidP="00BC4200">
      <w:pPr>
        <w:pStyle w:val="Akapitzlist"/>
        <w:numPr>
          <w:ilvl w:val="0"/>
          <w:numId w:val="356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Ustawa z dnia 14 grudnia 2016 r. – Prawo oświatowe (t. j. Dz. U. z 2019 r. poz. 1148 ze zm.); </w:t>
      </w:r>
    </w:p>
    <w:p w:rsidR="009C39BC" w:rsidRPr="00E75AB2" w:rsidRDefault="009C39BC" w:rsidP="00BC4200">
      <w:pPr>
        <w:pStyle w:val="Akapitzlist"/>
        <w:numPr>
          <w:ilvl w:val="0"/>
          <w:numId w:val="356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Ustawa z dnia 14 grudnia 2016 r. – Przepisy wprowadzające ustawę – Prawo oświatowe (Dz. U. z 2017 r. poz. 60);</w:t>
      </w:r>
    </w:p>
    <w:p w:rsidR="009C39BC" w:rsidRPr="00E75AB2" w:rsidRDefault="009C39BC" w:rsidP="00BC4200">
      <w:pPr>
        <w:pStyle w:val="Akapitzlist"/>
        <w:numPr>
          <w:ilvl w:val="0"/>
          <w:numId w:val="356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Ustawa z dnia 26 stycznia 1982 r. – Karta nauczyciela (t. j. Dz. U. z 2018 r. poz. 967 ze zm.);</w:t>
      </w:r>
    </w:p>
    <w:p w:rsidR="009C39BC" w:rsidRPr="00E75AB2" w:rsidRDefault="009C39BC" w:rsidP="00BC4200">
      <w:pPr>
        <w:pStyle w:val="Akapitzlist"/>
        <w:numPr>
          <w:ilvl w:val="0"/>
          <w:numId w:val="356"/>
        </w:numPr>
        <w:tabs>
          <w:tab w:val="left" w:pos="284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Ustawa z dnia 7 września 1991 roku o systemie oświaty (t. j. Dz. U. z 2019 r. poz. 1481 ze zm.).</w:t>
      </w:r>
    </w:p>
    <w:p w:rsidR="004350A4" w:rsidRPr="00E75AB2" w:rsidRDefault="004350A4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  <w:sectPr w:rsidR="004350A4" w:rsidRPr="00E75AB2" w:rsidSect="009C39BC">
          <w:footerReference w:type="even" r:id="rId9"/>
          <w:footerReference w:type="default" r:id="rId10"/>
          <w:footerReference w:type="first" r:id="rId11"/>
          <w:pgSz w:w="11906" w:h="16838"/>
          <w:pgMar w:top="1417" w:right="1417" w:bottom="1417" w:left="1417" w:header="720" w:footer="0" w:gutter="0"/>
          <w:cols w:space="708"/>
          <w:titlePg/>
          <w:docGrid w:linePitch="360"/>
        </w:sectPr>
      </w:pPr>
    </w:p>
    <w:p w:rsidR="00171976" w:rsidRPr="00E75AB2" w:rsidRDefault="00171976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en-US"/>
        </w:rPr>
        <w:id w:val="3513874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A6EE3" w:rsidRPr="00E75AB2" w:rsidRDefault="004A6EE3" w:rsidP="009C39BC">
          <w:pPr>
            <w:pStyle w:val="Nagwekspisutreci"/>
            <w:tabs>
              <w:tab w:val="left" w:pos="426"/>
            </w:tabs>
            <w:spacing w:before="0" w:line="276" w:lineRule="auto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E75AB2">
            <w:rPr>
              <w:rFonts w:ascii="Times New Roman" w:hAnsi="Times New Roman" w:cs="Times New Roman"/>
              <w:color w:val="auto"/>
              <w:sz w:val="24"/>
              <w:szCs w:val="24"/>
            </w:rPr>
            <w:t>Spis treści</w:t>
          </w:r>
        </w:p>
        <w:p w:rsidR="0015312F" w:rsidRDefault="004A6EE3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r w:rsidRPr="00E75AB2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E75AB2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E75AB2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25741748" w:history="1">
            <w:r w:rsidR="0015312F" w:rsidRPr="005A2C0E">
              <w:rPr>
                <w:rStyle w:val="Hipercze"/>
                <w:rFonts w:ascii="Times New Roman" w:hAnsi="Times New Roman"/>
              </w:rPr>
              <w:t>DZIAŁ I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_Toc25741748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749" w:history="1">
            <w:r w:rsidR="0015312F" w:rsidRPr="005A2C0E">
              <w:rPr>
                <w:rStyle w:val="Hipercze"/>
                <w:rFonts w:ascii="Times New Roman" w:hAnsi="Times New Roman"/>
              </w:rPr>
              <w:t>Rozdział 1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_Toc25741749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750" w:history="1">
            <w:r w:rsidR="0015312F" w:rsidRPr="005A2C0E">
              <w:rPr>
                <w:rStyle w:val="Hipercze"/>
                <w:rFonts w:ascii="Times New Roman" w:hAnsi="Times New Roman"/>
              </w:rPr>
              <w:t>Informacje o Szkole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_Toc25741750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751" w:history="1">
            <w:r w:rsidR="0015312F" w:rsidRPr="005A2C0E">
              <w:rPr>
                <w:rStyle w:val="Hipercze"/>
                <w:rFonts w:ascii="Times New Roman" w:hAnsi="Times New Roman"/>
              </w:rPr>
              <w:t>§ 1. Postanowienia ogólne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_Toc25741751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752" w:history="1">
            <w:r w:rsidR="0015312F" w:rsidRPr="005A2C0E">
              <w:rPr>
                <w:rStyle w:val="Hipercze"/>
                <w:rFonts w:ascii="Times New Roman" w:hAnsi="Times New Roman"/>
              </w:rPr>
              <w:t>§ 2. Historia szkoły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_Toc25741752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9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753" w:history="1">
            <w:r w:rsidR="0015312F" w:rsidRPr="005A2C0E">
              <w:rPr>
                <w:rStyle w:val="Hipercze"/>
                <w:rFonts w:ascii="Times New Roman" w:hAnsi="Times New Roman"/>
              </w:rPr>
              <w:t>§ 3. Obwód szkoły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_Toc25741753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10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754" w:history="1">
            <w:r w:rsidR="0015312F" w:rsidRPr="005A2C0E">
              <w:rPr>
                <w:rStyle w:val="Hipercze"/>
                <w:rFonts w:ascii="Times New Roman" w:hAnsi="Times New Roman"/>
              </w:rPr>
              <w:t>§ 4. Zasady rekrutacji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_Toc25741754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10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755" w:history="1">
            <w:r w:rsidR="0015312F" w:rsidRPr="005A2C0E">
              <w:rPr>
                <w:rStyle w:val="Hipercze"/>
                <w:rFonts w:ascii="Times New Roman" w:hAnsi="Times New Roman"/>
              </w:rPr>
              <w:t>§ 5. Misja szkoły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_Toc25741755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10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756" w:history="1">
            <w:r w:rsidR="0015312F" w:rsidRPr="005A2C0E">
              <w:rPr>
                <w:rStyle w:val="Hipercze"/>
                <w:rFonts w:ascii="Times New Roman" w:hAnsi="Times New Roman"/>
              </w:rPr>
              <w:t>§ 6. Wizja szkoły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_Toc25741756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11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757" w:history="1">
            <w:r w:rsidR="0015312F" w:rsidRPr="005A2C0E">
              <w:rPr>
                <w:rStyle w:val="Hipercze"/>
                <w:rFonts w:ascii="Times New Roman" w:hAnsi="Times New Roman"/>
              </w:rPr>
              <w:t>§ 7. Model absolwenta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_Toc25741757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11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758" w:history="1">
            <w:r w:rsidR="0015312F" w:rsidRPr="005A2C0E">
              <w:rPr>
                <w:rStyle w:val="Hipercze"/>
                <w:rFonts w:ascii="Times New Roman" w:hAnsi="Times New Roman"/>
              </w:rPr>
              <w:t>Rozdział 2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_Toc25741758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12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759" w:history="1">
            <w:r w:rsidR="0015312F" w:rsidRPr="005A2C0E">
              <w:rPr>
                <w:rStyle w:val="Hipercze"/>
                <w:rFonts w:ascii="Times New Roman" w:hAnsi="Times New Roman"/>
              </w:rPr>
              <w:t>Cele i zadania szkoły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_Toc25741759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12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760" w:history="1">
            <w:r w:rsidR="0015312F" w:rsidRPr="005A2C0E">
              <w:rPr>
                <w:rStyle w:val="Hipercze"/>
                <w:rFonts w:ascii="Times New Roman" w:hAnsi="Times New Roman"/>
              </w:rPr>
              <w:t>§ 8. Cele główne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_Toc25741760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12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761" w:history="1">
            <w:r w:rsidR="0015312F" w:rsidRPr="005A2C0E">
              <w:rPr>
                <w:rStyle w:val="Hipercze"/>
                <w:rFonts w:ascii="Times New Roman" w:hAnsi="Times New Roman"/>
              </w:rPr>
              <w:t>§ 9. Zadania szkoły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_Toc25741761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13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762" w:history="1">
            <w:r w:rsidR="0015312F" w:rsidRPr="005A2C0E">
              <w:rPr>
                <w:rStyle w:val="Hipercze"/>
                <w:rFonts w:ascii="Times New Roman" w:hAnsi="Times New Roman"/>
              </w:rPr>
              <w:t>Rozdział 3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_Toc25741762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16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763" w:history="1">
            <w:r w:rsidR="0015312F" w:rsidRPr="005A2C0E">
              <w:rPr>
                <w:rStyle w:val="Hipercze"/>
                <w:rFonts w:ascii="Times New Roman" w:hAnsi="Times New Roman"/>
              </w:rPr>
              <w:t>Sposoby realizacji zadań w szkole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_Toc25741763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16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764" w:history="1">
            <w:r w:rsidR="0015312F" w:rsidRPr="005A2C0E">
              <w:rPr>
                <w:rStyle w:val="Hipercze"/>
                <w:rFonts w:ascii="Times New Roman" w:hAnsi="Times New Roman"/>
              </w:rPr>
              <w:t>§ 10. Podstawa programowa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_Toc25741764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16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765" w:history="1">
            <w:r w:rsidR="0015312F" w:rsidRPr="005A2C0E">
              <w:rPr>
                <w:rStyle w:val="Hipercze"/>
                <w:rFonts w:ascii="Times New Roman" w:hAnsi="Times New Roman"/>
              </w:rPr>
              <w:t>§ 11. Programy nauczania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_Toc25741765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17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766" w:history="1">
            <w:r w:rsidR="0015312F" w:rsidRPr="005A2C0E">
              <w:rPr>
                <w:rStyle w:val="Hipercze"/>
                <w:rFonts w:ascii="Times New Roman" w:hAnsi="Times New Roman"/>
              </w:rPr>
              <w:t>§ 12. Podręczniki i materiały edukacyjne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_Toc25741766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767" w:history="1">
            <w:r w:rsidR="0015312F" w:rsidRPr="005A2C0E">
              <w:rPr>
                <w:rStyle w:val="Hipercze"/>
                <w:rFonts w:ascii="Times New Roman" w:hAnsi="Times New Roman"/>
              </w:rPr>
              <w:t>§ 13. Program Wychowawczo-Profilaktyczny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_Toc25741767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768" w:history="1">
            <w:r w:rsidR="0015312F" w:rsidRPr="005A2C0E">
              <w:rPr>
                <w:rStyle w:val="Hipercze"/>
                <w:rFonts w:ascii="Times New Roman" w:hAnsi="Times New Roman"/>
              </w:rPr>
              <w:t>§ 14. Organizacja profilaktyki w szkole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_Toc25741768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19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769" w:history="1">
            <w:r w:rsidR="0015312F" w:rsidRPr="005A2C0E">
              <w:rPr>
                <w:rStyle w:val="Hipercze"/>
                <w:rFonts w:ascii="Times New Roman" w:hAnsi="Times New Roman"/>
              </w:rPr>
              <w:t>§ 15. Opieka wychowawcza, pedagogiczno-psychologiczna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_Toc25741769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20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770" w:history="1">
            <w:r w:rsidR="0015312F" w:rsidRPr="005A2C0E">
              <w:rPr>
                <w:rStyle w:val="Hipercze"/>
                <w:rFonts w:ascii="Times New Roman" w:hAnsi="Times New Roman"/>
              </w:rPr>
              <w:t>§ 16. Zasady sprawowania opieki nad uczniami i zapewnienie bezpieczeństwa uczniom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_Toc25741770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21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771" w:history="1">
            <w:r w:rsidR="0015312F" w:rsidRPr="005A2C0E">
              <w:rPr>
                <w:rStyle w:val="Hipercze"/>
                <w:rFonts w:ascii="Times New Roman" w:hAnsi="Times New Roman"/>
              </w:rPr>
              <w:t>Rozdział 4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_Toc25741771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22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772" w:history="1">
            <w:r w:rsidR="0015312F" w:rsidRPr="005A2C0E">
              <w:rPr>
                <w:rStyle w:val="Hipercze"/>
                <w:rFonts w:ascii="Times New Roman" w:hAnsi="Times New Roman"/>
              </w:rPr>
              <w:t>Organizacja , formy i sposoby świadczenia pomocy psychologiczno–pedagogicznej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_Toc25741772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22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773" w:history="1">
            <w:r w:rsidR="0015312F" w:rsidRPr="005A2C0E">
              <w:rPr>
                <w:rStyle w:val="Hipercze"/>
                <w:rFonts w:ascii="Times New Roman" w:hAnsi="Times New Roman"/>
              </w:rPr>
              <w:t>§ 17. Zasady udzielania pomocy psychologiczno-pedagogicznej w szkole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_Toc25741773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22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774" w:history="1">
            <w:r w:rsidR="0015312F" w:rsidRPr="005A2C0E">
              <w:rPr>
                <w:rStyle w:val="Hipercze"/>
                <w:rFonts w:ascii="Times New Roman" w:hAnsi="Times New Roman"/>
              </w:rPr>
              <w:t>§ 18. Formy pomocy psychologiczno-pedagogicznej w szkole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_Toc25741774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24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775" w:history="1">
            <w:r w:rsidR="0015312F" w:rsidRPr="005A2C0E">
              <w:rPr>
                <w:rStyle w:val="Hipercze"/>
                <w:rFonts w:ascii="Times New Roman" w:hAnsi="Times New Roman"/>
              </w:rPr>
              <w:t>§ 19. Pomoc psychologiczno-pedagogiczna uczniowi zdolnemu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_Toc25741775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26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776" w:history="1">
            <w:r w:rsidR="0015312F" w:rsidRPr="005A2C0E">
              <w:rPr>
                <w:rStyle w:val="Hipercze"/>
                <w:rFonts w:ascii="Times New Roman" w:hAnsi="Times New Roman"/>
              </w:rPr>
              <w:t>§ 20. Organizacja pomocy psychologiczno–pedagogicznej uczniom o specjalnych potrzebach edukacyjnych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_Toc25741776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27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777" w:history="1">
            <w:r w:rsidR="0015312F" w:rsidRPr="005A2C0E">
              <w:rPr>
                <w:rStyle w:val="Hipercze"/>
                <w:rFonts w:ascii="Times New Roman" w:hAnsi="Times New Roman"/>
              </w:rPr>
              <w:t>§ 21. Zadania i obowiązki nauczycieli w zakresie pomocy psychologiczno-pedagogicznej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_Toc25741777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29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778" w:history="1">
            <w:r w:rsidR="0015312F" w:rsidRPr="005A2C0E">
              <w:rPr>
                <w:rStyle w:val="Hipercze"/>
                <w:rFonts w:ascii="Times New Roman" w:hAnsi="Times New Roman"/>
              </w:rPr>
              <w:t>§ 22. Obowiązki wychowawcy klasy w zakresie wspierania uczniów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_Toc25741778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30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779" w:history="1">
            <w:r w:rsidR="0015312F" w:rsidRPr="005A2C0E">
              <w:rPr>
                <w:rStyle w:val="Hipercze"/>
                <w:rFonts w:ascii="Times New Roman" w:hAnsi="Times New Roman"/>
              </w:rPr>
              <w:t>§ 23. Zadania i obowiązki pedagoga szkolnego i psychologa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_Toc25741779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31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780" w:history="1">
            <w:r w:rsidR="0015312F" w:rsidRPr="005A2C0E">
              <w:rPr>
                <w:rStyle w:val="Hipercze"/>
                <w:rFonts w:ascii="Times New Roman" w:hAnsi="Times New Roman"/>
              </w:rPr>
              <w:t>§ 24. Zadania i obowiązki logopedy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_Toc25741780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32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781" w:history="1">
            <w:r w:rsidR="0015312F" w:rsidRPr="005A2C0E">
              <w:rPr>
                <w:rStyle w:val="Hipercze"/>
                <w:rFonts w:ascii="Times New Roman" w:hAnsi="Times New Roman"/>
              </w:rPr>
              <w:t xml:space="preserve">§ 25. </w:t>
            </w:r>
            <w:r w:rsidR="0015312F" w:rsidRPr="005A2C0E">
              <w:rPr>
                <w:rStyle w:val="Hipercze"/>
                <w:rFonts w:ascii="Times New Roman" w:hAnsi="Times New Roman"/>
                <w:lang w:eastAsia="pl-PL"/>
              </w:rPr>
              <w:t>Zadania i obowiązki doradcy zawodowego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_Toc25741781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33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782" w:history="1">
            <w:r w:rsidR="0015312F" w:rsidRPr="005A2C0E">
              <w:rPr>
                <w:rStyle w:val="Hipercze"/>
                <w:rFonts w:ascii="Times New Roman" w:hAnsi="Times New Roman"/>
              </w:rPr>
              <w:t>Rozdział 5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_Toc25741782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33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783" w:history="1">
            <w:r w:rsidR="0015312F" w:rsidRPr="005A2C0E">
              <w:rPr>
                <w:rStyle w:val="Hipercze"/>
                <w:rFonts w:ascii="Times New Roman" w:hAnsi="Times New Roman"/>
              </w:rPr>
              <w:t>Organizacja nauczania, wychowania i opieki uczniów niepełnosprawnych, niedostosowanych społecznie i zagrożonych niedostosowaniem społecznym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_Toc25741783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33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784" w:history="1">
            <w:r w:rsidR="0015312F" w:rsidRPr="005A2C0E">
              <w:rPr>
                <w:rStyle w:val="Hipercze"/>
                <w:rFonts w:ascii="Times New Roman" w:hAnsi="Times New Roman"/>
              </w:rPr>
              <w:t>§ 26. Kształcenie specjalne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_Toc25741784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33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785" w:history="1">
            <w:r w:rsidR="0015312F" w:rsidRPr="005A2C0E">
              <w:rPr>
                <w:rStyle w:val="Hipercze"/>
                <w:rFonts w:ascii="Times New Roman" w:hAnsi="Times New Roman"/>
              </w:rPr>
              <w:t>§ 27. Zajęcia rewalidacyjne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_Toc25741785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34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786" w:history="1">
            <w:r w:rsidR="0015312F" w:rsidRPr="005A2C0E">
              <w:rPr>
                <w:rStyle w:val="Hipercze"/>
                <w:rFonts w:ascii="Times New Roman" w:hAnsi="Times New Roman"/>
              </w:rPr>
              <w:t>§ 28. Zespół ds. pomocy psychologiczno – pedagogicznej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_Toc25741786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35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787" w:history="1">
            <w:r w:rsidR="0015312F" w:rsidRPr="005A2C0E">
              <w:rPr>
                <w:rStyle w:val="Hipercze"/>
                <w:rFonts w:ascii="Times New Roman" w:hAnsi="Times New Roman"/>
              </w:rPr>
              <w:t>Rozdział 6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_Toc25741787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36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788" w:history="1">
            <w:r w:rsidR="0015312F" w:rsidRPr="005A2C0E">
              <w:rPr>
                <w:rStyle w:val="Hipercze"/>
                <w:rFonts w:ascii="Times New Roman" w:hAnsi="Times New Roman"/>
              </w:rPr>
              <w:t>Nauczanie indywidualne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_Toc25741788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36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789" w:history="1">
            <w:r w:rsidR="0015312F" w:rsidRPr="005A2C0E">
              <w:rPr>
                <w:rStyle w:val="Hipercze"/>
                <w:rFonts w:ascii="Times New Roman" w:hAnsi="Times New Roman"/>
              </w:rPr>
              <w:t>§ 29. Zasady organizacji zajęć indywidualnych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_Toc25741789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36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790" w:history="1">
            <w:r w:rsidR="0015312F" w:rsidRPr="005A2C0E">
              <w:rPr>
                <w:rStyle w:val="Hipercze"/>
                <w:rFonts w:ascii="Times New Roman" w:hAnsi="Times New Roman"/>
              </w:rPr>
              <w:t>Rozdział 7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_Toc25741790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38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791" w:history="1">
            <w:r w:rsidR="0015312F" w:rsidRPr="005A2C0E">
              <w:rPr>
                <w:rStyle w:val="Hipercze"/>
                <w:rFonts w:ascii="Times New Roman" w:hAnsi="Times New Roman"/>
              </w:rPr>
              <w:t>Indywidualny tok nauki, indywidualny program nauki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_Toc25741791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38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792" w:history="1">
            <w:r w:rsidR="0015312F" w:rsidRPr="005A2C0E">
              <w:rPr>
                <w:rStyle w:val="Hipercze"/>
                <w:rFonts w:ascii="Times New Roman" w:hAnsi="Times New Roman"/>
              </w:rPr>
              <w:t>§ 30. Indywidualny tok nauki ( ITN) lub indywidualny program nauki (IPN)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_Toc25741792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38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793" w:history="1">
            <w:r w:rsidR="0015312F" w:rsidRPr="005A2C0E">
              <w:rPr>
                <w:rStyle w:val="Hipercze"/>
                <w:rFonts w:ascii="Times New Roman" w:hAnsi="Times New Roman"/>
              </w:rPr>
              <w:t>Rozdział 8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_Toc25741793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39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794" w:history="1">
            <w:r w:rsidR="0015312F" w:rsidRPr="005A2C0E">
              <w:rPr>
                <w:rStyle w:val="Hipercze"/>
                <w:rFonts w:ascii="Times New Roman" w:hAnsi="Times New Roman"/>
              </w:rPr>
              <w:t>Wspieranie dziecka na I – szym etapie edukacyjnym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_Toc25741794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39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795" w:history="1">
            <w:r w:rsidR="0015312F" w:rsidRPr="005A2C0E">
              <w:rPr>
                <w:rStyle w:val="Hipercze"/>
                <w:rFonts w:ascii="Times New Roman" w:hAnsi="Times New Roman"/>
              </w:rPr>
              <w:t>§ 31. Działania szkoły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_Toc25741795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39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796" w:history="1">
            <w:r w:rsidR="0015312F" w:rsidRPr="005A2C0E">
              <w:rPr>
                <w:rStyle w:val="Hipercze"/>
                <w:rFonts w:ascii="Times New Roman" w:hAnsi="Times New Roman"/>
              </w:rPr>
              <w:t>§ 32. Szczególne obowiązki nauczycieli edukacji wczesnoszkolnej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_Toc25741796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41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797" w:history="1">
            <w:r w:rsidR="0015312F" w:rsidRPr="005A2C0E">
              <w:rPr>
                <w:rStyle w:val="Hipercze"/>
                <w:rFonts w:ascii="Times New Roman" w:hAnsi="Times New Roman"/>
              </w:rPr>
              <w:t>Rozdział 9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_Toc25741797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42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798" w:history="1">
            <w:r w:rsidR="0015312F" w:rsidRPr="005A2C0E">
              <w:rPr>
                <w:rStyle w:val="Hipercze"/>
                <w:rFonts w:ascii="Times New Roman" w:hAnsi="Times New Roman"/>
              </w:rPr>
              <w:t>Pomoc materialna uczniom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_Toc25741798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42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799" w:history="1">
            <w:r w:rsidR="0015312F" w:rsidRPr="005A2C0E">
              <w:rPr>
                <w:rStyle w:val="Hipercze"/>
                <w:rFonts w:ascii="Times New Roman" w:hAnsi="Times New Roman"/>
              </w:rPr>
              <w:t>§ 33. Organizacja pomocy materialnej uczniom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_Toc25741799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42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00" w:history="1">
            <w:r w:rsidR="0015312F" w:rsidRPr="005A2C0E">
              <w:rPr>
                <w:rStyle w:val="Hipercze"/>
                <w:rFonts w:ascii="Times New Roman" w:hAnsi="Times New Roman"/>
              </w:rPr>
              <w:t>§ 34. Działalność szkoły w zakresie profilaktyki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_Toc25741800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44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01" w:history="1">
            <w:r w:rsidR="0015312F" w:rsidRPr="005A2C0E">
              <w:rPr>
                <w:rStyle w:val="Hipercze"/>
                <w:rFonts w:ascii="Times New Roman" w:hAnsi="Times New Roman"/>
              </w:rPr>
              <w:t>§ 35. Akcje charytatywne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_Toc25741801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44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02" w:history="1">
            <w:r w:rsidR="0015312F" w:rsidRPr="005A2C0E">
              <w:rPr>
                <w:rStyle w:val="Hipercze"/>
                <w:rFonts w:ascii="Times New Roman" w:hAnsi="Times New Roman"/>
              </w:rPr>
              <w:t>§ 36. Ubezpieczenia od następstw nieszczęśliwych wypadków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_Toc25741802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44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803" w:history="1">
            <w:r w:rsidR="0015312F" w:rsidRPr="005A2C0E">
              <w:rPr>
                <w:rStyle w:val="Hipercze"/>
                <w:rFonts w:ascii="Times New Roman" w:hAnsi="Times New Roman"/>
              </w:rPr>
              <w:t>DZIAŁ III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_Toc25741803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44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804" w:history="1">
            <w:r w:rsidR="0015312F" w:rsidRPr="005A2C0E">
              <w:rPr>
                <w:rStyle w:val="Hipercze"/>
                <w:rFonts w:ascii="Times New Roman" w:hAnsi="Times New Roman"/>
              </w:rPr>
              <w:t>Rozdział 1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_Toc25741804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44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805" w:history="1">
            <w:r w:rsidR="0015312F" w:rsidRPr="005A2C0E">
              <w:rPr>
                <w:rStyle w:val="Hipercze"/>
                <w:rFonts w:ascii="Times New Roman" w:hAnsi="Times New Roman"/>
              </w:rPr>
              <w:t>Organy szkoły i ich kompetencje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_Toc25741805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44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06" w:history="1">
            <w:r w:rsidR="0015312F" w:rsidRPr="005A2C0E">
              <w:rPr>
                <w:rStyle w:val="Hipercze"/>
                <w:rFonts w:ascii="Times New Roman" w:hAnsi="Times New Roman"/>
              </w:rPr>
              <w:t>§ 37. Organy szkoły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_Toc25741806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44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07" w:history="1">
            <w:r w:rsidR="0015312F" w:rsidRPr="005A2C0E">
              <w:rPr>
                <w:rStyle w:val="Hipercze"/>
                <w:rFonts w:ascii="Times New Roman" w:hAnsi="Times New Roman"/>
              </w:rPr>
              <w:t>§ 38. Dyrektor szkoły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_Toc25741807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45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08" w:history="1">
            <w:r w:rsidR="0015312F" w:rsidRPr="005A2C0E">
              <w:rPr>
                <w:rStyle w:val="Hipercze"/>
                <w:rFonts w:ascii="Times New Roman" w:hAnsi="Times New Roman"/>
              </w:rPr>
              <w:t>§ 39. Rada Pedagogiczna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_Toc25741808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49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09" w:history="1">
            <w:r w:rsidR="0015312F" w:rsidRPr="005A2C0E">
              <w:rPr>
                <w:rStyle w:val="Hipercze"/>
                <w:rFonts w:ascii="Times New Roman" w:hAnsi="Times New Roman"/>
              </w:rPr>
              <w:t>§ 40. Rada Rodziców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_Toc25741809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52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10" w:history="1">
            <w:r w:rsidR="0015312F" w:rsidRPr="005A2C0E">
              <w:rPr>
                <w:rStyle w:val="Hipercze"/>
                <w:rFonts w:ascii="Times New Roman" w:hAnsi="Times New Roman"/>
              </w:rPr>
              <w:t>§ 41. Samorząd Uczniowski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_Toc25741810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54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811" w:history="1">
            <w:r w:rsidR="0015312F" w:rsidRPr="005A2C0E">
              <w:rPr>
                <w:rStyle w:val="Hipercze"/>
                <w:rFonts w:ascii="Times New Roman" w:hAnsi="Times New Roman"/>
              </w:rPr>
              <w:t>Rozdział 2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_Toc25741811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55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812" w:history="1">
            <w:r w:rsidR="0015312F" w:rsidRPr="005A2C0E">
              <w:rPr>
                <w:rStyle w:val="Hipercze"/>
                <w:rFonts w:ascii="Times New Roman" w:hAnsi="Times New Roman"/>
              </w:rPr>
              <w:t>Współpraca organów szkoły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_Toc25741812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55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13" w:history="1">
            <w:r w:rsidR="0015312F" w:rsidRPr="005A2C0E">
              <w:rPr>
                <w:rStyle w:val="Hipercze"/>
                <w:rFonts w:ascii="Times New Roman" w:hAnsi="Times New Roman"/>
              </w:rPr>
              <w:t>§ 42. Zasady współpracy organów szkoły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_Toc25741813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55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14" w:history="1">
            <w:r w:rsidR="0015312F" w:rsidRPr="005A2C0E">
              <w:rPr>
                <w:rStyle w:val="Hipercze"/>
                <w:rFonts w:ascii="Times New Roman" w:hAnsi="Times New Roman"/>
              </w:rPr>
              <w:t>§ 43. Zasady współpracy rodziców i nauczycieli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_Toc25741814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56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15" w:history="1">
            <w:r w:rsidR="0015312F" w:rsidRPr="005A2C0E">
              <w:rPr>
                <w:rStyle w:val="Hipercze"/>
                <w:rFonts w:ascii="Times New Roman" w:hAnsi="Times New Roman"/>
              </w:rPr>
              <w:t>§ 44. Współpraca szkoły z rodzicami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_Toc25741815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57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16" w:history="1">
            <w:r w:rsidR="0015312F" w:rsidRPr="005A2C0E">
              <w:rPr>
                <w:rStyle w:val="Hipercze"/>
                <w:rFonts w:ascii="Times New Roman" w:hAnsi="Times New Roman"/>
              </w:rPr>
              <w:t>§ 45. Rozstrzyganie sporów pomiędzy organami szkoły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_Toc25741816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58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817" w:history="1">
            <w:r w:rsidR="0015312F" w:rsidRPr="005A2C0E">
              <w:rPr>
                <w:rStyle w:val="Hipercze"/>
                <w:rFonts w:ascii="Times New Roman" w:hAnsi="Times New Roman"/>
              </w:rPr>
              <w:t>DZIAŁ IV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_Toc25741817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58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818" w:history="1">
            <w:r w:rsidR="0015312F" w:rsidRPr="005A2C0E">
              <w:rPr>
                <w:rStyle w:val="Hipercze"/>
                <w:rFonts w:ascii="Times New Roman" w:hAnsi="Times New Roman"/>
              </w:rPr>
              <w:t>Rozdział 1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_Toc25741818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58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819" w:history="1">
            <w:r w:rsidR="0015312F" w:rsidRPr="005A2C0E">
              <w:rPr>
                <w:rStyle w:val="Hipercze"/>
                <w:rFonts w:ascii="Times New Roman" w:hAnsi="Times New Roman"/>
              </w:rPr>
              <w:t>Organizacja nauczania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_Toc25741819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58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20" w:history="1">
            <w:r w:rsidR="0015312F" w:rsidRPr="005A2C0E">
              <w:rPr>
                <w:rStyle w:val="Hipercze"/>
                <w:rFonts w:ascii="Times New Roman" w:hAnsi="Times New Roman"/>
              </w:rPr>
              <w:t>§ 46. Formy działalności dydaktyczno-wychowawczej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_Toc25741820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58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21" w:history="1">
            <w:r w:rsidR="0015312F" w:rsidRPr="005A2C0E">
              <w:rPr>
                <w:rStyle w:val="Hipercze"/>
                <w:rFonts w:ascii="Times New Roman" w:hAnsi="Times New Roman"/>
                <w:lang w:eastAsia="ar-SA"/>
              </w:rPr>
              <w:t>§ 47. Zasady podziału na grupy i tworzenia struktur międzyddziałowych  i międzyklasowych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_Toc25741821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59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22" w:history="1">
            <w:r w:rsidR="0015312F" w:rsidRPr="005A2C0E">
              <w:rPr>
                <w:rStyle w:val="Hipercze"/>
                <w:rFonts w:ascii="Times New Roman" w:hAnsi="Times New Roman"/>
              </w:rPr>
              <w:t>§ 48. Organizacja nauki języka niemieckiego jako języka mniejszości narodowej oraz nauki własnej historii i kultury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_Toc25741822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60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23" w:history="1">
            <w:r w:rsidR="0015312F" w:rsidRPr="005A2C0E">
              <w:rPr>
                <w:rStyle w:val="Hipercze"/>
                <w:rFonts w:ascii="Times New Roman" w:hAnsi="Times New Roman"/>
              </w:rPr>
              <w:t>§ 49. Organizacja nauki religii/etyki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_Toc25741823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61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24" w:history="1">
            <w:r w:rsidR="0015312F" w:rsidRPr="005A2C0E">
              <w:rPr>
                <w:rStyle w:val="Hipercze"/>
                <w:rFonts w:ascii="Times New Roman" w:hAnsi="Times New Roman"/>
              </w:rPr>
              <w:t>§ 50. Organizacja zajęć wychowania do życia w rodzinie (WDŻ)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_Toc25741824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61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25" w:history="1">
            <w:r w:rsidR="0015312F" w:rsidRPr="005A2C0E">
              <w:rPr>
                <w:rStyle w:val="Hipercze"/>
                <w:rFonts w:ascii="Times New Roman" w:hAnsi="Times New Roman"/>
              </w:rPr>
              <w:t>§ 51. Zasady zwalniania ucznia na zajęciach wychowania fizycznego: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_Toc25741825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62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26" w:history="1">
            <w:r w:rsidR="0015312F" w:rsidRPr="005A2C0E">
              <w:rPr>
                <w:rStyle w:val="Hipercze"/>
                <w:rFonts w:ascii="Times New Roman" w:hAnsi="Times New Roman"/>
              </w:rPr>
              <w:t>§ 52. Zasady zwalniania ucznia z nauki języka obcego nowożytnego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_Toc25741826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62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27" w:history="1">
            <w:r w:rsidR="0015312F" w:rsidRPr="005A2C0E">
              <w:rPr>
                <w:rStyle w:val="Hipercze"/>
                <w:rFonts w:ascii="Times New Roman" w:hAnsi="Times New Roman"/>
              </w:rPr>
              <w:t>§ 53. Zasady zwolnienia ucznia z egzaminu zewnętrznego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_Toc25741827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62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28" w:history="1">
            <w:r w:rsidR="0015312F" w:rsidRPr="005A2C0E">
              <w:rPr>
                <w:rStyle w:val="Hipercze"/>
                <w:rFonts w:ascii="Times New Roman" w:hAnsi="Times New Roman"/>
              </w:rPr>
              <w:t>§ 54.Obowiązek szkolny realizowany poza szkołą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_Toc25741828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63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29" w:history="1">
            <w:r w:rsidR="0015312F" w:rsidRPr="005A2C0E">
              <w:rPr>
                <w:rStyle w:val="Hipercze"/>
                <w:rFonts w:ascii="Times New Roman" w:hAnsi="Times New Roman"/>
              </w:rPr>
              <w:t>§ 55. Organizacja zajeć dydaktycznych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_Toc25741829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63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830" w:history="1">
            <w:r w:rsidR="0015312F" w:rsidRPr="005A2C0E">
              <w:rPr>
                <w:rStyle w:val="Hipercze"/>
                <w:rFonts w:ascii="Times New Roman" w:hAnsi="Times New Roman"/>
              </w:rPr>
              <w:t>Rozdział 2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_Toc25741830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64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831" w:history="1">
            <w:r w:rsidR="0015312F" w:rsidRPr="005A2C0E">
              <w:rPr>
                <w:rStyle w:val="Hipercze"/>
                <w:rFonts w:ascii="Times New Roman" w:hAnsi="Times New Roman"/>
              </w:rPr>
              <w:t>Dokumentowanie przebiegu nauczania, wychowania i opieki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_Toc25741831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64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32" w:history="1">
            <w:r w:rsidR="0015312F" w:rsidRPr="005A2C0E">
              <w:rPr>
                <w:rStyle w:val="Hipercze"/>
                <w:rFonts w:ascii="Times New Roman" w:hAnsi="Times New Roman"/>
              </w:rPr>
              <w:t>§ 56. Dziennik elektroniczny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_Toc25741832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64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33" w:history="1">
            <w:r w:rsidR="0015312F" w:rsidRPr="005A2C0E">
              <w:rPr>
                <w:rStyle w:val="Hipercze"/>
                <w:rFonts w:ascii="Times New Roman" w:hAnsi="Times New Roman"/>
              </w:rPr>
              <w:t>§ 57. Dokumentacja pomocy pedagogogiczno-psychologicznej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_Toc25741833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64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834" w:history="1">
            <w:r w:rsidR="0015312F" w:rsidRPr="005A2C0E">
              <w:rPr>
                <w:rStyle w:val="Hipercze"/>
                <w:rFonts w:ascii="Times New Roman" w:hAnsi="Times New Roman"/>
              </w:rPr>
              <w:t>Rozdział 3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_Toc25741834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64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835" w:history="1">
            <w:r w:rsidR="0015312F" w:rsidRPr="005A2C0E">
              <w:rPr>
                <w:rStyle w:val="Hipercze"/>
                <w:rFonts w:ascii="Times New Roman" w:hAnsi="Times New Roman"/>
              </w:rPr>
              <w:t>Organizacja wychowania i opieki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_Toc25741835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64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36" w:history="1">
            <w:r w:rsidR="0015312F" w:rsidRPr="005A2C0E">
              <w:rPr>
                <w:rStyle w:val="Hipercze"/>
                <w:rFonts w:ascii="Times New Roman" w:hAnsi="Times New Roman"/>
              </w:rPr>
              <w:t>§ 58. Szkolny system wychowania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_Toc25741836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64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37" w:history="1">
            <w:r w:rsidR="0015312F" w:rsidRPr="005A2C0E">
              <w:rPr>
                <w:rStyle w:val="Hipercze"/>
                <w:rFonts w:ascii="Times New Roman" w:hAnsi="Times New Roman"/>
              </w:rPr>
              <w:t>§ 59. Wolontariat w szkole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_Toc25741837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66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38" w:history="1">
            <w:r w:rsidR="0015312F" w:rsidRPr="005A2C0E">
              <w:rPr>
                <w:rStyle w:val="Hipercze"/>
                <w:rFonts w:ascii="Times New Roman" w:hAnsi="Times New Roman"/>
              </w:rPr>
              <w:t>§ 60. System doradztwa zawodowego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_Toc25741838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68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39" w:history="1">
            <w:r w:rsidR="0015312F" w:rsidRPr="005A2C0E">
              <w:rPr>
                <w:rStyle w:val="Hipercze"/>
                <w:rFonts w:ascii="Times New Roman" w:hAnsi="Times New Roman"/>
              </w:rPr>
              <w:t>§ 61. Świetlica szkolna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_Toc25741839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69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40" w:history="1">
            <w:r w:rsidR="0015312F" w:rsidRPr="005A2C0E">
              <w:rPr>
                <w:rStyle w:val="Hipercze"/>
                <w:rFonts w:ascii="Times New Roman" w:hAnsi="Times New Roman"/>
              </w:rPr>
              <w:t>§ 62. Stołówka szkolna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_Toc25741840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70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841" w:history="1">
            <w:r w:rsidR="0015312F" w:rsidRPr="005A2C0E">
              <w:rPr>
                <w:rStyle w:val="Hipercze"/>
                <w:rFonts w:ascii="Times New Roman" w:hAnsi="Times New Roman"/>
              </w:rPr>
              <w:t>Rozdział 4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_Toc25741841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71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842" w:history="1">
            <w:r w:rsidR="0015312F" w:rsidRPr="005A2C0E">
              <w:rPr>
                <w:rStyle w:val="Hipercze"/>
                <w:rFonts w:ascii="Times New Roman" w:hAnsi="Times New Roman"/>
              </w:rPr>
              <w:t>Organizacja szkoły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_Toc25741842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71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43" w:history="1">
            <w:r w:rsidR="0015312F" w:rsidRPr="005A2C0E">
              <w:rPr>
                <w:rStyle w:val="Hipercze"/>
                <w:rFonts w:ascii="Times New Roman" w:hAnsi="Times New Roman"/>
              </w:rPr>
              <w:t>§ 63. Baza szkoły.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_Toc25741843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71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44" w:history="1">
            <w:r w:rsidR="0015312F" w:rsidRPr="005A2C0E">
              <w:rPr>
                <w:rStyle w:val="Hipercze"/>
                <w:rFonts w:ascii="Times New Roman" w:hAnsi="Times New Roman"/>
              </w:rPr>
              <w:t>§ 64. Organizacja nauczania w szkole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_Toc25741844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71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45" w:history="1">
            <w:r w:rsidR="0015312F" w:rsidRPr="005A2C0E">
              <w:rPr>
                <w:rStyle w:val="Hipercze"/>
                <w:rFonts w:ascii="Times New Roman" w:hAnsi="Times New Roman"/>
              </w:rPr>
              <w:t>§ 65. Arkusz organizacji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_Toc25741845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72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46" w:history="1">
            <w:r w:rsidR="0015312F" w:rsidRPr="005A2C0E">
              <w:rPr>
                <w:rStyle w:val="Hipercze"/>
                <w:rFonts w:ascii="Times New Roman" w:hAnsi="Times New Roman"/>
              </w:rPr>
              <w:t>§ 66. Oddział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_Toc25741846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73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47" w:history="1">
            <w:r w:rsidR="0015312F" w:rsidRPr="005A2C0E">
              <w:rPr>
                <w:rStyle w:val="Hipercze"/>
                <w:rFonts w:ascii="Times New Roman" w:hAnsi="Times New Roman"/>
              </w:rPr>
              <w:t>§ 67. Działalność innowacyjna i eksperymentalna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_Toc25741847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73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48" w:history="1">
            <w:r w:rsidR="0015312F" w:rsidRPr="005A2C0E">
              <w:rPr>
                <w:rStyle w:val="Hipercze"/>
                <w:rFonts w:ascii="Times New Roman" w:hAnsi="Times New Roman"/>
              </w:rPr>
              <w:t>§ 68. Praktyki studenckie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_Toc25741848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74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49" w:history="1">
            <w:r w:rsidR="0015312F" w:rsidRPr="005A2C0E">
              <w:rPr>
                <w:rStyle w:val="Hipercze"/>
                <w:rFonts w:ascii="Times New Roman" w:hAnsi="Times New Roman"/>
              </w:rPr>
              <w:t>§ 69. Biblioteka szkolna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_Toc25741849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74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50" w:history="1">
            <w:r w:rsidR="0015312F" w:rsidRPr="005A2C0E">
              <w:rPr>
                <w:rStyle w:val="Hipercze"/>
                <w:rFonts w:ascii="Times New Roman" w:hAnsi="Times New Roman"/>
              </w:rPr>
              <w:t>§ 70. Zespoły nauczycielskie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_Toc25741850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77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51" w:history="1">
            <w:r w:rsidR="0015312F" w:rsidRPr="005A2C0E">
              <w:rPr>
                <w:rStyle w:val="Hipercze"/>
                <w:rFonts w:ascii="Times New Roman" w:hAnsi="Times New Roman"/>
              </w:rPr>
              <w:t>§ 71. Zadania zespołów nauczycielskich.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_Toc25741851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78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852" w:history="1">
            <w:r w:rsidR="0015312F" w:rsidRPr="005A2C0E">
              <w:rPr>
                <w:rStyle w:val="Hipercze"/>
                <w:rFonts w:ascii="Times New Roman" w:hAnsi="Times New Roman"/>
              </w:rPr>
              <w:t>DZIAŁ V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_Toc25741852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81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853" w:history="1">
            <w:r w:rsidR="0015312F" w:rsidRPr="005A2C0E">
              <w:rPr>
                <w:rStyle w:val="Hipercze"/>
                <w:rFonts w:ascii="Times New Roman" w:hAnsi="Times New Roman"/>
              </w:rPr>
              <w:t>Rozdział 1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_Toc25741853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81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854" w:history="1">
            <w:r w:rsidR="0015312F" w:rsidRPr="005A2C0E">
              <w:rPr>
                <w:rStyle w:val="Hipercze"/>
                <w:rFonts w:ascii="Times New Roman" w:hAnsi="Times New Roman"/>
              </w:rPr>
              <w:t>Nauczyciele i inni pracownicy szkoły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_Toc25741854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81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55" w:history="1">
            <w:r w:rsidR="0015312F" w:rsidRPr="005A2C0E">
              <w:rPr>
                <w:rStyle w:val="Hipercze"/>
                <w:rFonts w:ascii="Times New Roman" w:hAnsi="Times New Roman"/>
              </w:rPr>
              <w:t>§ 72. Zadania nauczycieli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_Toc25741855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81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56" w:history="1">
            <w:r w:rsidR="0015312F" w:rsidRPr="005A2C0E">
              <w:rPr>
                <w:rStyle w:val="Hipercze"/>
                <w:rFonts w:ascii="Times New Roman" w:hAnsi="Times New Roman"/>
              </w:rPr>
              <w:t>§ 73. Zadania wychowawców klas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_Toc25741856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83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57" w:history="1">
            <w:r w:rsidR="0015312F" w:rsidRPr="005A2C0E">
              <w:rPr>
                <w:rStyle w:val="Hipercze"/>
                <w:rFonts w:ascii="Times New Roman" w:hAnsi="Times New Roman"/>
              </w:rPr>
              <w:t>§ 74. Zadania nauczycieli w zakresie zapewniania bezpieczeństwa uczniom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_Toc25741857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85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58" w:history="1">
            <w:r w:rsidR="0015312F" w:rsidRPr="005A2C0E">
              <w:rPr>
                <w:rStyle w:val="Hipercze"/>
                <w:rFonts w:ascii="Times New Roman" w:hAnsi="Times New Roman"/>
              </w:rPr>
              <w:t>§ 75. Obowiązki pracowników szkoły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_Toc25741858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87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859" w:history="1">
            <w:r w:rsidR="0015312F" w:rsidRPr="005A2C0E">
              <w:rPr>
                <w:rStyle w:val="Hipercze"/>
                <w:rFonts w:ascii="Times New Roman" w:hAnsi="Times New Roman"/>
              </w:rPr>
              <w:t>DZIAŁ VI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_Toc25741859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88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860" w:history="1">
            <w:r w:rsidR="0015312F" w:rsidRPr="005A2C0E">
              <w:rPr>
                <w:rStyle w:val="Hipercze"/>
                <w:rFonts w:ascii="Times New Roman" w:hAnsi="Times New Roman"/>
              </w:rPr>
              <w:t>Rozdział 1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_Toc25741860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88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861" w:history="1">
            <w:r w:rsidR="0015312F" w:rsidRPr="005A2C0E">
              <w:rPr>
                <w:rStyle w:val="Hipercze"/>
                <w:rFonts w:ascii="Times New Roman" w:hAnsi="Times New Roman"/>
              </w:rPr>
              <w:t>Obowiązek szkolny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_Toc25741861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88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62" w:history="1">
            <w:r w:rsidR="0015312F" w:rsidRPr="005A2C0E">
              <w:rPr>
                <w:rStyle w:val="Hipercze"/>
                <w:rFonts w:ascii="Times New Roman" w:hAnsi="Times New Roman"/>
              </w:rPr>
              <w:t>§ 76 . Obowiązek szkolny dziecka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_Toc25741862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88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63" w:history="1">
            <w:r w:rsidR="0015312F" w:rsidRPr="005A2C0E">
              <w:rPr>
                <w:rStyle w:val="Hipercze"/>
                <w:rFonts w:ascii="Times New Roman" w:hAnsi="Times New Roman"/>
              </w:rPr>
              <w:t>§ 77. Odroczenie obowiązku szkolnego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_Toc25741863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88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64" w:history="1">
            <w:r w:rsidR="0015312F" w:rsidRPr="005A2C0E">
              <w:rPr>
                <w:rStyle w:val="Hipercze"/>
                <w:rFonts w:ascii="Times New Roman" w:hAnsi="Times New Roman"/>
              </w:rPr>
              <w:t>§ 78. Inne formy spełniania obowiązku szkolnego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_Toc25741864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89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865" w:history="1">
            <w:r w:rsidR="0015312F" w:rsidRPr="005A2C0E">
              <w:rPr>
                <w:rStyle w:val="Hipercze"/>
                <w:rFonts w:ascii="Times New Roman" w:hAnsi="Times New Roman"/>
              </w:rPr>
              <w:t>Rozdział 2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_Toc25741865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89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866" w:history="1">
            <w:r w:rsidR="0015312F" w:rsidRPr="005A2C0E">
              <w:rPr>
                <w:rStyle w:val="Hipercze"/>
                <w:rFonts w:ascii="Times New Roman" w:hAnsi="Times New Roman"/>
              </w:rPr>
              <w:t>Prawa i obowiązki członków społeczności szkolnej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_Toc25741866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89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67" w:history="1">
            <w:r w:rsidR="0015312F" w:rsidRPr="005A2C0E">
              <w:rPr>
                <w:rStyle w:val="Hipercze"/>
                <w:rFonts w:ascii="Times New Roman" w:hAnsi="Times New Roman"/>
              </w:rPr>
              <w:t>§ 79. Społeczność szkolna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_Toc25741867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89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868" w:history="1">
            <w:r w:rsidR="0015312F" w:rsidRPr="005A2C0E">
              <w:rPr>
                <w:rStyle w:val="Hipercze"/>
                <w:rFonts w:ascii="Times New Roman" w:hAnsi="Times New Roman"/>
              </w:rPr>
              <w:t>Rozdział 3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_Toc25741868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90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869" w:history="1">
            <w:r w:rsidR="0015312F" w:rsidRPr="005A2C0E">
              <w:rPr>
                <w:rStyle w:val="Hipercze"/>
                <w:rFonts w:ascii="Times New Roman" w:hAnsi="Times New Roman"/>
              </w:rPr>
              <w:t>Uczniowie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_Toc25741869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90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70" w:history="1">
            <w:r w:rsidR="0015312F" w:rsidRPr="005A2C0E">
              <w:rPr>
                <w:rStyle w:val="Hipercze"/>
                <w:rFonts w:ascii="Times New Roman" w:hAnsi="Times New Roman"/>
              </w:rPr>
              <w:t>§ 80. Zasady rekrutacji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_Toc25741870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90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71" w:history="1">
            <w:r w:rsidR="0015312F" w:rsidRPr="005A2C0E">
              <w:rPr>
                <w:rStyle w:val="Hipercze"/>
                <w:rFonts w:ascii="Times New Roman" w:hAnsi="Times New Roman"/>
              </w:rPr>
              <w:t>§ 81. Zasady rekrutacji ucznia przybywajacego z zagranicy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_Toc25741871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91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72" w:history="1">
            <w:r w:rsidR="0015312F" w:rsidRPr="005A2C0E">
              <w:rPr>
                <w:rStyle w:val="Hipercze"/>
                <w:rFonts w:ascii="Times New Roman" w:hAnsi="Times New Roman"/>
              </w:rPr>
              <w:t>§ 82. Prawa ucznia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_Toc25741872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91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73" w:history="1">
            <w:r w:rsidR="0015312F" w:rsidRPr="005A2C0E">
              <w:rPr>
                <w:rStyle w:val="Hipercze"/>
                <w:rFonts w:ascii="Times New Roman" w:hAnsi="Times New Roman"/>
                <w:lang w:eastAsia="pl-PL"/>
              </w:rPr>
              <w:t>§ 83. Obowiązki ucznia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_Toc25741873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92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74" w:history="1">
            <w:r w:rsidR="0015312F" w:rsidRPr="005A2C0E">
              <w:rPr>
                <w:rStyle w:val="Hipercze"/>
                <w:rFonts w:ascii="Times New Roman" w:hAnsi="Times New Roman"/>
              </w:rPr>
              <w:t>§ 84. Szkolny Rzecznik Praw Ucznia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_Toc25741874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93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75" w:history="1">
            <w:r w:rsidR="0015312F" w:rsidRPr="005A2C0E">
              <w:rPr>
                <w:rStyle w:val="Hipercze"/>
                <w:rFonts w:ascii="Times New Roman" w:hAnsi="Times New Roman"/>
              </w:rPr>
              <w:t>§ 85. Strój szkolny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_Toc25741875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94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76" w:history="1">
            <w:r w:rsidR="0015312F" w:rsidRPr="005A2C0E">
              <w:rPr>
                <w:rStyle w:val="Hipercze"/>
                <w:rFonts w:ascii="Times New Roman" w:hAnsi="Times New Roman"/>
              </w:rPr>
              <w:t>§ 86. Zasady korzystania z telefonów komórkowych i innych urządzeń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_Toc25741876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95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877" w:history="1">
            <w:r w:rsidR="0015312F" w:rsidRPr="005A2C0E">
              <w:rPr>
                <w:rStyle w:val="Hipercze"/>
                <w:rFonts w:ascii="Times New Roman" w:hAnsi="Times New Roman"/>
              </w:rPr>
              <w:t>Rozdział 4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_Toc25741877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96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878" w:history="1">
            <w:r w:rsidR="0015312F" w:rsidRPr="005A2C0E">
              <w:rPr>
                <w:rStyle w:val="Hipercze"/>
                <w:rFonts w:ascii="Times New Roman" w:hAnsi="Times New Roman"/>
              </w:rPr>
              <w:t>Nagrody i kary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_Toc25741878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96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79" w:history="1">
            <w:r w:rsidR="0015312F" w:rsidRPr="005A2C0E">
              <w:rPr>
                <w:rStyle w:val="Hipercze"/>
                <w:rFonts w:ascii="Times New Roman" w:hAnsi="Times New Roman"/>
              </w:rPr>
              <w:t>§ 87. Nagrody i wyróżnienia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_Toc25741879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96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80" w:history="1">
            <w:r w:rsidR="0015312F" w:rsidRPr="005A2C0E">
              <w:rPr>
                <w:rStyle w:val="Hipercze"/>
                <w:rFonts w:ascii="Times New Roman" w:hAnsi="Times New Roman"/>
              </w:rPr>
              <w:t>§ 88. Kary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_Toc25741880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97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881" w:history="1">
            <w:r w:rsidR="0015312F" w:rsidRPr="005A2C0E">
              <w:rPr>
                <w:rStyle w:val="Hipercze"/>
                <w:rFonts w:ascii="Times New Roman" w:hAnsi="Times New Roman"/>
              </w:rPr>
              <w:t>Rozdział 5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_Toc25741881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98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882" w:history="1">
            <w:r w:rsidR="0015312F" w:rsidRPr="005A2C0E">
              <w:rPr>
                <w:rStyle w:val="Hipercze"/>
                <w:rFonts w:ascii="Times New Roman" w:hAnsi="Times New Roman"/>
              </w:rPr>
              <w:t>Przeniesienie ucznia do innej szkoły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_Toc25741882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98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83" w:history="1">
            <w:r w:rsidR="0015312F" w:rsidRPr="005A2C0E">
              <w:rPr>
                <w:rStyle w:val="Hipercze"/>
                <w:rFonts w:ascii="Times New Roman" w:hAnsi="Times New Roman"/>
              </w:rPr>
              <w:t>§ 89. Szczegółowe zasady karnego przeniesienia do innej szkoły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_Toc25741883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98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84" w:history="1">
            <w:r w:rsidR="0015312F" w:rsidRPr="005A2C0E">
              <w:rPr>
                <w:rStyle w:val="Hipercze"/>
                <w:rFonts w:ascii="Times New Roman" w:hAnsi="Times New Roman"/>
              </w:rPr>
              <w:t>§ 90. Procedura postępowania w przypadku karnego przeniesienia do innej szkoły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_Toc25741884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98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885" w:history="1">
            <w:r w:rsidR="0015312F" w:rsidRPr="005A2C0E">
              <w:rPr>
                <w:rStyle w:val="Hipercze"/>
                <w:rFonts w:ascii="Times New Roman" w:hAnsi="Times New Roman"/>
              </w:rPr>
              <w:t>DZIAŁ VII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_Toc25741885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99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886" w:history="1">
            <w:r w:rsidR="0015312F" w:rsidRPr="005A2C0E">
              <w:rPr>
                <w:rStyle w:val="Hipercze"/>
                <w:rFonts w:ascii="Times New Roman" w:hAnsi="Times New Roman"/>
              </w:rPr>
              <w:t>Rozdział 1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_Toc25741886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99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887" w:history="1">
            <w:r w:rsidR="0015312F" w:rsidRPr="005A2C0E">
              <w:rPr>
                <w:rStyle w:val="Hipercze"/>
                <w:rFonts w:ascii="Times New Roman" w:hAnsi="Times New Roman"/>
              </w:rPr>
              <w:t>Wewnątrzszkolne zasady oceniania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_Toc25741887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99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88" w:history="1">
            <w:r w:rsidR="0015312F" w:rsidRPr="005A2C0E">
              <w:rPr>
                <w:rStyle w:val="Hipercze"/>
                <w:rFonts w:ascii="Times New Roman" w:hAnsi="Times New Roman"/>
              </w:rPr>
              <w:t>§ 91. Ocenianie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_Toc25741888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99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89" w:history="1">
            <w:r w:rsidR="0015312F" w:rsidRPr="005A2C0E">
              <w:rPr>
                <w:rStyle w:val="Hipercze"/>
                <w:rFonts w:ascii="Times New Roman" w:hAnsi="Times New Roman"/>
              </w:rPr>
              <w:t>§ 92. Zasady oceniania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_Toc25741889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100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90" w:history="1">
            <w:r w:rsidR="0015312F" w:rsidRPr="005A2C0E">
              <w:rPr>
                <w:rStyle w:val="Hipercze"/>
                <w:rFonts w:ascii="Times New Roman" w:hAnsi="Times New Roman"/>
              </w:rPr>
              <w:t>§ 93. Obowiązki nauczycieli w procesie oceniania uczniów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_Toc25741890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100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91" w:history="1">
            <w:r w:rsidR="0015312F" w:rsidRPr="005A2C0E">
              <w:rPr>
                <w:rStyle w:val="Hipercze"/>
                <w:rFonts w:ascii="Times New Roman" w:hAnsi="Times New Roman"/>
              </w:rPr>
              <w:t>§ 94. Klasyfikacja śródroczna i roczna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_Toc25741891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101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92" w:history="1">
            <w:r w:rsidR="0015312F" w:rsidRPr="005A2C0E">
              <w:rPr>
                <w:rStyle w:val="Hipercze"/>
                <w:rFonts w:ascii="Times New Roman" w:hAnsi="Times New Roman"/>
              </w:rPr>
              <w:t>§ 95. Tryb i warunki uzyskania wyższej niż przewidywana rocznej oceny z zajęć edukacyjnych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_Toc25741892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102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93" w:history="1">
            <w:r w:rsidR="0015312F" w:rsidRPr="005A2C0E">
              <w:rPr>
                <w:rStyle w:val="Hipercze"/>
                <w:rFonts w:ascii="Times New Roman" w:hAnsi="Times New Roman"/>
              </w:rPr>
              <w:t>§ 96. Rodzaje ocen szkolnych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_Toc25741893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103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94" w:history="1">
            <w:r w:rsidR="0015312F" w:rsidRPr="005A2C0E">
              <w:rPr>
                <w:rStyle w:val="Hipercze"/>
                <w:rFonts w:ascii="Times New Roman" w:hAnsi="Times New Roman"/>
              </w:rPr>
              <w:t>§ 97. Jawność ocen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_Toc25741894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103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95" w:history="1">
            <w:r w:rsidR="0015312F" w:rsidRPr="005A2C0E">
              <w:rPr>
                <w:rStyle w:val="Hipercze"/>
                <w:rFonts w:ascii="Times New Roman" w:hAnsi="Times New Roman"/>
              </w:rPr>
              <w:t>§ 98. Uzasadnianie ocen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_Toc25741895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104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96" w:history="1">
            <w:r w:rsidR="0015312F" w:rsidRPr="005A2C0E">
              <w:rPr>
                <w:rStyle w:val="Hipercze"/>
                <w:rFonts w:ascii="Times New Roman" w:hAnsi="Times New Roman"/>
              </w:rPr>
              <w:t>§ 99. Skala ocen z zajęć edukacyjnych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_Toc25741896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104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97" w:history="1">
            <w:r w:rsidR="0015312F" w:rsidRPr="005A2C0E">
              <w:rPr>
                <w:rStyle w:val="Hipercze"/>
                <w:rFonts w:ascii="Times New Roman" w:eastAsia="Times New Roman" w:hAnsi="Times New Roman"/>
                <w:bCs/>
              </w:rPr>
              <w:t>§ 100. Sposoby sprawdzania osiągnięć edukacyjnych uczniów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_Toc25741897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105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98" w:history="1">
            <w:r w:rsidR="0015312F" w:rsidRPr="005A2C0E">
              <w:rPr>
                <w:rStyle w:val="Hipercze"/>
                <w:rFonts w:ascii="Times New Roman" w:hAnsi="Times New Roman"/>
              </w:rPr>
              <w:t>§ 101. Zasady oceniania na I etapie edukacyjnym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_Toc25741898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107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899" w:history="1">
            <w:r w:rsidR="0015312F" w:rsidRPr="005A2C0E">
              <w:rPr>
                <w:rStyle w:val="Hipercze"/>
                <w:rFonts w:ascii="Times New Roman" w:hAnsi="Times New Roman"/>
              </w:rPr>
              <w:t>§ 102. Ocenianie z zajęć edukacyjnych w klasach IV –VIII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_Toc25741899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108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900" w:history="1">
            <w:r w:rsidR="0015312F" w:rsidRPr="005A2C0E">
              <w:rPr>
                <w:rStyle w:val="Hipercze"/>
                <w:rFonts w:ascii="Times New Roman" w:hAnsi="Times New Roman"/>
              </w:rPr>
              <w:t>§ 103. Egzamin klasyfikacyjny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_Toc25741900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109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901" w:history="1">
            <w:r w:rsidR="0015312F" w:rsidRPr="005A2C0E">
              <w:rPr>
                <w:rStyle w:val="Hipercze"/>
                <w:rFonts w:ascii="Times New Roman" w:hAnsi="Times New Roman"/>
              </w:rPr>
              <w:t>§ 104. Sprawdzian wiadomości i umiejętności w trybie odwoławczym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_Toc25741901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110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902" w:history="1">
            <w:r w:rsidR="0015312F" w:rsidRPr="005A2C0E">
              <w:rPr>
                <w:rStyle w:val="Hipercze"/>
                <w:rFonts w:ascii="Times New Roman" w:hAnsi="Times New Roman"/>
              </w:rPr>
              <w:t>§ 105. Egzamin poprawkowy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_Toc25741902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111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903" w:history="1">
            <w:r w:rsidR="0015312F" w:rsidRPr="005A2C0E">
              <w:rPr>
                <w:rStyle w:val="Hipercze"/>
                <w:rFonts w:ascii="Times New Roman" w:hAnsi="Times New Roman"/>
              </w:rPr>
              <w:t>§ 106. Egzamin ósmoklasisty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_Toc25741903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113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904" w:history="1">
            <w:r w:rsidR="0015312F" w:rsidRPr="005A2C0E">
              <w:rPr>
                <w:rStyle w:val="Hipercze"/>
                <w:rFonts w:ascii="Times New Roman" w:hAnsi="Times New Roman"/>
              </w:rPr>
              <w:t>§ 107. Świadectwa szkolne i inne druki szkolne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_Toc25741904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114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905" w:history="1">
            <w:r w:rsidR="0015312F" w:rsidRPr="005A2C0E">
              <w:rPr>
                <w:rStyle w:val="Hipercze"/>
                <w:rFonts w:ascii="Times New Roman" w:hAnsi="Times New Roman"/>
              </w:rPr>
              <w:t>§ 108. Promowanie i ukończenie szkoły.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_Toc25741905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115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906" w:history="1">
            <w:r w:rsidR="0015312F" w:rsidRPr="005A2C0E">
              <w:rPr>
                <w:rStyle w:val="Hipercze"/>
                <w:rFonts w:ascii="Times New Roman" w:hAnsi="Times New Roman"/>
              </w:rPr>
              <w:t>Rozdział 2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_Toc25741906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115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907" w:history="1">
            <w:r w:rsidR="0015312F" w:rsidRPr="005A2C0E">
              <w:rPr>
                <w:rStyle w:val="Hipercze"/>
                <w:rFonts w:ascii="Times New Roman" w:hAnsi="Times New Roman"/>
              </w:rPr>
              <w:t>Ocenianie zachowania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_Toc25741907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115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908" w:history="1">
            <w:r w:rsidR="0015312F" w:rsidRPr="005A2C0E">
              <w:rPr>
                <w:rStyle w:val="Hipercze"/>
                <w:rFonts w:ascii="Times New Roman" w:hAnsi="Times New Roman"/>
              </w:rPr>
              <w:t>§ 109. Założenia ogólne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_Toc25741908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115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909" w:history="1">
            <w:r w:rsidR="0015312F" w:rsidRPr="005A2C0E">
              <w:rPr>
                <w:rStyle w:val="Hipercze"/>
                <w:rFonts w:ascii="Times New Roman" w:hAnsi="Times New Roman"/>
              </w:rPr>
              <w:t>§ 110. Tryb odwołania i warunki uzyskania wyższej niż przewidywana rocznej oceny klasyfikacyjnej zachowania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_Toc25741909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116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910" w:history="1">
            <w:r w:rsidR="0015312F" w:rsidRPr="005A2C0E">
              <w:rPr>
                <w:rStyle w:val="Hipercze"/>
                <w:rFonts w:ascii="Times New Roman" w:hAnsi="Times New Roman"/>
              </w:rPr>
              <w:t>§ 111. Zasady oceniania zachowania uczniów klas I-III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_Toc25741910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117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911" w:history="1">
            <w:r w:rsidR="0015312F" w:rsidRPr="005A2C0E">
              <w:rPr>
                <w:rStyle w:val="Hipercze"/>
                <w:rFonts w:ascii="Times New Roman" w:hAnsi="Times New Roman"/>
              </w:rPr>
              <w:t>§ 112. Szczegółowe kryteria oceny zachowania ucznia w klasach I-III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_Toc25741911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118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912" w:history="1">
            <w:r w:rsidR="0015312F" w:rsidRPr="005A2C0E">
              <w:rPr>
                <w:rStyle w:val="Hipercze"/>
                <w:rFonts w:ascii="Times New Roman" w:hAnsi="Times New Roman"/>
              </w:rPr>
              <w:t>§ 113. Zasady oceniania zachowania uczniów w klasach IV-VIII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_Toc25741912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121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913" w:history="1">
            <w:r w:rsidR="0015312F" w:rsidRPr="005A2C0E">
              <w:rPr>
                <w:rStyle w:val="Hipercze"/>
                <w:rFonts w:ascii="Times New Roman" w:hAnsi="Times New Roman"/>
              </w:rPr>
              <w:t>§ 114. Szczegółowe kryteria oceny zachowania ucznia w klasach IV-VIII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_Toc25741913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122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914" w:history="1">
            <w:r w:rsidR="0015312F" w:rsidRPr="005A2C0E">
              <w:rPr>
                <w:rStyle w:val="Hipercze"/>
                <w:rFonts w:ascii="Times New Roman" w:hAnsi="Times New Roman"/>
              </w:rPr>
              <w:t>DZIAŁ VIII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_Toc25741914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125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915" w:history="1">
            <w:r w:rsidR="0015312F" w:rsidRPr="005A2C0E">
              <w:rPr>
                <w:rStyle w:val="Hipercze"/>
                <w:rFonts w:ascii="Times New Roman" w:hAnsi="Times New Roman"/>
              </w:rPr>
              <w:t>Rozdział 1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_Toc25741915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125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916" w:history="1">
            <w:r w:rsidR="0015312F" w:rsidRPr="005A2C0E">
              <w:rPr>
                <w:rStyle w:val="Hipercze"/>
                <w:rFonts w:ascii="Times New Roman" w:hAnsi="Times New Roman"/>
              </w:rPr>
              <w:t>Warunki bezpiecznego pobytu uczniów w szkole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_Toc25741916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125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917" w:history="1">
            <w:r w:rsidR="0015312F" w:rsidRPr="005A2C0E">
              <w:rPr>
                <w:rStyle w:val="Hipercze"/>
                <w:rFonts w:ascii="Times New Roman" w:hAnsi="Times New Roman"/>
              </w:rPr>
              <w:t>§ 115. Podstawowe zasady przestrzegania bezpieczeństwa uczniów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_Toc25741917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125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918" w:history="1">
            <w:r w:rsidR="0015312F" w:rsidRPr="005A2C0E">
              <w:rPr>
                <w:rStyle w:val="Hipercze"/>
                <w:rFonts w:ascii="Times New Roman" w:hAnsi="Times New Roman"/>
                <w:lang w:eastAsia="pl-PL"/>
              </w:rPr>
              <w:t>§ 116. Podstawowe zasady bezpieczeństwa na wycieczkach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_Toc25741918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127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919" w:history="1">
            <w:r w:rsidR="0015312F" w:rsidRPr="005A2C0E">
              <w:rPr>
                <w:rStyle w:val="Hipercze"/>
                <w:rFonts w:ascii="Times New Roman" w:hAnsi="Times New Roman"/>
                <w:lang w:eastAsia="pl-PL"/>
              </w:rPr>
              <w:t>DZIAŁ IX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_Toc25741919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128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920" w:history="1">
            <w:r w:rsidR="0015312F" w:rsidRPr="005A2C0E">
              <w:rPr>
                <w:rStyle w:val="Hipercze"/>
                <w:rFonts w:ascii="Times New Roman" w:hAnsi="Times New Roman"/>
              </w:rPr>
              <w:t>Rodział 1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_Toc25741920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128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921" w:history="1">
            <w:r w:rsidR="0015312F" w:rsidRPr="005A2C0E">
              <w:rPr>
                <w:rStyle w:val="Hipercze"/>
                <w:rFonts w:ascii="Times New Roman" w:hAnsi="Times New Roman"/>
              </w:rPr>
              <w:t>Symbole szkoły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_Toc25741921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128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922" w:history="1">
            <w:r w:rsidR="0015312F" w:rsidRPr="005A2C0E">
              <w:rPr>
                <w:rStyle w:val="Hipercze"/>
                <w:rFonts w:ascii="Times New Roman" w:hAnsi="Times New Roman"/>
              </w:rPr>
              <w:t>§ 117. Godło szkoły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_Toc25741922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128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923" w:history="1">
            <w:r w:rsidR="0015312F" w:rsidRPr="005A2C0E">
              <w:rPr>
                <w:rStyle w:val="Hipercze"/>
                <w:rFonts w:ascii="Times New Roman" w:hAnsi="Times New Roman"/>
              </w:rPr>
              <w:t>Rodział 2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_Toc25741923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128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924" w:history="1">
            <w:r w:rsidR="0015312F" w:rsidRPr="005A2C0E">
              <w:rPr>
                <w:rStyle w:val="Hipercze"/>
                <w:rFonts w:ascii="Times New Roman" w:hAnsi="Times New Roman"/>
              </w:rPr>
              <w:t>Tradycje szkolne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_Toc25741924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128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925" w:history="1">
            <w:r w:rsidR="0015312F" w:rsidRPr="005A2C0E">
              <w:rPr>
                <w:rStyle w:val="Hipercze"/>
                <w:rFonts w:ascii="Times New Roman" w:hAnsi="Times New Roman"/>
              </w:rPr>
              <w:t>§ 118. Ślubowanie uczniów klasy pierwszej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_Toc25741925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128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926" w:history="1">
            <w:r w:rsidR="0015312F" w:rsidRPr="005A2C0E">
              <w:rPr>
                <w:rStyle w:val="Hipercze"/>
                <w:rFonts w:ascii="Times New Roman" w:hAnsi="Times New Roman"/>
              </w:rPr>
              <w:t>§ 119. Pasowanie na uczniów klasy pierwszej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_Toc25741926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129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927" w:history="1">
            <w:r w:rsidR="0015312F" w:rsidRPr="005A2C0E">
              <w:rPr>
                <w:rStyle w:val="Hipercze"/>
                <w:rFonts w:ascii="Times New Roman" w:hAnsi="Times New Roman"/>
              </w:rPr>
              <w:t>§ 120. Ślubowanie absolwentów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_Toc25741927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129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928" w:history="1">
            <w:r w:rsidR="0015312F" w:rsidRPr="005A2C0E">
              <w:rPr>
                <w:rStyle w:val="Hipercze"/>
                <w:rFonts w:ascii="Times New Roman" w:hAnsi="Times New Roman"/>
              </w:rPr>
              <w:t>DZIAŁ X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_Toc25741928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129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929" w:history="1">
            <w:r w:rsidR="0015312F" w:rsidRPr="005A2C0E">
              <w:rPr>
                <w:rStyle w:val="Hipercze"/>
                <w:rFonts w:ascii="Times New Roman" w:hAnsi="Times New Roman"/>
              </w:rPr>
              <w:t>Rozdział 1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_Toc25741929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129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2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25741930" w:history="1">
            <w:r w:rsidR="0015312F" w:rsidRPr="005A2C0E">
              <w:rPr>
                <w:rStyle w:val="Hipercze"/>
                <w:rFonts w:ascii="Times New Roman" w:hAnsi="Times New Roman"/>
              </w:rPr>
              <w:t>Postanowienia końcowe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_Toc25741930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129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931" w:history="1">
            <w:r w:rsidR="0015312F" w:rsidRPr="005A2C0E">
              <w:rPr>
                <w:rStyle w:val="Hipercze"/>
                <w:rFonts w:ascii="Times New Roman" w:hAnsi="Times New Roman"/>
              </w:rPr>
              <w:t>§ 121. Pieczęć szkolna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_Toc25741931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129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932" w:history="1">
            <w:r w:rsidR="0015312F" w:rsidRPr="005A2C0E">
              <w:rPr>
                <w:rStyle w:val="Hipercze"/>
                <w:rFonts w:ascii="Times New Roman" w:hAnsi="Times New Roman"/>
              </w:rPr>
              <w:t>§ 122. Dokumentacja szkolna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_Toc25741932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129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933" w:history="1">
            <w:r w:rsidR="0015312F" w:rsidRPr="005A2C0E">
              <w:rPr>
                <w:rStyle w:val="Hipercze"/>
                <w:rFonts w:ascii="Times New Roman" w:hAnsi="Times New Roman"/>
              </w:rPr>
              <w:t>§ 123. Zmiany w statucie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_Toc25741933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130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934" w:history="1">
            <w:r w:rsidR="0015312F" w:rsidRPr="005A2C0E">
              <w:rPr>
                <w:rStyle w:val="Hipercze"/>
                <w:rFonts w:ascii="Times New Roman" w:hAnsi="Times New Roman"/>
              </w:rPr>
              <w:t>§ 124. (uchylono)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_Toc25741934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130</w:t>
            </w:r>
            <w:r w:rsidR="0015312F">
              <w:rPr>
                <w:webHidden/>
              </w:rPr>
              <w:fldChar w:fldCharType="end"/>
            </w:r>
          </w:hyperlink>
        </w:p>
        <w:p w:rsidR="0015312F" w:rsidRDefault="003B1157">
          <w:pPr>
            <w:pStyle w:val="Spistreci3"/>
            <w:rPr>
              <w:rFonts w:asciiTheme="minorHAnsi" w:eastAsiaTheme="minorEastAsia" w:hAnsiTheme="minorHAnsi" w:cstheme="minorBidi"/>
              <w:lang w:eastAsia="pl-PL"/>
            </w:rPr>
          </w:pPr>
          <w:hyperlink w:anchor="_Toc25741935" w:history="1">
            <w:r w:rsidR="0015312F" w:rsidRPr="005A2C0E">
              <w:rPr>
                <w:rStyle w:val="Hipercze"/>
                <w:rFonts w:ascii="Times New Roman" w:hAnsi="Times New Roman"/>
              </w:rPr>
              <w:t>§ 125. (uchylono)</w:t>
            </w:r>
            <w:r w:rsidR="0015312F">
              <w:rPr>
                <w:webHidden/>
              </w:rPr>
              <w:tab/>
            </w:r>
            <w:r w:rsidR="0015312F">
              <w:rPr>
                <w:webHidden/>
              </w:rPr>
              <w:fldChar w:fldCharType="begin"/>
            </w:r>
            <w:r w:rsidR="0015312F">
              <w:rPr>
                <w:webHidden/>
              </w:rPr>
              <w:instrText xml:space="preserve"> PAGEREF _Toc25741935 \h </w:instrText>
            </w:r>
            <w:r w:rsidR="0015312F">
              <w:rPr>
                <w:webHidden/>
              </w:rPr>
            </w:r>
            <w:r w:rsidR="0015312F">
              <w:rPr>
                <w:webHidden/>
              </w:rPr>
              <w:fldChar w:fldCharType="separate"/>
            </w:r>
            <w:r w:rsidR="0015312F">
              <w:rPr>
                <w:webHidden/>
              </w:rPr>
              <w:t>130</w:t>
            </w:r>
            <w:r w:rsidR="0015312F">
              <w:rPr>
                <w:webHidden/>
              </w:rPr>
              <w:fldChar w:fldCharType="end"/>
            </w:r>
          </w:hyperlink>
        </w:p>
        <w:p w:rsidR="001C083F" w:rsidRPr="00E75AB2" w:rsidRDefault="004A6EE3" w:rsidP="009C39BC">
          <w:pPr>
            <w:tabs>
              <w:tab w:val="left" w:pos="426"/>
            </w:tabs>
            <w:spacing w:line="276" w:lineRule="auto"/>
            <w:rPr>
              <w:rFonts w:ascii="Times New Roman" w:hAnsi="Times New Roman"/>
              <w:sz w:val="24"/>
              <w:szCs w:val="24"/>
            </w:rPr>
          </w:pPr>
          <w:r w:rsidRPr="00E75AB2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  <w:r w:rsidR="009C39BC" w:rsidRPr="00E75AB2">
            <w:rPr>
              <w:rFonts w:ascii="Times New Roman" w:hAnsi="Times New Roman"/>
              <w:b/>
              <w:bCs/>
              <w:sz w:val="24"/>
              <w:szCs w:val="24"/>
            </w:rPr>
            <w:t xml:space="preserve"> </w:t>
          </w:r>
        </w:p>
      </w:sdtContent>
    </w:sdt>
    <w:p w:rsidR="003B3FD5" w:rsidRDefault="003B3FD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3B3FD5" w:rsidRDefault="003B3FD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3B3FD5" w:rsidRDefault="003B3FD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3B3FD5" w:rsidRDefault="003B3FD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3B3FD5" w:rsidRDefault="003B3FD5" w:rsidP="003B3FD5"/>
    <w:p w:rsidR="003B3FD5" w:rsidRDefault="003B3FD5" w:rsidP="003B3FD5"/>
    <w:p w:rsidR="003B3FD5" w:rsidRDefault="003B3FD5" w:rsidP="003B3FD5"/>
    <w:p w:rsidR="003B3FD5" w:rsidRDefault="003B3FD5" w:rsidP="003B3FD5"/>
    <w:p w:rsidR="003B3FD5" w:rsidRDefault="003B3FD5" w:rsidP="003B3FD5"/>
    <w:p w:rsidR="003B3FD5" w:rsidRDefault="003B3FD5" w:rsidP="003B3FD5"/>
    <w:p w:rsidR="003B3FD5" w:rsidRDefault="003B3FD5" w:rsidP="003B3FD5"/>
    <w:p w:rsidR="003B3FD5" w:rsidRDefault="003B3FD5" w:rsidP="003B3FD5"/>
    <w:p w:rsidR="003B3FD5" w:rsidRDefault="003B3FD5" w:rsidP="003B3FD5"/>
    <w:p w:rsidR="003B3FD5" w:rsidRDefault="003B3FD5" w:rsidP="003B3FD5"/>
    <w:p w:rsidR="003B3FD5" w:rsidRDefault="003B3FD5" w:rsidP="003B3FD5"/>
    <w:p w:rsidR="003B3FD5" w:rsidRDefault="003B3FD5" w:rsidP="003B3FD5"/>
    <w:p w:rsidR="003B3FD5" w:rsidRDefault="003B3FD5" w:rsidP="003B3FD5"/>
    <w:p w:rsidR="003B3FD5" w:rsidRDefault="003B3FD5" w:rsidP="003B3FD5"/>
    <w:p w:rsidR="003B3FD5" w:rsidRDefault="003B3FD5" w:rsidP="003B3FD5"/>
    <w:p w:rsidR="003B3FD5" w:rsidRDefault="003B3FD5" w:rsidP="003B3FD5"/>
    <w:p w:rsidR="003B3FD5" w:rsidRDefault="003B3FD5" w:rsidP="003B3FD5"/>
    <w:p w:rsidR="003B3FD5" w:rsidRDefault="003B3FD5" w:rsidP="003B3FD5"/>
    <w:p w:rsidR="003B3FD5" w:rsidRDefault="003B3FD5" w:rsidP="003B3FD5"/>
    <w:p w:rsidR="003B3FD5" w:rsidRDefault="003B3FD5" w:rsidP="003B3FD5"/>
    <w:p w:rsidR="003B3FD5" w:rsidRDefault="003B3FD5" w:rsidP="003B3FD5"/>
    <w:p w:rsidR="003B3FD5" w:rsidRDefault="003B3FD5" w:rsidP="003B3FD5"/>
    <w:p w:rsidR="003B3FD5" w:rsidRDefault="003B3FD5" w:rsidP="003B3FD5"/>
    <w:p w:rsidR="003B3FD5" w:rsidRDefault="003B3FD5" w:rsidP="003B3FD5"/>
    <w:p w:rsidR="003B3FD5" w:rsidRDefault="003B3FD5" w:rsidP="003B3FD5"/>
    <w:p w:rsidR="003B3FD5" w:rsidRDefault="003B3FD5" w:rsidP="003B3FD5"/>
    <w:p w:rsidR="003B3FD5" w:rsidRDefault="003B3FD5" w:rsidP="003B3FD5"/>
    <w:p w:rsidR="003B3FD5" w:rsidRDefault="003B3FD5" w:rsidP="003B3FD5"/>
    <w:p w:rsidR="003B3FD5" w:rsidRDefault="003B3FD5" w:rsidP="003B3FD5"/>
    <w:p w:rsidR="003B3FD5" w:rsidRDefault="003B3FD5" w:rsidP="003B3FD5"/>
    <w:p w:rsidR="003B3FD5" w:rsidRDefault="003B3FD5" w:rsidP="003B3FD5"/>
    <w:p w:rsidR="003B3FD5" w:rsidRPr="003B3FD5" w:rsidRDefault="003B3FD5" w:rsidP="003B3FD5"/>
    <w:p w:rsidR="003B3FD5" w:rsidRDefault="003B3FD5" w:rsidP="0015312F">
      <w:pPr>
        <w:pStyle w:val="Nagwek2"/>
        <w:tabs>
          <w:tab w:val="left" w:pos="426"/>
        </w:tabs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5312F" w:rsidRPr="0015312F" w:rsidRDefault="0015312F" w:rsidP="0015312F"/>
    <w:p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" w:name="_Toc25741748"/>
      <w:r w:rsidRPr="00E75AB2">
        <w:rPr>
          <w:rFonts w:ascii="Times New Roman" w:hAnsi="Times New Roman"/>
          <w:color w:val="auto"/>
          <w:sz w:val="24"/>
          <w:szCs w:val="24"/>
        </w:rPr>
        <w:lastRenderedPageBreak/>
        <w:t>DZIAŁ I</w:t>
      </w:r>
      <w:bookmarkEnd w:id="1"/>
    </w:p>
    <w:p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9C39BC" w:rsidRPr="00E75AB2" w:rsidRDefault="00471246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" w:name="_Toc25741749"/>
      <w:r w:rsidRPr="00E75AB2">
        <w:rPr>
          <w:rFonts w:ascii="Times New Roman" w:hAnsi="Times New Roman"/>
          <w:color w:val="auto"/>
          <w:sz w:val="24"/>
          <w:szCs w:val="24"/>
        </w:rPr>
        <w:t>Rozdział 1</w:t>
      </w:r>
      <w:bookmarkEnd w:id="2"/>
    </w:p>
    <w:p w:rsidR="00B03105" w:rsidRPr="00E75AB2" w:rsidRDefault="00471246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r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3" w:name="_Toc25741750"/>
      <w:r w:rsidR="009D0BD9" w:rsidRPr="00E75AB2">
        <w:rPr>
          <w:rFonts w:ascii="Times New Roman" w:hAnsi="Times New Roman"/>
          <w:color w:val="auto"/>
          <w:sz w:val="24"/>
          <w:szCs w:val="24"/>
        </w:rPr>
        <w:t>I</w:t>
      </w:r>
      <w:r w:rsidR="00B14BEB" w:rsidRPr="00E75AB2">
        <w:rPr>
          <w:rFonts w:ascii="Times New Roman" w:hAnsi="Times New Roman"/>
          <w:color w:val="auto"/>
          <w:sz w:val="24"/>
          <w:szCs w:val="24"/>
        </w:rPr>
        <w:t xml:space="preserve">nformacje </w:t>
      </w:r>
      <w:r w:rsidRPr="00E75AB2">
        <w:rPr>
          <w:rFonts w:ascii="Times New Roman" w:hAnsi="Times New Roman"/>
          <w:color w:val="auto"/>
          <w:sz w:val="24"/>
          <w:szCs w:val="24"/>
        </w:rPr>
        <w:t>o Szkole</w:t>
      </w:r>
      <w:bookmarkEnd w:id="3"/>
    </w:p>
    <w:p w:rsidR="00407B46" w:rsidRPr="00E75AB2" w:rsidRDefault="00407B46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5750D5" w:rsidRPr="00E75AB2" w:rsidRDefault="00407B46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4" w:name="_Toc25741751"/>
      <w:r w:rsidRPr="00E75AB2">
        <w:rPr>
          <w:rFonts w:ascii="Times New Roman" w:hAnsi="Times New Roman"/>
          <w:color w:val="auto"/>
          <w:sz w:val="24"/>
          <w:szCs w:val="24"/>
        </w:rPr>
        <w:t>§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1. Postanowienia ogólne</w:t>
      </w:r>
      <w:bookmarkEnd w:id="4"/>
    </w:p>
    <w:p w:rsidR="00C65F9B" w:rsidRPr="00E75AB2" w:rsidRDefault="00C65F9B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9C39BC" w:rsidRPr="00E75AB2" w:rsidRDefault="004B4C1D" w:rsidP="00BC4200">
      <w:pPr>
        <w:pStyle w:val="Akapitzlist"/>
        <w:numPr>
          <w:ilvl w:val="0"/>
          <w:numId w:val="17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trike/>
          <w:sz w:val="24"/>
          <w:szCs w:val="24"/>
        </w:rPr>
      </w:pPr>
      <w:bookmarkStart w:id="5" w:name="_Hlk21337293"/>
      <w:r w:rsidRPr="00E75AB2">
        <w:rPr>
          <w:rFonts w:ascii="Times New Roman" w:hAnsi="Times New Roman"/>
          <w:sz w:val="24"/>
          <w:szCs w:val="24"/>
        </w:rPr>
        <w:t xml:space="preserve">Ilekroć w statucie mowa jest o „szkole” należy przez to rozumieć 8 -letnią Szkołę Podstawową </w:t>
      </w:r>
      <w:r w:rsidR="009C76D9" w:rsidRPr="00E75AB2">
        <w:rPr>
          <w:rFonts w:ascii="Times New Roman" w:hAnsi="Times New Roman"/>
          <w:sz w:val="24"/>
          <w:szCs w:val="24"/>
        </w:rPr>
        <w:t>n</w:t>
      </w:r>
      <w:r w:rsidRPr="00E75AB2">
        <w:rPr>
          <w:rFonts w:ascii="Times New Roman" w:hAnsi="Times New Roman"/>
          <w:sz w:val="24"/>
          <w:szCs w:val="24"/>
        </w:rPr>
        <w:t>r</w:t>
      </w:r>
      <w:r w:rsidR="00D85BCA" w:rsidRPr="00E75AB2">
        <w:rPr>
          <w:rFonts w:ascii="Times New Roman" w:hAnsi="Times New Roman"/>
          <w:sz w:val="24"/>
          <w:szCs w:val="24"/>
        </w:rPr>
        <w:t xml:space="preserve"> 2 </w:t>
      </w:r>
      <w:r w:rsidRPr="00E75AB2">
        <w:rPr>
          <w:rFonts w:ascii="Times New Roman" w:hAnsi="Times New Roman"/>
          <w:sz w:val="24"/>
          <w:szCs w:val="24"/>
        </w:rPr>
        <w:t>im</w:t>
      </w:r>
      <w:r w:rsidR="0071791D" w:rsidRPr="00E75AB2">
        <w:rPr>
          <w:rFonts w:ascii="Times New Roman" w:hAnsi="Times New Roman"/>
          <w:sz w:val="24"/>
          <w:szCs w:val="24"/>
        </w:rPr>
        <w:t xml:space="preserve"> Jana Pawła II w Sulechowie</w:t>
      </w:r>
      <w:r w:rsidR="004350A4" w:rsidRPr="00E75AB2">
        <w:rPr>
          <w:rFonts w:ascii="Times New Roman" w:hAnsi="Times New Roman"/>
          <w:sz w:val="24"/>
          <w:szCs w:val="24"/>
        </w:rPr>
        <w:t>.</w:t>
      </w:r>
      <w:r w:rsidR="00EE55B2" w:rsidRPr="00E75AB2">
        <w:rPr>
          <w:rFonts w:ascii="Times New Roman" w:hAnsi="Times New Roman"/>
          <w:b/>
          <w:strike/>
          <w:sz w:val="24"/>
          <w:szCs w:val="24"/>
        </w:rPr>
        <w:t xml:space="preserve"> </w:t>
      </w:r>
    </w:p>
    <w:bookmarkEnd w:id="5"/>
    <w:p w:rsidR="00407B46" w:rsidRPr="00E75AB2" w:rsidRDefault="004B4C1D" w:rsidP="00BC4200">
      <w:pPr>
        <w:pStyle w:val="Akapitzlist"/>
        <w:numPr>
          <w:ilvl w:val="0"/>
          <w:numId w:val="17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</w:t>
      </w:r>
      <w:bookmarkStart w:id="6" w:name="_Hlk21337325"/>
      <w:r w:rsidR="00407B46" w:rsidRPr="00E75AB2">
        <w:rPr>
          <w:rFonts w:ascii="Times New Roman" w:hAnsi="Times New Roman"/>
          <w:sz w:val="24"/>
          <w:szCs w:val="24"/>
        </w:rPr>
        <w:t xml:space="preserve">Szkoła Podstawowa </w:t>
      </w:r>
      <w:r w:rsidR="009C76D9" w:rsidRPr="00E75AB2">
        <w:rPr>
          <w:rFonts w:ascii="Times New Roman" w:hAnsi="Times New Roman"/>
          <w:sz w:val="24"/>
          <w:szCs w:val="24"/>
        </w:rPr>
        <w:t>n</w:t>
      </w:r>
      <w:r w:rsidR="00407B46" w:rsidRPr="00E75AB2">
        <w:rPr>
          <w:rFonts w:ascii="Times New Roman" w:hAnsi="Times New Roman"/>
          <w:sz w:val="24"/>
          <w:szCs w:val="24"/>
        </w:rPr>
        <w:t xml:space="preserve">r </w:t>
      </w:r>
      <w:r w:rsidR="000D1B84" w:rsidRPr="00E75AB2">
        <w:rPr>
          <w:rFonts w:ascii="Times New Roman" w:hAnsi="Times New Roman"/>
          <w:sz w:val="24"/>
          <w:szCs w:val="24"/>
        </w:rPr>
        <w:t xml:space="preserve">2 </w:t>
      </w:r>
      <w:r w:rsidR="00407B46" w:rsidRPr="00E75AB2">
        <w:rPr>
          <w:rFonts w:ascii="Times New Roman" w:hAnsi="Times New Roman"/>
          <w:sz w:val="24"/>
          <w:szCs w:val="24"/>
        </w:rPr>
        <w:t xml:space="preserve">im. </w:t>
      </w:r>
      <w:r w:rsidR="000D1B84" w:rsidRPr="00E75AB2">
        <w:rPr>
          <w:rFonts w:ascii="Times New Roman" w:hAnsi="Times New Roman"/>
          <w:sz w:val="24"/>
          <w:szCs w:val="24"/>
        </w:rPr>
        <w:t>Jana Pawła II w Sulechowie</w:t>
      </w:r>
      <w:r w:rsidR="00407B46" w:rsidRPr="00E75AB2">
        <w:rPr>
          <w:rFonts w:ascii="Times New Roman" w:hAnsi="Times New Roman"/>
          <w:sz w:val="24"/>
          <w:szCs w:val="24"/>
        </w:rPr>
        <w:t xml:space="preserve"> zwana dalej Szkołą jest </w:t>
      </w:r>
      <w:r w:rsidR="009C39BC" w:rsidRPr="00E75AB2">
        <w:rPr>
          <w:rFonts w:ascii="Times New Roman" w:hAnsi="Times New Roman"/>
          <w:sz w:val="24"/>
          <w:szCs w:val="24"/>
        </w:rPr>
        <w:t xml:space="preserve">jednostką </w:t>
      </w:r>
      <w:r w:rsidR="00407B46" w:rsidRPr="00E75AB2">
        <w:rPr>
          <w:rFonts w:ascii="Times New Roman" w:hAnsi="Times New Roman"/>
          <w:sz w:val="24"/>
          <w:szCs w:val="24"/>
        </w:rPr>
        <w:t>publiczną</w:t>
      </w:r>
      <w:r w:rsidR="009C39BC" w:rsidRPr="00E75AB2">
        <w:rPr>
          <w:rFonts w:ascii="Times New Roman" w:hAnsi="Times New Roman"/>
          <w:sz w:val="24"/>
          <w:szCs w:val="24"/>
        </w:rPr>
        <w:t>, która:</w:t>
      </w:r>
      <w:bookmarkEnd w:id="6"/>
    </w:p>
    <w:p w:rsidR="00407B46" w:rsidRPr="00E75AB2" w:rsidRDefault="00407B46" w:rsidP="009C39BC">
      <w:pPr>
        <w:numPr>
          <w:ilvl w:val="0"/>
          <w:numId w:val="2"/>
        </w:numPr>
        <w:tabs>
          <w:tab w:val="clear" w:pos="1506"/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prowadzi bezpłatne nauczanie i wychowanie w zakresie ramowych planów nauczania; </w:t>
      </w:r>
    </w:p>
    <w:p w:rsidR="00407B46" w:rsidRPr="00E75AB2" w:rsidRDefault="00407B46" w:rsidP="009C39BC">
      <w:pPr>
        <w:numPr>
          <w:ilvl w:val="0"/>
          <w:numId w:val="2"/>
        </w:numPr>
        <w:tabs>
          <w:tab w:val="clear" w:pos="1506"/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przeprowadza rekrutację uczniów w oparciu o zasadę powszechnej dostępności;</w:t>
      </w:r>
    </w:p>
    <w:p w:rsidR="00407B46" w:rsidRPr="00E75AB2" w:rsidRDefault="00407B46" w:rsidP="009C39BC">
      <w:pPr>
        <w:numPr>
          <w:ilvl w:val="0"/>
          <w:numId w:val="2"/>
        </w:numPr>
        <w:tabs>
          <w:tab w:val="clear" w:pos="1506"/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zatrudnia nauczycieli posiadających kwalifikacje określone w odrębnych przepisach;</w:t>
      </w:r>
    </w:p>
    <w:p w:rsidR="00407B46" w:rsidRPr="00E75AB2" w:rsidRDefault="00407B46" w:rsidP="009C39BC">
      <w:pPr>
        <w:numPr>
          <w:ilvl w:val="0"/>
          <w:numId w:val="2"/>
        </w:numPr>
        <w:tabs>
          <w:tab w:val="clear" w:pos="1506"/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  <w:i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realizuje programy nauczania uwzględniające podstawę programową kształcenia ogólnego;</w:t>
      </w:r>
    </w:p>
    <w:p w:rsidR="009C39BC" w:rsidRPr="00E75AB2" w:rsidRDefault="00407B46" w:rsidP="009C39BC">
      <w:pPr>
        <w:numPr>
          <w:ilvl w:val="0"/>
          <w:numId w:val="2"/>
        </w:numPr>
        <w:tabs>
          <w:tab w:val="clear" w:pos="1506"/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realizuje ustalone przez Ministra Oświaty zasady oceniania, klasyfikowania</w:t>
      </w:r>
    </w:p>
    <w:p w:rsidR="00B03105" w:rsidRPr="00E75AB2" w:rsidRDefault="00407B46" w:rsidP="009C39BC">
      <w:pPr>
        <w:numPr>
          <w:ilvl w:val="0"/>
          <w:numId w:val="2"/>
        </w:numPr>
        <w:tabs>
          <w:tab w:val="clear" w:pos="1506"/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  <w:i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i promowania uczniów oraz przeprowadzania egzaminów i sprawdzianów.</w:t>
      </w:r>
    </w:p>
    <w:p w:rsidR="00B03105" w:rsidRPr="00E75AB2" w:rsidRDefault="007F744C" w:rsidP="00BC4200">
      <w:pPr>
        <w:numPr>
          <w:ilvl w:val="0"/>
          <w:numId w:val="117"/>
        </w:numPr>
        <w:tabs>
          <w:tab w:val="left" w:pos="284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Siedziba </w:t>
      </w:r>
      <w:r w:rsidR="00B03105" w:rsidRPr="00E75AB2">
        <w:rPr>
          <w:rFonts w:ascii="Times New Roman" w:hAnsi="Times New Roman"/>
          <w:sz w:val="24"/>
          <w:szCs w:val="24"/>
        </w:rPr>
        <w:t>szkoły</w:t>
      </w:r>
      <w:r w:rsidRPr="00E75AB2">
        <w:rPr>
          <w:rFonts w:ascii="Times New Roman" w:hAnsi="Times New Roman"/>
          <w:sz w:val="24"/>
          <w:szCs w:val="24"/>
        </w:rPr>
        <w:t xml:space="preserve"> zlokalizowana jest w Sulechowie przy ulicy </w:t>
      </w:r>
      <w:r w:rsidR="00D85BCA" w:rsidRPr="00E75AB2">
        <w:rPr>
          <w:rFonts w:ascii="Times New Roman" w:hAnsi="Times New Roman"/>
          <w:bCs/>
          <w:sz w:val="24"/>
          <w:szCs w:val="24"/>
        </w:rPr>
        <w:t>1 Maja 7</w:t>
      </w:r>
      <w:r w:rsidR="000D1B84" w:rsidRPr="00E75AB2">
        <w:rPr>
          <w:rFonts w:ascii="Times New Roman" w:hAnsi="Times New Roman"/>
          <w:bCs/>
          <w:sz w:val="24"/>
          <w:szCs w:val="24"/>
        </w:rPr>
        <w:t>.</w:t>
      </w:r>
    </w:p>
    <w:p w:rsidR="00B03105" w:rsidRPr="00E75AB2" w:rsidRDefault="00B03105" w:rsidP="00BC4200">
      <w:pPr>
        <w:numPr>
          <w:ilvl w:val="0"/>
          <w:numId w:val="117"/>
        </w:numPr>
        <w:tabs>
          <w:tab w:val="left" w:pos="284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Organem prowadzącym jest </w:t>
      </w:r>
      <w:r w:rsidR="00D85BCA" w:rsidRPr="00E75AB2">
        <w:rPr>
          <w:rFonts w:ascii="Times New Roman" w:hAnsi="Times New Roman"/>
          <w:sz w:val="24"/>
          <w:szCs w:val="24"/>
        </w:rPr>
        <w:t xml:space="preserve">Gmina Sulechów </w:t>
      </w:r>
      <w:r w:rsidR="001E0CF7" w:rsidRPr="00E75AB2">
        <w:rPr>
          <w:rFonts w:ascii="Times New Roman" w:hAnsi="Times New Roman"/>
          <w:sz w:val="24"/>
          <w:szCs w:val="24"/>
        </w:rPr>
        <w:t xml:space="preserve">z siedzibą w </w:t>
      </w:r>
      <w:r w:rsidR="0071791D" w:rsidRPr="00E75AB2">
        <w:rPr>
          <w:rFonts w:ascii="Times New Roman" w:hAnsi="Times New Roman"/>
          <w:sz w:val="24"/>
          <w:szCs w:val="24"/>
        </w:rPr>
        <w:t>Sulechowie, ul.</w:t>
      </w:r>
      <w:r w:rsidR="00D85BCA" w:rsidRPr="00E75AB2">
        <w:rPr>
          <w:rFonts w:ascii="Times New Roman" w:hAnsi="Times New Roman"/>
          <w:sz w:val="24"/>
          <w:szCs w:val="24"/>
        </w:rPr>
        <w:t xml:space="preserve"> Plac Ratuszowy 6</w:t>
      </w:r>
      <w:r w:rsidR="0071791D" w:rsidRPr="00E75AB2">
        <w:rPr>
          <w:rFonts w:ascii="Times New Roman" w:hAnsi="Times New Roman"/>
          <w:sz w:val="24"/>
          <w:szCs w:val="24"/>
        </w:rPr>
        <w:t>.</w:t>
      </w:r>
    </w:p>
    <w:p w:rsidR="0071791D" w:rsidRPr="00E75AB2" w:rsidRDefault="00B03105" w:rsidP="00BC4200">
      <w:pPr>
        <w:numPr>
          <w:ilvl w:val="0"/>
          <w:numId w:val="117"/>
        </w:numPr>
        <w:tabs>
          <w:tab w:val="left" w:pos="284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Nadzór pedagogiczny nad szkołą sprawuje </w:t>
      </w:r>
      <w:r w:rsidR="002D4DB4" w:rsidRPr="00E75AB2">
        <w:rPr>
          <w:rFonts w:ascii="Times New Roman" w:hAnsi="Times New Roman"/>
          <w:sz w:val="24"/>
          <w:szCs w:val="24"/>
        </w:rPr>
        <w:t xml:space="preserve">Lubuski </w:t>
      </w:r>
      <w:r w:rsidRPr="00E75AB2">
        <w:rPr>
          <w:rFonts w:ascii="Times New Roman" w:hAnsi="Times New Roman"/>
          <w:sz w:val="24"/>
          <w:szCs w:val="24"/>
        </w:rPr>
        <w:t>Kurator Oświaty.</w:t>
      </w:r>
      <w:r w:rsidR="0071791D" w:rsidRPr="00E75AB2">
        <w:rPr>
          <w:rFonts w:ascii="Times New Roman" w:hAnsi="Times New Roman"/>
          <w:sz w:val="24"/>
          <w:szCs w:val="24"/>
        </w:rPr>
        <w:t xml:space="preserve"> </w:t>
      </w:r>
    </w:p>
    <w:p w:rsidR="00E90244" w:rsidRPr="00E75AB2" w:rsidRDefault="00E90244" w:rsidP="00BC4200">
      <w:pPr>
        <w:numPr>
          <w:ilvl w:val="0"/>
          <w:numId w:val="117"/>
        </w:numPr>
        <w:tabs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Nazwa szkoły używana jest w pełnym brzmieniu – Szkoła Podstawowa </w:t>
      </w:r>
      <w:r w:rsidR="009C76D9" w:rsidRPr="00E75AB2">
        <w:rPr>
          <w:rFonts w:ascii="Times New Roman" w:hAnsi="Times New Roman"/>
          <w:sz w:val="24"/>
          <w:szCs w:val="24"/>
        </w:rPr>
        <w:t>n</w:t>
      </w:r>
      <w:r w:rsidRPr="00E75AB2">
        <w:rPr>
          <w:rFonts w:ascii="Times New Roman" w:hAnsi="Times New Roman"/>
          <w:sz w:val="24"/>
          <w:szCs w:val="24"/>
        </w:rPr>
        <w:t>r</w:t>
      </w:r>
      <w:r w:rsidR="0071791D" w:rsidRPr="00E75AB2">
        <w:rPr>
          <w:rFonts w:ascii="Times New Roman" w:hAnsi="Times New Roman"/>
          <w:sz w:val="24"/>
          <w:szCs w:val="24"/>
        </w:rPr>
        <w:t>2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im. </w:t>
      </w:r>
      <w:r w:rsidR="0071791D" w:rsidRPr="00E75AB2">
        <w:rPr>
          <w:rFonts w:ascii="Times New Roman" w:hAnsi="Times New Roman"/>
          <w:sz w:val="24"/>
          <w:szCs w:val="24"/>
        </w:rPr>
        <w:t>Jana Pawła II w Sulechowie.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564653" w:rsidRPr="00E75AB2" w:rsidRDefault="00E90244" w:rsidP="00BC4200">
      <w:pPr>
        <w:numPr>
          <w:ilvl w:val="0"/>
          <w:numId w:val="117"/>
        </w:numPr>
        <w:tabs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 jest jednostką budżetową.</w:t>
      </w:r>
    </w:p>
    <w:p w:rsidR="00564653" w:rsidRPr="00E75AB2" w:rsidRDefault="007F744C" w:rsidP="00BC4200">
      <w:pPr>
        <w:numPr>
          <w:ilvl w:val="0"/>
          <w:numId w:val="117"/>
        </w:numPr>
        <w:tabs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 zapewnia wszystkim uczniom możliwość zdobycia podstawowego wykształcenia oraz rozwijania osobowości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przez kształtowanie indywi</w:t>
      </w:r>
      <w:r w:rsidR="001C083F" w:rsidRPr="00E75AB2">
        <w:rPr>
          <w:rFonts w:ascii="Times New Roman" w:hAnsi="Times New Roman"/>
          <w:sz w:val="24"/>
          <w:szCs w:val="24"/>
        </w:rPr>
        <w:t>dualnych cech swych </w:t>
      </w:r>
      <w:r w:rsidR="00564653" w:rsidRPr="00E75AB2">
        <w:rPr>
          <w:rFonts w:ascii="Times New Roman" w:hAnsi="Times New Roman"/>
          <w:sz w:val="24"/>
          <w:szCs w:val="24"/>
        </w:rPr>
        <w:t>wychowanków</w:t>
      </w:r>
      <w:r w:rsidRPr="00E75AB2">
        <w:rPr>
          <w:rFonts w:ascii="Times New Roman" w:hAnsi="Times New Roman"/>
          <w:sz w:val="24"/>
          <w:szCs w:val="24"/>
        </w:rPr>
        <w:t>, a także przygotowuje do wypełniania obowiązkó</w:t>
      </w:r>
      <w:r w:rsidR="00564653" w:rsidRPr="00E75AB2">
        <w:rPr>
          <w:rFonts w:ascii="Times New Roman" w:hAnsi="Times New Roman"/>
          <w:sz w:val="24"/>
          <w:szCs w:val="24"/>
        </w:rPr>
        <w:t xml:space="preserve">w </w:t>
      </w:r>
      <w:r w:rsidR="001C083F" w:rsidRPr="00E75AB2">
        <w:rPr>
          <w:rFonts w:ascii="Times New Roman" w:hAnsi="Times New Roman"/>
          <w:sz w:val="24"/>
          <w:szCs w:val="24"/>
        </w:rPr>
        <w:t>rodzinnych i </w:t>
      </w:r>
      <w:r w:rsidRPr="00E75AB2">
        <w:rPr>
          <w:rFonts w:ascii="Times New Roman" w:hAnsi="Times New Roman"/>
          <w:sz w:val="24"/>
          <w:szCs w:val="24"/>
        </w:rPr>
        <w:t>obywatelskich w oparciu o zasady solidarności, demokracji</w:t>
      </w:r>
      <w:r w:rsidR="001C083F" w:rsidRPr="00E75AB2">
        <w:rPr>
          <w:rFonts w:ascii="Times New Roman" w:hAnsi="Times New Roman"/>
          <w:sz w:val="24"/>
          <w:szCs w:val="24"/>
        </w:rPr>
        <w:t>, tolerancji, sprawiedliwości i </w:t>
      </w:r>
      <w:r w:rsidRPr="00E75AB2">
        <w:rPr>
          <w:rFonts w:ascii="Times New Roman" w:hAnsi="Times New Roman"/>
          <w:sz w:val="24"/>
          <w:szCs w:val="24"/>
        </w:rPr>
        <w:t xml:space="preserve">wolności. </w:t>
      </w:r>
    </w:p>
    <w:p w:rsidR="00564653" w:rsidRPr="00E75AB2" w:rsidRDefault="007F744C" w:rsidP="00BC4200">
      <w:pPr>
        <w:numPr>
          <w:ilvl w:val="0"/>
          <w:numId w:val="117"/>
        </w:numPr>
        <w:tabs>
          <w:tab w:val="left" w:pos="0"/>
          <w:tab w:val="left" w:pos="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Nauka w szkole jest obowiązkowa i bezpł</w:t>
      </w:r>
      <w:r w:rsidR="00564653" w:rsidRPr="00E75AB2">
        <w:rPr>
          <w:rFonts w:ascii="Times New Roman" w:hAnsi="Times New Roman"/>
          <w:sz w:val="24"/>
          <w:szCs w:val="24"/>
        </w:rPr>
        <w:t>a</w:t>
      </w:r>
      <w:r w:rsidRPr="00E75AB2">
        <w:rPr>
          <w:rFonts w:ascii="Times New Roman" w:hAnsi="Times New Roman"/>
          <w:sz w:val="24"/>
          <w:szCs w:val="24"/>
        </w:rPr>
        <w:t>tna</w:t>
      </w:r>
      <w:r w:rsidR="00962883" w:rsidRPr="00E75AB2">
        <w:rPr>
          <w:rFonts w:ascii="Times New Roman" w:hAnsi="Times New Roman"/>
          <w:sz w:val="24"/>
          <w:szCs w:val="24"/>
        </w:rPr>
        <w:t>.</w:t>
      </w:r>
    </w:p>
    <w:p w:rsidR="00564653" w:rsidRPr="00E75AB2" w:rsidRDefault="00564653" w:rsidP="00BC4200">
      <w:pPr>
        <w:numPr>
          <w:ilvl w:val="0"/>
          <w:numId w:val="117"/>
        </w:numPr>
        <w:tabs>
          <w:tab w:val="left" w:pos="0"/>
          <w:tab w:val="left" w:pos="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Cykl kształcenia trwa 8 lat i w ostanim roku nauki przeprowadza się egzamin ósmoklasisty.</w:t>
      </w:r>
    </w:p>
    <w:p w:rsidR="00564653" w:rsidRPr="00E75AB2" w:rsidRDefault="00564653" w:rsidP="00BC4200">
      <w:pPr>
        <w:numPr>
          <w:ilvl w:val="0"/>
          <w:numId w:val="117"/>
        </w:numPr>
        <w:tabs>
          <w:tab w:val="left" w:pos="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szkole zorganizowane są oddziały ogólnodostępne. </w:t>
      </w:r>
    </w:p>
    <w:p w:rsidR="00564653" w:rsidRPr="00E75AB2" w:rsidRDefault="00B14706" w:rsidP="00BC4200">
      <w:pPr>
        <w:numPr>
          <w:ilvl w:val="0"/>
          <w:numId w:val="117"/>
        </w:numPr>
        <w:tabs>
          <w:tab w:val="left" w:pos="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Zajęcia obowiązkowe kończą się najpóźniej o godzinie 16.15.</w:t>
      </w:r>
    </w:p>
    <w:p w:rsidR="00E90244" w:rsidRPr="00E75AB2" w:rsidRDefault="00E90244" w:rsidP="00BC4200">
      <w:pPr>
        <w:numPr>
          <w:ilvl w:val="0"/>
          <w:numId w:val="117"/>
        </w:numPr>
        <w:tabs>
          <w:tab w:val="left" w:pos="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 może prowadzić działalność innowacyjną i eksperymentalną dotyczącą kształcenia, wychowania i opieki, stosownie do potrzeb psychofizycznych uczniów oraz możliwości bazowych, kadrowych i finansowych szkoły, na zasadach i warunkach określonych odrębnymi przepisami.</w:t>
      </w:r>
    </w:p>
    <w:p w:rsidR="00BD0C08" w:rsidRPr="00E75AB2" w:rsidRDefault="00BD0C08" w:rsidP="00BC4200">
      <w:pPr>
        <w:numPr>
          <w:ilvl w:val="0"/>
          <w:numId w:val="117"/>
        </w:numPr>
        <w:tabs>
          <w:tab w:val="left" w:pos="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7" w:name="_Hlk21337448"/>
      <w:r w:rsidRPr="00E75AB2">
        <w:rPr>
          <w:rFonts w:ascii="Times New Roman" w:hAnsi="Times New Roman"/>
          <w:sz w:val="24"/>
          <w:szCs w:val="24"/>
        </w:rPr>
        <w:t>Ilekroć w statucie użyto słowa:</w:t>
      </w:r>
    </w:p>
    <w:p w:rsidR="00BD0C08" w:rsidRPr="00E75AB2" w:rsidRDefault="00BD0C08" w:rsidP="00BC4200">
      <w:pPr>
        <w:pStyle w:val="Akapitzlist"/>
        <w:numPr>
          <w:ilvl w:val="1"/>
          <w:numId w:val="117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Ustawa Prawo oświatowe – należy przez to rozumieć Ustawę z dnia 14 grudnia 2016 roku Prawo oświatowe (t. j. Dz. U. z 2019 r. poz. 1148 ze zm.);</w:t>
      </w:r>
    </w:p>
    <w:p w:rsidR="00BD0C08" w:rsidRPr="00E75AB2" w:rsidRDefault="00BD0C08" w:rsidP="00BC4200">
      <w:pPr>
        <w:pStyle w:val="Akapitzlist"/>
        <w:numPr>
          <w:ilvl w:val="1"/>
          <w:numId w:val="117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Ustawa o systemie oświaty – należy przez to rozumieć Ustawę z dnia 7 września 1991 roku o systemie oświaty (t. j. Dz. U. z 2019 r. poz. 1457 ze zm.);</w:t>
      </w:r>
    </w:p>
    <w:p w:rsidR="00BD0C08" w:rsidRPr="00E75AB2" w:rsidRDefault="00BD0C08" w:rsidP="00BC4200">
      <w:pPr>
        <w:pStyle w:val="Akapitzlist"/>
        <w:numPr>
          <w:ilvl w:val="1"/>
          <w:numId w:val="117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szkoła, jednostka – należy przez to rozumieć Szkołę Podstawową nr 2 im Jana Pawła II </w:t>
      </w:r>
      <w:r w:rsidRPr="00E75AB2">
        <w:rPr>
          <w:rFonts w:ascii="Times New Roman" w:hAnsi="Times New Roman"/>
          <w:sz w:val="24"/>
          <w:szCs w:val="24"/>
        </w:rPr>
        <w:br/>
        <w:t>w Sulechowie;</w:t>
      </w:r>
    </w:p>
    <w:p w:rsidR="00BD0C08" w:rsidRPr="00E75AB2" w:rsidRDefault="00BD0C08" w:rsidP="00BC4200">
      <w:pPr>
        <w:pStyle w:val="Akapitzlist"/>
        <w:numPr>
          <w:ilvl w:val="1"/>
          <w:numId w:val="117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dyrektor szkoły – należy przez to rozumieć Dyrektora Szkoły Podstawowej nr 2 im Jana Pawła II w Sulechowie;</w:t>
      </w:r>
    </w:p>
    <w:p w:rsidR="00BD0C08" w:rsidRPr="00E75AB2" w:rsidRDefault="00BD0C08" w:rsidP="00BC4200">
      <w:pPr>
        <w:pStyle w:val="Akapitzlist"/>
        <w:numPr>
          <w:ilvl w:val="1"/>
          <w:numId w:val="117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rodzice – należy przez to rozumieć rodziców ucznia, a także prawnych opiekunów dziecka oraz osoby (podmioty) sprawujące pieczę zastępczą nad dzieckiem;</w:t>
      </w:r>
    </w:p>
    <w:p w:rsidR="000D1B84" w:rsidRPr="00E75AB2" w:rsidRDefault="00BD0C08" w:rsidP="00BC4200">
      <w:pPr>
        <w:pStyle w:val="Akapitzlist"/>
        <w:numPr>
          <w:ilvl w:val="1"/>
          <w:numId w:val="117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uczniowie – należy przez to rozumieć uczniów Szkoły Podstawowej nr 2 im Jana Pawła II w Sulechowie.</w:t>
      </w:r>
    </w:p>
    <w:p w:rsidR="00FB309D" w:rsidRPr="00E75AB2" w:rsidRDefault="00FB309D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8" w:name="_Toc25741752"/>
      <w:bookmarkEnd w:id="7"/>
      <w:r w:rsidRPr="00E75AB2">
        <w:rPr>
          <w:rFonts w:ascii="Times New Roman" w:hAnsi="Times New Roman"/>
          <w:color w:val="auto"/>
          <w:sz w:val="24"/>
          <w:szCs w:val="24"/>
        </w:rPr>
        <w:t>§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2. Historia szkoły</w:t>
      </w:r>
      <w:bookmarkEnd w:id="8"/>
    </w:p>
    <w:p w:rsidR="00BD0C08" w:rsidRPr="00E75AB2" w:rsidRDefault="00BD0C08" w:rsidP="00BD0C08"/>
    <w:p w:rsidR="009C39BC" w:rsidRPr="00E75AB2" w:rsidRDefault="00175072" w:rsidP="00BC4200">
      <w:pPr>
        <w:numPr>
          <w:ilvl w:val="0"/>
          <w:numId w:val="172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9" w:name="_Hlk21337471"/>
      <w:r w:rsidRPr="00E75AB2">
        <w:rPr>
          <w:rFonts w:ascii="Times New Roman" w:hAnsi="Times New Roman"/>
          <w:sz w:val="24"/>
          <w:szCs w:val="24"/>
        </w:rPr>
        <w:t>Szkołę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B05862" w:rsidRPr="00E75AB2">
        <w:rPr>
          <w:rFonts w:ascii="Times New Roman" w:hAnsi="Times New Roman"/>
          <w:sz w:val="24"/>
          <w:szCs w:val="24"/>
        </w:rPr>
        <w:t>powołano</w:t>
      </w:r>
      <w:r w:rsidR="00521C17" w:rsidRPr="00E75AB2">
        <w:rPr>
          <w:rFonts w:ascii="Times New Roman" w:hAnsi="Times New Roman"/>
          <w:sz w:val="24"/>
          <w:szCs w:val="24"/>
        </w:rPr>
        <w:t xml:space="preserve"> aktem założycielskim z </w:t>
      </w:r>
      <w:r w:rsidR="009C429E" w:rsidRPr="00E75AB2">
        <w:rPr>
          <w:rFonts w:ascii="Times New Roman" w:hAnsi="Times New Roman"/>
          <w:sz w:val="24"/>
          <w:szCs w:val="24"/>
        </w:rPr>
        <w:t>dnia</w:t>
      </w:r>
      <w:r w:rsidR="00DE01FF" w:rsidRPr="00E75AB2">
        <w:rPr>
          <w:rFonts w:ascii="Times New Roman" w:hAnsi="Times New Roman"/>
          <w:sz w:val="24"/>
          <w:szCs w:val="24"/>
        </w:rPr>
        <w:t xml:space="preserve"> 21 marca </w:t>
      </w:r>
      <w:r w:rsidR="00521C17" w:rsidRPr="00E75AB2">
        <w:rPr>
          <w:rFonts w:ascii="Times New Roman" w:hAnsi="Times New Roman"/>
          <w:sz w:val="24"/>
          <w:szCs w:val="24"/>
        </w:rPr>
        <w:t xml:space="preserve">2017 r. jako </w:t>
      </w:r>
    </w:p>
    <w:bookmarkEnd w:id="9"/>
    <w:p w:rsidR="00633D3B" w:rsidRPr="00E75AB2" w:rsidRDefault="00FF5AFA" w:rsidP="00BC4200">
      <w:pPr>
        <w:numPr>
          <w:ilvl w:val="0"/>
          <w:numId w:val="172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</w:t>
      </w:r>
      <w:r w:rsidR="00175072" w:rsidRPr="00E75AB2">
        <w:rPr>
          <w:rFonts w:ascii="Times New Roman" w:hAnsi="Times New Roman"/>
          <w:sz w:val="24"/>
          <w:szCs w:val="24"/>
        </w:rPr>
        <w:t>odstawową</w:t>
      </w:r>
      <w:r w:rsidR="00521C17" w:rsidRPr="00E75AB2">
        <w:rPr>
          <w:rFonts w:ascii="Times New Roman" w:hAnsi="Times New Roman"/>
          <w:sz w:val="24"/>
          <w:szCs w:val="24"/>
        </w:rPr>
        <w:t xml:space="preserve"> </w:t>
      </w:r>
      <w:r w:rsidR="000F7954" w:rsidRPr="00E75AB2">
        <w:rPr>
          <w:rFonts w:ascii="Times New Roman" w:hAnsi="Times New Roman"/>
          <w:sz w:val="24"/>
          <w:szCs w:val="24"/>
        </w:rPr>
        <w:t>nr 2 im. Jana Pawł</w:t>
      </w:r>
      <w:r w:rsidR="00521C17" w:rsidRPr="00E75AB2">
        <w:rPr>
          <w:rFonts w:ascii="Times New Roman" w:hAnsi="Times New Roman"/>
          <w:sz w:val="24"/>
          <w:szCs w:val="24"/>
        </w:rPr>
        <w:t>a II w Sulechowi</w:t>
      </w:r>
      <w:r w:rsidR="000F7954" w:rsidRPr="00E75AB2">
        <w:rPr>
          <w:rFonts w:ascii="Times New Roman" w:hAnsi="Times New Roman"/>
          <w:sz w:val="24"/>
          <w:szCs w:val="24"/>
        </w:rPr>
        <w:t>e.</w:t>
      </w:r>
      <w:r w:rsidR="009C76D9" w:rsidRPr="00E75AB2">
        <w:rPr>
          <w:rFonts w:ascii="Times New Roman" w:hAnsi="Times New Roman"/>
          <w:sz w:val="24"/>
          <w:szCs w:val="24"/>
        </w:rPr>
        <w:tab/>
      </w:r>
      <w:r w:rsidR="009C76D9" w:rsidRPr="00E75AB2">
        <w:rPr>
          <w:rFonts w:ascii="Times New Roman" w:hAnsi="Times New Roman"/>
          <w:sz w:val="24"/>
          <w:szCs w:val="24"/>
        </w:rPr>
        <w:tab/>
      </w:r>
      <w:r w:rsidR="009C76D9" w:rsidRPr="00E75AB2">
        <w:rPr>
          <w:rFonts w:ascii="Times New Roman" w:hAnsi="Times New Roman"/>
          <w:sz w:val="24"/>
          <w:szCs w:val="24"/>
        </w:rPr>
        <w:tab/>
      </w:r>
      <w:r w:rsidR="009C76D9" w:rsidRPr="00E75AB2">
        <w:rPr>
          <w:rFonts w:ascii="Times New Roman" w:hAnsi="Times New Roman"/>
          <w:sz w:val="24"/>
          <w:szCs w:val="24"/>
        </w:rPr>
        <w:tab/>
      </w:r>
    </w:p>
    <w:p w:rsidR="006521DE" w:rsidRPr="00E75AB2" w:rsidRDefault="006521DE" w:rsidP="00BC4200">
      <w:pPr>
        <w:numPr>
          <w:ilvl w:val="0"/>
          <w:numId w:val="172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 funkcjonowała</w:t>
      </w:r>
      <w:r w:rsidR="00B40B6D" w:rsidRPr="00E75AB2">
        <w:rPr>
          <w:rFonts w:ascii="Times New Roman" w:hAnsi="Times New Roman"/>
          <w:sz w:val="24"/>
          <w:szCs w:val="24"/>
        </w:rPr>
        <w:t xml:space="preserve"> w latach poprzednich jako</w:t>
      </w:r>
      <w:r w:rsidR="003E67F2" w:rsidRPr="00E75AB2">
        <w:rPr>
          <w:rFonts w:ascii="Times New Roman" w:hAnsi="Times New Roman"/>
          <w:sz w:val="24"/>
          <w:szCs w:val="24"/>
        </w:rPr>
        <w:t>:</w:t>
      </w:r>
    </w:p>
    <w:p w:rsidR="004F45BF" w:rsidRPr="00E75AB2" w:rsidRDefault="004F45BF" w:rsidP="00BC4200">
      <w:pPr>
        <w:pStyle w:val="Akapitzlist"/>
        <w:numPr>
          <w:ilvl w:val="0"/>
          <w:numId w:val="170"/>
        </w:numPr>
        <w:tabs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Gimnazjum nr 2 im. Jana Pawła II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Sulechowie</w:t>
      </w:r>
      <w:r w:rsidR="0071791D" w:rsidRPr="00E75AB2">
        <w:rPr>
          <w:rFonts w:ascii="Times New Roman" w:hAnsi="Times New Roman"/>
          <w:sz w:val="24"/>
          <w:szCs w:val="24"/>
        </w:rPr>
        <w:t xml:space="preserve"> (</w:t>
      </w:r>
      <w:r w:rsidR="00721461" w:rsidRPr="00E75AB2">
        <w:rPr>
          <w:rFonts w:ascii="Times New Roman" w:hAnsi="Times New Roman"/>
          <w:sz w:val="24"/>
          <w:szCs w:val="24"/>
        </w:rPr>
        <w:t>2006-2017)</w:t>
      </w:r>
      <w:r w:rsidR="00FA4C7A" w:rsidRPr="00E75AB2">
        <w:rPr>
          <w:rFonts w:ascii="Times New Roman" w:hAnsi="Times New Roman"/>
          <w:sz w:val="24"/>
          <w:szCs w:val="24"/>
        </w:rPr>
        <w:t>;</w:t>
      </w:r>
    </w:p>
    <w:p w:rsidR="00EF70D4" w:rsidRPr="00E75AB2" w:rsidRDefault="004F45BF" w:rsidP="00BC4200">
      <w:pPr>
        <w:pStyle w:val="Akapitzlist"/>
        <w:numPr>
          <w:ilvl w:val="0"/>
          <w:numId w:val="170"/>
        </w:numPr>
        <w:tabs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Publiczne Gimnazjum nr 2 w </w:t>
      </w:r>
      <w:r w:rsidR="0071791D" w:rsidRPr="00E75AB2">
        <w:rPr>
          <w:rFonts w:ascii="Times New Roman" w:hAnsi="Times New Roman"/>
          <w:sz w:val="24"/>
          <w:szCs w:val="24"/>
        </w:rPr>
        <w:t>Sulechowie (</w:t>
      </w:r>
      <w:r w:rsidR="00721461" w:rsidRPr="00E75AB2">
        <w:rPr>
          <w:rFonts w:ascii="Times New Roman" w:hAnsi="Times New Roman"/>
          <w:sz w:val="24"/>
          <w:szCs w:val="24"/>
        </w:rPr>
        <w:t>1999-2006)</w:t>
      </w:r>
      <w:r w:rsidR="00FA4C7A" w:rsidRPr="00E75AB2">
        <w:rPr>
          <w:rFonts w:ascii="Times New Roman" w:hAnsi="Times New Roman"/>
          <w:sz w:val="24"/>
          <w:szCs w:val="24"/>
        </w:rPr>
        <w:t>;</w:t>
      </w:r>
    </w:p>
    <w:p w:rsidR="0053366A" w:rsidRPr="00E75AB2" w:rsidRDefault="0053366A" w:rsidP="00BC4200">
      <w:pPr>
        <w:pStyle w:val="Akapitzlist"/>
        <w:numPr>
          <w:ilvl w:val="0"/>
          <w:numId w:val="17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 Podstawowa nr 2 im. Bolesława Chrobrego w Sulechowie</w:t>
      </w:r>
      <w:r w:rsidR="00721461" w:rsidRPr="00E75AB2">
        <w:rPr>
          <w:rFonts w:ascii="Times New Roman" w:hAnsi="Times New Roman"/>
          <w:sz w:val="24"/>
          <w:szCs w:val="24"/>
        </w:rPr>
        <w:t xml:space="preserve"> (199</w:t>
      </w:r>
      <w:r w:rsidR="00582F90" w:rsidRPr="00E75AB2">
        <w:rPr>
          <w:rFonts w:ascii="Times New Roman" w:hAnsi="Times New Roman"/>
          <w:sz w:val="24"/>
          <w:szCs w:val="24"/>
        </w:rPr>
        <w:t>1</w:t>
      </w:r>
      <w:r w:rsidR="00721461" w:rsidRPr="00E75AB2">
        <w:rPr>
          <w:rFonts w:ascii="Times New Roman" w:hAnsi="Times New Roman"/>
          <w:sz w:val="24"/>
          <w:szCs w:val="24"/>
        </w:rPr>
        <w:t>-1999)</w:t>
      </w:r>
      <w:r w:rsidR="00FA4C7A" w:rsidRPr="00E75AB2">
        <w:rPr>
          <w:rFonts w:ascii="Times New Roman" w:hAnsi="Times New Roman"/>
          <w:sz w:val="24"/>
          <w:szCs w:val="24"/>
        </w:rPr>
        <w:t>;</w:t>
      </w:r>
    </w:p>
    <w:p w:rsidR="0053366A" w:rsidRPr="00E75AB2" w:rsidRDefault="0053366A" w:rsidP="00BC4200">
      <w:pPr>
        <w:pStyle w:val="Akapitzlist"/>
        <w:numPr>
          <w:ilvl w:val="0"/>
          <w:numId w:val="170"/>
        </w:numPr>
        <w:tabs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</w:t>
      </w:r>
      <w:r w:rsidR="00F9040A" w:rsidRPr="00E75AB2">
        <w:rPr>
          <w:rFonts w:ascii="Times New Roman" w:hAnsi="Times New Roman"/>
          <w:sz w:val="24"/>
          <w:szCs w:val="24"/>
        </w:rPr>
        <w:t>koła P</w:t>
      </w:r>
      <w:r w:rsidRPr="00E75AB2">
        <w:rPr>
          <w:rFonts w:ascii="Times New Roman" w:hAnsi="Times New Roman"/>
          <w:sz w:val="24"/>
          <w:szCs w:val="24"/>
        </w:rPr>
        <w:t>odstawowa nr 2 przy Zespole Szkól Ogólnokształcących w Sulechowie</w:t>
      </w:r>
      <w:r w:rsidR="00582F90" w:rsidRPr="00E75AB2">
        <w:rPr>
          <w:rFonts w:ascii="Times New Roman" w:hAnsi="Times New Roman"/>
          <w:sz w:val="24"/>
          <w:szCs w:val="24"/>
        </w:rPr>
        <w:t xml:space="preserve"> (1976-1991)</w:t>
      </w:r>
      <w:r w:rsidR="00FA4C7A" w:rsidRPr="00E75AB2">
        <w:rPr>
          <w:rFonts w:ascii="Times New Roman" w:hAnsi="Times New Roman"/>
          <w:sz w:val="24"/>
          <w:szCs w:val="24"/>
        </w:rPr>
        <w:t>;</w:t>
      </w:r>
    </w:p>
    <w:p w:rsidR="001E348E" w:rsidRPr="00E75AB2" w:rsidRDefault="00F9040A" w:rsidP="00BC4200">
      <w:pPr>
        <w:pStyle w:val="Akapitzlist"/>
        <w:numPr>
          <w:ilvl w:val="0"/>
          <w:numId w:val="170"/>
        </w:numPr>
        <w:tabs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Szkoła </w:t>
      </w:r>
      <w:r w:rsidR="00582F90" w:rsidRPr="00E75AB2">
        <w:rPr>
          <w:rFonts w:ascii="Times New Roman" w:hAnsi="Times New Roman"/>
          <w:sz w:val="24"/>
          <w:szCs w:val="24"/>
        </w:rPr>
        <w:t xml:space="preserve">Podstawowa nr </w:t>
      </w:r>
      <w:r w:rsidR="00CD5180" w:rsidRPr="00E75AB2">
        <w:rPr>
          <w:rFonts w:ascii="Times New Roman" w:hAnsi="Times New Roman"/>
          <w:sz w:val="24"/>
          <w:szCs w:val="24"/>
        </w:rPr>
        <w:t>2 w</w:t>
      </w:r>
      <w:r w:rsidRPr="00E75AB2">
        <w:rPr>
          <w:rFonts w:ascii="Times New Roman" w:hAnsi="Times New Roman"/>
          <w:sz w:val="24"/>
          <w:szCs w:val="24"/>
        </w:rPr>
        <w:t xml:space="preserve"> Sulechowie</w:t>
      </w:r>
      <w:r w:rsidR="00633D3B" w:rsidRPr="00E75AB2">
        <w:rPr>
          <w:rFonts w:ascii="Times New Roman" w:hAnsi="Times New Roman"/>
          <w:sz w:val="24"/>
          <w:szCs w:val="24"/>
        </w:rPr>
        <w:t xml:space="preserve"> (1952-1976)</w:t>
      </w:r>
      <w:r w:rsidR="00FA4C7A" w:rsidRPr="00E75AB2">
        <w:rPr>
          <w:rFonts w:ascii="Times New Roman" w:hAnsi="Times New Roman"/>
          <w:sz w:val="24"/>
          <w:szCs w:val="24"/>
        </w:rPr>
        <w:t>;</w:t>
      </w:r>
    </w:p>
    <w:p w:rsidR="00633D3B" w:rsidRPr="00E75AB2" w:rsidRDefault="00633D3B" w:rsidP="00BC4200">
      <w:pPr>
        <w:pStyle w:val="Akapitzlist"/>
        <w:numPr>
          <w:ilvl w:val="0"/>
          <w:numId w:val="170"/>
        </w:numPr>
        <w:tabs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Publiczna Szkoła </w:t>
      </w:r>
      <w:r w:rsidR="00CD5180" w:rsidRPr="00E75AB2">
        <w:rPr>
          <w:rFonts w:ascii="Times New Roman" w:hAnsi="Times New Roman"/>
          <w:sz w:val="24"/>
          <w:szCs w:val="24"/>
        </w:rPr>
        <w:t>Powszechna nr</w:t>
      </w:r>
      <w:r w:rsidRPr="00E75AB2">
        <w:rPr>
          <w:rFonts w:ascii="Times New Roman" w:hAnsi="Times New Roman"/>
          <w:sz w:val="24"/>
          <w:szCs w:val="24"/>
        </w:rPr>
        <w:t xml:space="preserve"> 1 w Sulechowie </w:t>
      </w:r>
      <w:r w:rsidR="00CD5180" w:rsidRPr="00E75AB2">
        <w:rPr>
          <w:rFonts w:ascii="Times New Roman" w:hAnsi="Times New Roman"/>
          <w:sz w:val="24"/>
          <w:szCs w:val="24"/>
        </w:rPr>
        <w:t>(1946</w:t>
      </w:r>
      <w:r w:rsidRPr="00E75AB2">
        <w:rPr>
          <w:rFonts w:ascii="Times New Roman" w:hAnsi="Times New Roman"/>
          <w:sz w:val="24"/>
          <w:szCs w:val="24"/>
        </w:rPr>
        <w:t>-1952)</w:t>
      </w:r>
      <w:r w:rsidR="009C76D9" w:rsidRPr="00E75AB2">
        <w:rPr>
          <w:rFonts w:ascii="Times New Roman" w:hAnsi="Times New Roman"/>
          <w:sz w:val="24"/>
          <w:szCs w:val="24"/>
        </w:rPr>
        <w:t>.</w:t>
      </w:r>
    </w:p>
    <w:p w:rsidR="00C2069E" w:rsidRPr="00E75AB2" w:rsidRDefault="00C2069E" w:rsidP="009C39BC">
      <w:pPr>
        <w:pStyle w:val="Akapitzlist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2069E" w:rsidRPr="00E75AB2" w:rsidRDefault="0059282A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0" w:name="_Toc25741753"/>
      <w:r w:rsidRPr="00E75AB2">
        <w:rPr>
          <w:rFonts w:ascii="Times New Roman" w:hAnsi="Times New Roman"/>
          <w:color w:val="auto"/>
          <w:sz w:val="24"/>
          <w:szCs w:val="24"/>
        </w:rPr>
        <w:t>§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3. </w:t>
      </w:r>
      <w:r w:rsidR="00C2069E" w:rsidRPr="00E75AB2">
        <w:rPr>
          <w:rFonts w:ascii="Times New Roman" w:hAnsi="Times New Roman"/>
          <w:color w:val="auto"/>
          <w:sz w:val="24"/>
          <w:szCs w:val="24"/>
        </w:rPr>
        <w:t>Obwód szkoły</w:t>
      </w:r>
      <w:bookmarkEnd w:id="10"/>
    </w:p>
    <w:p w:rsidR="00BD0C08" w:rsidRPr="00E75AB2" w:rsidRDefault="00BD0C08" w:rsidP="00BD0C08"/>
    <w:p w:rsidR="00825271" w:rsidRPr="00E75AB2" w:rsidRDefault="00FE251D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Obwód szkoły</w:t>
      </w:r>
      <w:r w:rsidR="0021137C" w:rsidRPr="00E75AB2">
        <w:rPr>
          <w:rFonts w:ascii="Times New Roman" w:hAnsi="Times New Roman"/>
          <w:sz w:val="24"/>
          <w:szCs w:val="24"/>
        </w:rPr>
        <w:t xml:space="preserve"> </w:t>
      </w:r>
      <w:r w:rsidR="00522FF0" w:rsidRPr="00E75AB2">
        <w:rPr>
          <w:rFonts w:ascii="Times New Roman" w:hAnsi="Times New Roman"/>
          <w:sz w:val="24"/>
          <w:szCs w:val="24"/>
        </w:rPr>
        <w:t xml:space="preserve">podstawowej </w:t>
      </w:r>
      <w:r w:rsidR="00B03105" w:rsidRPr="00E75AB2">
        <w:rPr>
          <w:rFonts w:ascii="Times New Roman" w:hAnsi="Times New Roman"/>
          <w:sz w:val="24"/>
          <w:szCs w:val="24"/>
        </w:rPr>
        <w:t>obejmuje</w:t>
      </w:r>
      <w:r w:rsidR="0021137C" w:rsidRPr="00E75AB2">
        <w:rPr>
          <w:rFonts w:ascii="Times New Roman" w:hAnsi="Times New Roman"/>
          <w:sz w:val="24"/>
          <w:szCs w:val="24"/>
        </w:rPr>
        <w:t xml:space="preserve"> u</w:t>
      </w:r>
      <w:r w:rsidR="00B37D85" w:rsidRPr="00E75AB2">
        <w:rPr>
          <w:rFonts w:ascii="Times New Roman" w:hAnsi="Times New Roman"/>
          <w:sz w:val="24"/>
          <w:szCs w:val="24"/>
        </w:rPr>
        <w:t>lice:</w:t>
      </w:r>
      <w:r w:rsidR="0021137C" w:rsidRPr="00E75AB2">
        <w:rPr>
          <w:rFonts w:ascii="Times New Roman" w:hAnsi="Times New Roman"/>
          <w:sz w:val="24"/>
          <w:szCs w:val="24"/>
        </w:rPr>
        <w:t xml:space="preserve"> 1 Maja, </w:t>
      </w:r>
      <w:r w:rsidR="00666A97" w:rsidRPr="00E75AB2">
        <w:rPr>
          <w:rFonts w:ascii="Times New Roman" w:hAnsi="Times New Roman"/>
          <w:sz w:val="24"/>
          <w:szCs w:val="24"/>
        </w:rPr>
        <w:t xml:space="preserve">Aleja </w:t>
      </w:r>
      <w:r w:rsidR="00C05886" w:rsidRPr="00E75AB2">
        <w:rPr>
          <w:rFonts w:ascii="Times New Roman" w:hAnsi="Times New Roman"/>
          <w:sz w:val="24"/>
          <w:szCs w:val="24"/>
        </w:rPr>
        <w:t>Wiel</w:t>
      </w:r>
      <w:r w:rsidR="00522FF0" w:rsidRPr="00E75AB2">
        <w:rPr>
          <w:rFonts w:ascii="Times New Roman" w:hAnsi="Times New Roman"/>
          <w:sz w:val="24"/>
          <w:szCs w:val="24"/>
        </w:rPr>
        <w:t xml:space="preserve">kopolska, Andrzeja </w:t>
      </w:r>
      <w:r w:rsidR="00216D6D" w:rsidRPr="00E75AB2">
        <w:rPr>
          <w:rFonts w:ascii="Times New Roman" w:hAnsi="Times New Roman"/>
          <w:sz w:val="24"/>
          <w:szCs w:val="24"/>
        </w:rPr>
        <w:t xml:space="preserve">Radka, Armii </w:t>
      </w:r>
      <w:r w:rsidR="00C05886" w:rsidRPr="00E75AB2">
        <w:rPr>
          <w:rFonts w:ascii="Times New Roman" w:hAnsi="Times New Roman"/>
          <w:sz w:val="24"/>
          <w:szCs w:val="24"/>
        </w:rPr>
        <w:t>Krajowej nr 1-15, Brama Piastowska, Cezarego Baryki</w:t>
      </w:r>
      <w:r w:rsidR="009C02EA" w:rsidRPr="00E75AB2">
        <w:rPr>
          <w:rFonts w:ascii="Times New Roman" w:hAnsi="Times New Roman"/>
          <w:sz w:val="24"/>
          <w:szCs w:val="24"/>
        </w:rPr>
        <w:t xml:space="preserve">, Doktora Judyma, Fryderyka Chopina, Gdańska, Generała Sikorskiego, Handlowa, Jana Pawła II, Jodłowa, </w:t>
      </w:r>
      <w:r w:rsidR="00522FF0" w:rsidRPr="00E75AB2">
        <w:rPr>
          <w:rFonts w:ascii="Times New Roman" w:hAnsi="Times New Roman"/>
          <w:sz w:val="24"/>
          <w:szCs w:val="24"/>
        </w:rPr>
        <w:t>Kamienna, Kopernika, Księ</w:t>
      </w:r>
      <w:r w:rsidR="009C02EA" w:rsidRPr="00E75AB2">
        <w:rPr>
          <w:rFonts w:ascii="Times New Roman" w:hAnsi="Times New Roman"/>
          <w:sz w:val="24"/>
          <w:szCs w:val="24"/>
        </w:rPr>
        <w:t>cia Odrowąża, Łąkowa, Licealna, Łukasiewicza, Magazynowa, Nowy Rynek, Okrężna bez nr 27-31,</w:t>
      </w:r>
      <w:r w:rsidR="00522FF0" w:rsidRPr="00E75AB2">
        <w:rPr>
          <w:rFonts w:ascii="Times New Roman" w:hAnsi="Times New Roman"/>
          <w:sz w:val="24"/>
          <w:szCs w:val="24"/>
        </w:rPr>
        <w:t xml:space="preserve"> Olbromskiego, Osiedle Promień, </w:t>
      </w:r>
      <w:r w:rsidR="00504AD6" w:rsidRPr="00E75AB2">
        <w:rPr>
          <w:rFonts w:ascii="Times New Roman" w:hAnsi="Times New Roman"/>
          <w:sz w:val="24"/>
          <w:szCs w:val="24"/>
        </w:rPr>
        <w:t xml:space="preserve">PCK, Plac Biskupa Wilhelma Pluty, Plac Kościelny, Plac Ks. Michała Kaczmarka, Plac Ratuszowy, Przedwiośnie, Przyłączna, </w:t>
      </w:r>
      <w:r w:rsidR="00C74DAE" w:rsidRPr="00E75AB2">
        <w:rPr>
          <w:rFonts w:ascii="Times New Roman" w:hAnsi="Times New Roman"/>
          <w:sz w:val="24"/>
          <w:szCs w:val="24"/>
        </w:rPr>
        <w:t>Siłaczki</w:t>
      </w:r>
      <w:r w:rsidR="00504AD6" w:rsidRPr="00E75AB2">
        <w:rPr>
          <w:rFonts w:ascii="Times New Roman" w:hAnsi="Times New Roman"/>
          <w:sz w:val="24"/>
          <w:szCs w:val="24"/>
        </w:rPr>
        <w:t>, Syzyfowa, Szklane Domy, Szkolna, Tkacka, Urody Życia, Wolności, Wierna Rzeka,</w:t>
      </w:r>
      <w:r w:rsidR="00492BDA" w:rsidRPr="00E75AB2">
        <w:rPr>
          <w:rFonts w:ascii="Times New Roman" w:hAnsi="Times New Roman"/>
          <w:sz w:val="24"/>
          <w:szCs w:val="24"/>
        </w:rPr>
        <w:t xml:space="preserve"> Wspólna, Za</w:t>
      </w:r>
      <w:r w:rsidR="00B37D85" w:rsidRPr="00E75AB2">
        <w:rPr>
          <w:rFonts w:ascii="Times New Roman" w:hAnsi="Times New Roman"/>
          <w:sz w:val="24"/>
          <w:szCs w:val="24"/>
        </w:rPr>
        <w:t xml:space="preserve">ułek </w:t>
      </w:r>
      <w:r w:rsidR="00C74DAE" w:rsidRPr="00E75AB2">
        <w:rPr>
          <w:rFonts w:ascii="Times New Roman" w:hAnsi="Times New Roman"/>
          <w:sz w:val="24"/>
          <w:szCs w:val="24"/>
        </w:rPr>
        <w:t>Międzymorze</w:t>
      </w:r>
      <w:r w:rsidR="00B37D85" w:rsidRPr="00E75AB2">
        <w:rPr>
          <w:rFonts w:ascii="Times New Roman" w:hAnsi="Times New Roman"/>
          <w:sz w:val="24"/>
          <w:szCs w:val="24"/>
        </w:rPr>
        <w:t>, Żeromskiego,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522FF0" w:rsidRPr="00E75AB2">
        <w:rPr>
          <w:rFonts w:ascii="Times New Roman" w:hAnsi="Times New Roman"/>
          <w:sz w:val="24"/>
          <w:szCs w:val="24"/>
        </w:rPr>
        <w:t>miejscowości Kręż</w:t>
      </w:r>
      <w:r w:rsidR="00492BDA" w:rsidRPr="00E75AB2">
        <w:rPr>
          <w:rFonts w:ascii="Times New Roman" w:hAnsi="Times New Roman"/>
          <w:sz w:val="24"/>
          <w:szCs w:val="24"/>
        </w:rPr>
        <w:t>oły, Obłotne.</w:t>
      </w:r>
    </w:p>
    <w:p w:rsidR="00C74DAE" w:rsidRPr="00E75AB2" w:rsidRDefault="00C74DAE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E436D" w:rsidRPr="00E75AB2" w:rsidRDefault="00554B9D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1" w:name="_Toc25741754"/>
      <w:r w:rsidRPr="00E75AB2">
        <w:rPr>
          <w:rFonts w:ascii="Times New Roman" w:hAnsi="Times New Roman"/>
          <w:color w:val="auto"/>
          <w:sz w:val="24"/>
          <w:szCs w:val="24"/>
        </w:rPr>
        <w:t>§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4</w:t>
      </w:r>
      <w:r w:rsidR="000F7954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96FD1" w:rsidRPr="00E75AB2">
        <w:rPr>
          <w:rFonts w:ascii="Times New Roman" w:hAnsi="Times New Roman"/>
          <w:color w:val="auto"/>
          <w:sz w:val="24"/>
          <w:szCs w:val="24"/>
        </w:rPr>
        <w:t>Zasady rekrutacji</w:t>
      </w:r>
      <w:bookmarkEnd w:id="11"/>
    </w:p>
    <w:p w:rsidR="00BD0C08" w:rsidRPr="00E75AB2" w:rsidRDefault="00BD0C08" w:rsidP="00BD0C08"/>
    <w:p w:rsidR="00633D3B" w:rsidRPr="00E75AB2" w:rsidRDefault="005E436D" w:rsidP="00BC4200">
      <w:pPr>
        <w:numPr>
          <w:ilvl w:val="0"/>
          <w:numId w:val="177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Szkoła przeprowadzi rekrutację uczniów zgodnie z </w:t>
      </w:r>
      <w:r w:rsidR="00633D3B" w:rsidRPr="00E75AB2">
        <w:rPr>
          <w:rFonts w:ascii="Times New Roman" w:hAnsi="Times New Roman"/>
          <w:sz w:val="24"/>
          <w:szCs w:val="24"/>
        </w:rPr>
        <w:t>zasadą powszechnej dostępności</w:t>
      </w:r>
    </w:p>
    <w:p w:rsidR="000F7954" w:rsidRPr="00E75AB2" w:rsidRDefault="005E436D" w:rsidP="00BC4200">
      <w:pPr>
        <w:numPr>
          <w:ilvl w:val="0"/>
          <w:numId w:val="177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Szczegółowe zasady rekrutacji określa </w:t>
      </w:r>
      <w:r w:rsidRPr="00E75AB2">
        <w:rPr>
          <w:rFonts w:ascii="Times New Roman" w:hAnsi="Times New Roman"/>
          <w:i/>
          <w:sz w:val="24"/>
          <w:szCs w:val="24"/>
        </w:rPr>
        <w:t>Regulamin rekrutacji do oddziałów kla</w:t>
      </w:r>
      <w:r w:rsidR="00825271" w:rsidRPr="00E75AB2">
        <w:rPr>
          <w:rFonts w:ascii="Times New Roman" w:hAnsi="Times New Roman"/>
          <w:i/>
          <w:sz w:val="24"/>
          <w:szCs w:val="24"/>
        </w:rPr>
        <w:t>s pierwszych Szkoły Podstawowej.</w:t>
      </w:r>
    </w:p>
    <w:p w:rsidR="005E436D" w:rsidRPr="00E75AB2" w:rsidRDefault="005E436D" w:rsidP="00BC4200">
      <w:pPr>
        <w:numPr>
          <w:ilvl w:val="0"/>
          <w:numId w:val="177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klasy pierwszej szkoły podstawowej przyjmuje się:</w:t>
      </w:r>
    </w:p>
    <w:p w:rsidR="005E436D" w:rsidRPr="00E75AB2" w:rsidRDefault="005E436D" w:rsidP="00BC4200">
      <w:pPr>
        <w:pStyle w:val="Akapitzlist"/>
        <w:numPr>
          <w:ilvl w:val="0"/>
          <w:numId w:val="17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 urzędu – dzieci zamieszkałe w obwodzie szkoły na podstawie </w:t>
      </w:r>
      <w:r w:rsidR="0071791D" w:rsidRPr="00E75AB2">
        <w:rPr>
          <w:rFonts w:ascii="Times New Roman" w:hAnsi="Times New Roman"/>
          <w:sz w:val="24"/>
          <w:szCs w:val="24"/>
        </w:rPr>
        <w:t>zgłoszenia rodziców</w:t>
      </w:r>
      <w:r w:rsidRPr="00E75AB2">
        <w:rPr>
          <w:rFonts w:ascii="Times New Roman" w:hAnsi="Times New Roman"/>
          <w:sz w:val="24"/>
          <w:szCs w:val="24"/>
        </w:rPr>
        <w:t>;</w:t>
      </w:r>
    </w:p>
    <w:p w:rsidR="00825271" w:rsidRPr="00E75AB2" w:rsidRDefault="005E436D" w:rsidP="00BC4200">
      <w:pPr>
        <w:pStyle w:val="Akapitzlist"/>
        <w:numPr>
          <w:ilvl w:val="0"/>
          <w:numId w:val="17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 wniosek rodziców – dzieci </w:t>
      </w:r>
      <w:r w:rsidR="0071791D" w:rsidRPr="00E75AB2">
        <w:rPr>
          <w:rFonts w:ascii="Times New Roman" w:hAnsi="Times New Roman"/>
          <w:sz w:val="24"/>
          <w:szCs w:val="24"/>
        </w:rPr>
        <w:t>zamieszkałe poza</w:t>
      </w:r>
      <w:r w:rsidRPr="00E75AB2">
        <w:rPr>
          <w:rFonts w:ascii="Times New Roman" w:hAnsi="Times New Roman"/>
          <w:sz w:val="24"/>
          <w:szCs w:val="24"/>
        </w:rPr>
        <w:t xml:space="preserve"> obwodem szkoły w przypadku, gdy szkoła dysponuje wolnymi miejscami.</w:t>
      </w:r>
    </w:p>
    <w:p w:rsidR="00B03105" w:rsidRPr="00E75AB2" w:rsidRDefault="005E436D" w:rsidP="00BC4200">
      <w:pPr>
        <w:pStyle w:val="Akapitzlist"/>
        <w:numPr>
          <w:ilvl w:val="0"/>
          <w:numId w:val="17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2" w:name="_Hlk21337614"/>
      <w:r w:rsidRPr="00E75AB2">
        <w:rPr>
          <w:rFonts w:ascii="Times New Roman" w:hAnsi="Times New Roman"/>
          <w:sz w:val="24"/>
          <w:szCs w:val="24"/>
        </w:rPr>
        <w:t xml:space="preserve">W przypadku, gdy liczba kandydatów zamieszkałych poza obwodem szkoły jest większa niż liczba wolnych miejsc, którymi dysponuje szkoła, kandydatów przyjmuje się na podstawie kryteriów określonych </w:t>
      </w:r>
      <w:r w:rsidR="0071791D" w:rsidRPr="00E75AB2">
        <w:rPr>
          <w:rFonts w:ascii="Times New Roman" w:hAnsi="Times New Roman"/>
          <w:sz w:val="24"/>
          <w:szCs w:val="24"/>
        </w:rPr>
        <w:t>w ustawie</w:t>
      </w:r>
      <w:r w:rsidRPr="00E75AB2">
        <w:rPr>
          <w:rFonts w:ascii="Times New Roman" w:hAnsi="Times New Roman"/>
          <w:sz w:val="24"/>
          <w:szCs w:val="24"/>
        </w:rPr>
        <w:t xml:space="preserve"> Prawo </w:t>
      </w:r>
      <w:r w:rsidR="004350A4" w:rsidRPr="00E75AB2">
        <w:rPr>
          <w:rFonts w:ascii="Times New Roman" w:hAnsi="Times New Roman"/>
          <w:sz w:val="24"/>
          <w:szCs w:val="24"/>
        </w:rPr>
        <w:t>O</w:t>
      </w:r>
      <w:r w:rsidRPr="00E75AB2">
        <w:rPr>
          <w:rFonts w:ascii="Times New Roman" w:hAnsi="Times New Roman"/>
          <w:sz w:val="24"/>
          <w:szCs w:val="24"/>
        </w:rPr>
        <w:t xml:space="preserve">światowe oraz </w:t>
      </w:r>
      <w:r w:rsidR="0071791D" w:rsidRPr="00E75AB2">
        <w:rPr>
          <w:rFonts w:ascii="Times New Roman" w:hAnsi="Times New Roman"/>
          <w:sz w:val="24"/>
          <w:szCs w:val="24"/>
        </w:rPr>
        <w:t>przez Burmistrza</w:t>
      </w:r>
      <w:r w:rsidRPr="00E75AB2">
        <w:rPr>
          <w:rFonts w:ascii="Times New Roman" w:hAnsi="Times New Roman"/>
          <w:sz w:val="24"/>
          <w:szCs w:val="24"/>
        </w:rPr>
        <w:t xml:space="preserve"> Sulechowa.</w:t>
      </w:r>
    </w:p>
    <w:bookmarkEnd w:id="12"/>
    <w:p w:rsidR="001C083F" w:rsidRPr="00E75AB2" w:rsidRDefault="001C083F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03105" w:rsidRPr="00E75AB2" w:rsidRDefault="00606564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3" w:name="_Toc25741755"/>
      <w:r w:rsidRPr="00E75AB2">
        <w:rPr>
          <w:rFonts w:ascii="Times New Roman" w:hAnsi="Times New Roman"/>
          <w:color w:val="auto"/>
          <w:sz w:val="24"/>
          <w:szCs w:val="24"/>
        </w:rPr>
        <w:lastRenderedPageBreak/>
        <w:t>§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54B9D" w:rsidRPr="00E75AB2">
        <w:rPr>
          <w:rFonts w:ascii="Times New Roman" w:hAnsi="Times New Roman"/>
          <w:color w:val="auto"/>
          <w:sz w:val="24"/>
          <w:szCs w:val="24"/>
        </w:rPr>
        <w:t>5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5750D5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Misja szkoły</w:t>
      </w:r>
      <w:bookmarkEnd w:id="13"/>
    </w:p>
    <w:p w:rsidR="00953E66" w:rsidRPr="00E75AB2" w:rsidRDefault="00953E66" w:rsidP="009C39BC">
      <w:pPr>
        <w:tabs>
          <w:tab w:val="left" w:pos="426"/>
        </w:tabs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6E2FC8" w:rsidRPr="00E75AB2" w:rsidRDefault="00151B14" w:rsidP="00BC4200">
      <w:pPr>
        <w:pStyle w:val="Akapitzlist"/>
        <w:numPr>
          <w:ilvl w:val="0"/>
          <w:numId w:val="27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</w:t>
      </w:r>
      <w:r w:rsidR="006E2FC8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E2FC8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E2FC8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E2FC8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E2FC8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E2FC8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E2FC8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E2FC8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51B14" w:rsidRPr="00E75AB2" w:rsidRDefault="006E2FC8" w:rsidP="00BC4200">
      <w:pPr>
        <w:pStyle w:val="Akapitzlist"/>
        <w:numPr>
          <w:ilvl w:val="0"/>
          <w:numId w:val="27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Jesteśmy po to, aby</w:t>
      </w:r>
      <w:r w:rsidR="00151B14" w:rsidRPr="00E75AB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151B14" w:rsidRPr="00E75AB2" w:rsidRDefault="00151B14" w:rsidP="00BC4200">
      <w:pPr>
        <w:pStyle w:val="Akapitzlist"/>
        <w:numPr>
          <w:ilvl w:val="0"/>
          <w:numId w:val="27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przygotować dzieci i młodzież do życia we współczesnym świecie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51B14" w:rsidRPr="00E75AB2" w:rsidRDefault="00151B14" w:rsidP="00BC4200">
      <w:pPr>
        <w:pStyle w:val="Akapitzlist"/>
        <w:numPr>
          <w:ilvl w:val="0"/>
          <w:numId w:val="27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przekazywać wiedz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ę i dbać o wszechstronny rozwój;</w:t>
      </w:r>
    </w:p>
    <w:p w:rsidR="00151B14" w:rsidRPr="00E75AB2" w:rsidRDefault="00151B14" w:rsidP="00BC4200">
      <w:pPr>
        <w:pStyle w:val="Akapitzlist"/>
        <w:numPr>
          <w:ilvl w:val="0"/>
          <w:numId w:val="27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zapewnić każdemu uczniowi warunki 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do jego indywidualnego rozwoju;</w:t>
      </w:r>
    </w:p>
    <w:p w:rsidR="00151B14" w:rsidRPr="00E75AB2" w:rsidRDefault="009C76D9" w:rsidP="00BC4200">
      <w:pPr>
        <w:pStyle w:val="Akapitzlist"/>
        <w:numPr>
          <w:ilvl w:val="0"/>
          <w:numId w:val="27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wpajać miłość do Ojczyzny;</w:t>
      </w:r>
    </w:p>
    <w:p w:rsidR="006E2FC8" w:rsidRPr="00E75AB2" w:rsidRDefault="00151B14" w:rsidP="00BC4200">
      <w:pPr>
        <w:pStyle w:val="Akapitzlist"/>
        <w:numPr>
          <w:ilvl w:val="0"/>
          <w:numId w:val="27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budzić szacunek wobec po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lskiego dziedzictwa kulturowego;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51B14" w:rsidRPr="00E75AB2" w:rsidRDefault="00151B14" w:rsidP="00BC4200">
      <w:pPr>
        <w:pStyle w:val="Akapitzlist"/>
        <w:numPr>
          <w:ilvl w:val="0"/>
          <w:numId w:val="27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kształtować postawę otwartości na w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artości kultury Europy i świata;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51B14" w:rsidRPr="00E75AB2" w:rsidRDefault="00151B14" w:rsidP="00BC4200">
      <w:pPr>
        <w:pStyle w:val="Akapitzlist"/>
        <w:numPr>
          <w:ilvl w:val="0"/>
          <w:numId w:val="27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wychowywać w poczuciu odpowiedzi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alności i wzajemnej tolerancji;</w:t>
      </w:r>
    </w:p>
    <w:p w:rsidR="00151B14" w:rsidRPr="00E75AB2" w:rsidRDefault="009C76D9" w:rsidP="00BC4200">
      <w:pPr>
        <w:pStyle w:val="Akapitzlist"/>
        <w:numPr>
          <w:ilvl w:val="0"/>
          <w:numId w:val="27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rozbudzać zainteresowania;</w:t>
      </w:r>
      <w:r w:rsidR="00151B14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51B14" w:rsidRPr="00E75AB2" w:rsidRDefault="00151B14" w:rsidP="00BC4200">
      <w:pPr>
        <w:pStyle w:val="Akapitzlist"/>
        <w:numPr>
          <w:ilvl w:val="0"/>
          <w:numId w:val="27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zapewniać op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iekę i poczucie bezpieczeństwa;</w:t>
      </w:r>
    </w:p>
    <w:p w:rsidR="00151B14" w:rsidRPr="00E75AB2" w:rsidRDefault="006E2FC8" w:rsidP="00BC4200">
      <w:pPr>
        <w:pStyle w:val="Akapitzlist"/>
        <w:numPr>
          <w:ilvl w:val="0"/>
          <w:numId w:val="27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51B14" w:rsidRPr="00E75AB2">
        <w:rPr>
          <w:rFonts w:ascii="Times New Roman" w:eastAsia="Times New Roman" w:hAnsi="Times New Roman"/>
          <w:sz w:val="24"/>
          <w:szCs w:val="24"/>
          <w:lang w:eastAsia="pl-PL"/>
        </w:rPr>
        <w:t>wspomagać rodzinę w procesie wychowania.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6E2FC8" w:rsidRPr="00E75AB2" w:rsidRDefault="00151B14" w:rsidP="00BC4200">
      <w:pPr>
        <w:pStyle w:val="Akapitzlist"/>
        <w:numPr>
          <w:ilvl w:val="0"/>
          <w:numId w:val="27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 naszych działaniach zmierzamy do tego, aby:</w:t>
      </w:r>
    </w:p>
    <w:p w:rsidR="00151B14" w:rsidRPr="00E75AB2" w:rsidRDefault="00151B14" w:rsidP="00BC4200">
      <w:pPr>
        <w:pStyle w:val="Akapitzlist"/>
        <w:numPr>
          <w:ilvl w:val="0"/>
          <w:numId w:val="27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stworzyć warunki sprzyjające osiąganiu przez ucznia sukcesów szko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lnych na miarę jego możliwości;</w:t>
      </w:r>
    </w:p>
    <w:p w:rsidR="006E2FC8" w:rsidRPr="00E75AB2" w:rsidRDefault="00151B14" w:rsidP="00BC4200">
      <w:pPr>
        <w:pStyle w:val="Akapitzlist"/>
        <w:numPr>
          <w:ilvl w:val="0"/>
          <w:numId w:val="27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wyposażyć ucznia w umiejętności przydatne do wypełniani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a różnych ról w społeczeństwie;</w:t>
      </w:r>
    </w:p>
    <w:p w:rsidR="00151B14" w:rsidRPr="00E75AB2" w:rsidRDefault="00151B14" w:rsidP="00BC4200">
      <w:pPr>
        <w:pStyle w:val="Akapitzlist"/>
        <w:numPr>
          <w:ilvl w:val="0"/>
          <w:numId w:val="27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przygotować ucznia do świadomego wyboru dalszej drogi kształcenia.</w:t>
      </w:r>
    </w:p>
    <w:p w:rsidR="00151B14" w:rsidRPr="00E75AB2" w:rsidRDefault="00151B14" w:rsidP="009C39BC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3BF6" w:rsidRPr="00E75AB2" w:rsidRDefault="00FE3C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4" w:name="_Toc25741756"/>
      <w:r w:rsidRPr="00E75AB2">
        <w:rPr>
          <w:rFonts w:ascii="Times New Roman" w:hAnsi="Times New Roman"/>
          <w:color w:val="auto"/>
          <w:sz w:val="24"/>
          <w:szCs w:val="24"/>
        </w:rPr>
        <w:t>§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54B9D" w:rsidRPr="00E75AB2">
        <w:rPr>
          <w:rFonts w:ascii="Times New Roman" w:hAnsi="Times New Roman"/>
          <w:color w:val="auto"/>
          <w:sz w:val="24"/>
          <w:szCs w:val="24"/>
        </w:rPr>
        <w:t>6</w:t>
      </w:r>
      <w:r w:rsidR="0059282A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D7DE9" w:rsidRPr="00E75AB2">
        <w:rPr>
          <w:rFonts w:ascii="Times New Roman" w:hAnsi="Times New Roman"/>
          <w:color w:val="auto"/>
          <w:sz w:val="24"/>
          <w:szCs w:val="24"/>
        </w:rPr>
        <w:t>Wizja szkoły</w:t>
      </w:r>
      <w:bookmarkEnd w:id="14"/>
    </w:p>
    <w:p w:rsidR="00B37D5C" w:rsidRPr="00E75AB2" w:rsidRDefault="00B37D5C" w:rsidP="009C39BC">
      <w:pPr>
        <w:tabs>
          <w:tab w:val="left" w:pos="426"/>
        </w:tabs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33D3B" w:rsidRPr="00E75AB2" w:rsidRDefault="005C61A7" w:rsidP="00BC4200">
      <w:pPr>
        <w:pStyle w:val="Akapitzlist"/>
        <w:numPr>
          <w:ilvl w:val="0"/>
          <w:numId w:val="17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Naszą dewizą </w:t>
      </w:r>
      <w:r w:rsidR="00554B9D" w:rsidRPr="00E75AB2">
        <w:rPr>
          <w:rFonts w:ascii="Times New Roman" w:eastAsia="Times New Roman" w:hAnsi="Times New Roman"/>
          <w:sz w:val="24"/>
          <w:szCs w:val="24"/>
          <w:lang w:eastAsia="pl-PL"/>
        </w:rPr>
        <w:t>jest:</w:t>
      </w:r>
      <w:r w:rsidR="0066572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1443F" w:rsidRPr="00E75AB2">
        <w:rPr>
          <w:rFonts w:ascii="Times New Roman" w:eastAsia="Times New Roman" w:hAnsi="Times New Roman"/>
          <w:sz w:val="24"/>
          <w:szCs w:val="24"/>
          <w:lang w:eastAsia="pl-PL"/>
        </w:rPr>
        <w:t>„N</w:t>
      </w:r>
      <w:r w:rsidR="00554B9D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owoczesna szkoła </w:t>
      </w:r>
      <w:r w:rsidR="0066572C" w:rsidRPr="00E75AB2">
        <w:rPr>
          <w:rFonts w:ascii="Times New Roman" w:eastAsia="Times New Roman" w:hAnsi="Times New Roman"/>
          <w:sz w:val="24"/>
          <w:szCs w:val="24"/>
          <w:lang w:eastAsia="pl-PL"/>
        </w:rPr>
        <w:t>z długoletnią tradycją</w:t>
      </w:r>
      <w:r w:rsidR="0041443F" w:rsidRPr="00E75AB2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66572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9C39BC" w:rsidRPr="00E75AB2" w:rsidRDefault="00C93088" w:rsidP="00BC4200">
      <w:pPr>
        <w:pStyle w:val="Akapitzlist"/>
        <w:numPr>
          <w:ilvl w:val="0"/>
          <w:numId w:val="17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Stawiamy wymagania z troską </w:t>
      </w:r>
      <w:r w:rsidR="00554B9D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o przyszłość młodego człowieka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</w:t>
      </w:r>
    </w:p>
    <w:p w:rsidR="001D6507" w:rsidRPr="00E75AB2" w:rsidRDefault="00C93088" w:rsidP="00BC4200">
      <w:pPr>
        <w:pStyle w:val="Akapitzlist"/>
        <w:numPr>
          <w:ilvl w:val="0"/>
          <w:numId w:val="17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1D6507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przesłaniem </w:t>
      </w:r>
      <w:r w:rsidR="00554B9D" w:rsidRPr="00E75AB2">
        <w:rPr>
          <w:rFonts w:ascii="Times New Roman" w:eastAsia="Times New Roman" w:hAnsi="Times New Roman"/>
          <w:sz w:val="24"/>
          <w:szCs w:val="24"/>
          <w:lang w:eastAsia="pl-PL"/>
        </w:rPr>
        <w:t>naszego Patrona Jana Pawła II.</w:t>
      </w:r>
      <w:r w:rsidR="00554B9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54B9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54B9D" w:rsidRPr="00E75AB2" w:rsidRDefault="00B367F6" w:rsidP="00BC4200">
      <w:pPr>
        <w:pStyle w:val="Akapitzlist"/>
        <w:numPr>
          <w:ilvl w:val="0"/>
          <w:numId w:val="17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Dbamy</w:t>
      </w:r>
      <w:r w:rsidR="00C93088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o to, </w:t>
      </w:r>
      <w:r w:rsidR="00A44623" w:rsidRPr="00E75AB2">
        <w:rPr>
          <w:rFonts w:ascii="Times New Roman" w:eastAsia="Times New Roman" w:hAnsi="Times New Roman"/>
          <w:sz w:val="24"/>
          <w:szCs w:val="24"/>
          <w:lang w:eastAsia="pl-PL"/>
        </w:rPr>
        <w:t>by k</w:t>
      </w:r>
      <w:r w:rsidR="00AA2173" w:rsidRPr="00E75AB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A44623" w:rsidRPr="00E75AB2">
        <w:rPr>
          <w:rFonts w:ascii="Times New Roman" w:eastAsia="Times New Roman" w:hAnsi="Times New Roman"/>
          <w:sz w:val="24"/>
          <w:szCs w:val="24"/>
          <w:lang w:eastAsia="pl-PL"/>
        </w:rPr>
        <w:t>żdy uczeń w naszej szkole osiągną</w:t>
      </w:r>
      <w:r w:rsidR="00C93088" w:rsidRPr="00E75AB2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AA2173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suk</w:t>
      </w:r>
      <w:r w:rsidR="00554B9D" w:rsidRPr="00E75AB2">
        <w:rPr>
          <w:rFonts w:ascii="Times New Roman" w:eastAsia="Times New Roman" w:hAnsi="Times New Roman"/>
          <w:sz w:val="24"/>
          <w:szCs w:val="24"/>
          <w:lang w:eastAsia="pl-PL"/>
        </w:rPr>
        <w:t>ces na miarę swoich możliwości.</w:t>
      </w:r>
    </w:p>
    <w:p w:rsidR="00063E82" w:rsidRPr="00E75AB2" w:rsidRDefault="00A44623" w:rsidP="00BC4200">
      <w:pPr>
        <w:pStyle w:val="Akapitzlist"/>
        <w:numPr>
          <w:ilvl w:val="0"/>
          <w:numId w:val="17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25271" w:rsidRPr="00E75AB2">
        <w:rPr>
          <w:rFonts w:ascii="Times New Roman" w:eastAsia="Times New Roman" w:hAnsi="Times New Roman"/>
          <w:sz w:val="24"/>
          <w:szCs w:val="24"/>
          <w:lang w:eastAsia="pl-PL"/>
        </w:rPr>
        <w:t>spieramy się nawzajem, j</w:t>
      </w:r>
      <w:r w:rsidR="00FD1C98" w:rsidRPr="00E75AB2">
        <w:rPr>
          <w:rFonts w:ascii="Times New Roman" w:eastAsia="Times New Roman" w:hAnsi="Times New Roman"/>
          <w:sz w:val="24"/>
          <w:szCs w:val="24"/>
          <w:lang w:eastAsia="pl-PL"/>
        </w:rPr>
        <w:t>esteśmy otwarci, serdeczni i życzliwi wobec siebie</w:t>
      </w:r>
      <w:r w:rsidR="00E85AE5" w:rsidRPr="00E75AB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D1C98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63E82" w:rsidRPr="00E75AB2" w:rsidRDefault="00EB5FE3" w:rsidP="00BC4200">
      <w:pPr>
        <w:pStyle w:val="Akapitzlist"/>
        <w:numPr>
          <w:ilvl w:val="0"/>
          <w:numId w:val="17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Kształcimy </w:t>
      </w:r>
      <w:r w:rsidR="007366D8" w:rsidRPr="00E75AB2">
        <w:rPr>
          <w:rFonts w:ascii="Times New Roman" w:eastAsia="Times New Roman" w:hAnsi="Times New Roman"/>
          <w:sz w:val="24"/>
          <w:szCs w:val="24"/>
          <w:lang w:eastAsia="pl-PL"/>
        </w:rPr>
        <w:t>naszych uczniów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w oparciu o </w:t>
      </w:r>
      <w:r w:rsidR="00D415FE" w:rsidRPr="00E75AB2">
        <w:rPr>
          <w:rFonts w:ascii="Times New Roman" w:eastAsia="Times New Roman" w:hAnsi="Times New Roman"/>
          <w:sz w:val="24"/>
          <w:szCs w:val="24"/>
          <w:lang w:eastAsia="pl-PL"/>
        </w:rPr>
        <w:t>szacunek d</w:t>
      </w:r>
      <w:r w:rsidR="004505E6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la </w:t>
      </w:r>
      <w:r w:rsidR="00063E82" w:rsidRPr="00E75AB2">
        <w:rPr>
          <w:rFonts w:ascii="Times New Roman" w:eastAsia="Times New Roman" w:hAnsi="Times New Roman"/>
          <w:sz w:val="24"/>
          <w:szCs w:val="24"/>
          <w:lang w:eastAsia="pl-PL"/>
        </w:rPr>
        <w:t>drugiego człowieka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C39BC" w:rsidRPr="00E75AB2" w:rsidRDefault="00CE1E23" w:rsidP="00BC4200">
      <w:pPr>
        <w:pStyle w:val="Akapitzlist"/>
        <w:numPr>
          <w:ilvl w:val="0"/>
          <w:numId w:val="17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366D8" w:rsidRPr="00E75AB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A951F6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wracamy uwagę na </w:t>
      </w:r>
      <w:r w:rsidR="00D415FE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poznawanie polskiego </w:t>
      </w:r>
      <w:r w:rsidR="00DE19D3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554B9D" w:rsidRPr="00E75AB2">
        <w:rPr>
          <w:rFonts w:ascii="Times New Roman" w:eastAsia="Times New Roman" w:hAnsi="Times New Roman"/>
          <w:sz w:val="24"/>
          <w:szCs w:val="24"/>
          <w:lang w:eastAsia="pl-PL"/>
        </w:rPr>
        <w:t>lokalnego dziedzictwa</w:t>
      </w:r>
      <w:r w:rsidR="00AA2173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kulturowego </w:t>
      </w:r>
    </w:p>
    <w:p w:rsidR="00063E82" w:rsidRPr="00E75AB2" w:rsidRDefault="00AA2173" w:rsidP="00BC4200">
      <w:pPr>
        <w:pStyle w:val="Akapitzlist"/>
        <w:numPr>
          <w:ilvl w:val="0"/>
          <w:numId w:val="17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i historycznego.</w:t>
      </w:r>
      <w:r w:rsidR="00633D3B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33D3B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33D3B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33D3B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33D3B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33D3B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33D3B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33D3B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33D3B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33D3B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633D3B" w:rsidRPr="00E75AB2" w:rsidRDefault="00EB5FE3" w:rsidP="00BC4200">
      <w:pPr>
        <w:pStyle w:val="Akapitzlist"/>
        <w:numPr>
          <w:ilvl w:val="0"/>
          <w:numId w:val="17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Kształtujemy w uczniach wrażliwość na dobro, prawdę i piękno. </w:t>
      </w:r>
      <w:r w:rsidR="00B61234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61234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61234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63E82" w:rsidRPr="00E75AB2" w:rsidRDefault="00EB5FE3" w:rsidP="00BC4200">
      <w:pPr>
        <w:pStyle w:val="Akapitzlist"/>
        <w:numPr>
          <w:ilvl w:val="0"/>
          <w:numId w:val="17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Wpajamy miłość do Ojczyzny i szacunek dla tradycji.</w:t>
      </w:r>
      <w:r w:rsidR="00B61234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61234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61234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61234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63E82" w:rsidRPr="00E75AB2" w:rsidRDefault="00D415FE" w:rsidP="00BC4200">
      <w:pPr>
        <w:pStyle w:val="Akapitzlist"/>
        <w:numPr>
          <w:ilvl w:val="0"/>
          <w:numId w:val="17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Rozwijamy zainteresowania</w:t>
      </w:r>
      <w:r w:rsidR="00A00D42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i mobilizujemy do osobistego rozwoju</w:t>
      </w:r>
      <w:r w:rsidR="00554B9D" w:rsidRPr="00E75AB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61234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61234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EE4141" w:rsidRPr="00E75AB2" w:rsidRDefault="00554B9D" w:rsidP="00BC4200">
      <w:pPr>
        <w:pStyle w:val="Akapitzlist"/>
        <w:numPr>
          <w:ilvl w:val="0"/>
          <w:numId w:val="17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Chronimy naszych</w:t>
      </w:r>
      <w:r w:rsidR="00DE19D3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wychowanków p</w:t>
      </w:r>
      <w:r w:rsidR="00EB5FE3" w:rsidRPr="00E75AB2">
        <w:rPr>
          <w:rFonts w:ascii="Times New Roman" w:eastAsia="Times New Roman" w:hAnsi="Times New Roman"/>
          <w:sz w:val="24"/>
          <w:szCs w:val="24"/>
          <w:lang w:eastAsia="pl-PL"/>
        </w:rPr>
        <w:t>rzed zagrożeniami</w:t>
      </w:r>
      <w:r w:rsidR="00DE19D3" w:rsidRPr="00E75AB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61234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61234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61234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61234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4667DF" w:rsidRPr="00E75AB2" w:rsidRDefault="00281382" w:rsidP="00BC4200">
      <w:pPr>
        <w:pStyle w:val="Akapitzlist"/>
        <w:numPr>
          <w:ilvl w:val="0"/>
          <w:numId w:val="179"/>
        </w:numPr>
        <w:tabs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Jesteśmy otwarci na ś</w:t>
      </w:r>
      <w:r w:rsidR="00CE1E23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wiat i zmiany w nim zachodzące: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chętnie wprowadzam</w:t>
      </w:r>
      <w:r w:rsidR="004F37B7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y nowe </w:t>
      </w:r>
      <w:r w:rsidR="00554B9D" w:rsidRPr="00E75AB2">
        <w:rPr>
          <w:rFonts w:ascii="Times New Roman" w:eastAsia="Times New Roman" w:hAnsi="Times New Roman"/>
          <w:sz w:val="24"/>
          <w:szCs w:val="24"/>
          <w:lang w:eastAsia="pl-PL"/>
        </w:rPr>
        <w:t>technologie i</w:t>
      </w:r>
      <w:r w:rsidR="004F37B7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C2F91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doskonalimy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metody </w:t>
      </w:r>
      <w:r w:rsidR="00AC2F91" w:rsidRPr="00E75AB2">
        <w:rPr>
          <w:rFonts w:ascii="Times New Roman" w:eastAsia="Times New Roman" w:hAnsi="Times New Roman"/>
          <w:sz w:val="24"/>
          <w:szCs w:val="24"/>
          <w:lang w:eastAsia="pl-PL"/>
        </w:rPr>
        <w:t>naszej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pracy </w:t>
      </w:r>
      <w:r w:rsidR="00554B9D" w:rsidRPr="00E75AB2">
        <w:rPr>
          <w:rFonts w:ascii="Times New Roman" w:eastAsia="Times New Roman" w:hAnsi="Times New Roman"/>
          <w:sz w:val="24"/>
          <w:szCs w:val="24"/>
          <w:lang w:eastAsia="pl-PL"/>
        </w:rPr>
        <w:t>dydaktycznej.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6697E" w:rsidRPr="00E75AB2" w:rsidRDefault="0076697E" w:rsidP="0076697E">
      <w:pPr>
        <w:pStyle w:val="Akapitzlist"/>
        <w:tabs>
          <w:tab w:val="left" w:pos="284"/>
          <w:tab w:val="left" w:pos="426"/>
          <w:tab w:val="left" w:pos="851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3E66" w:rsidRPr="00E75AB2" w:rsidRDefault="00FE3C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i/>
          <w:color w:val="auto"/>
          <w:sz w:val="24"/>
          <w:szCs w:val="24"/>
        </w:rPr>
      </w:pPr>
      <w:bookmarkStart w:id="15" w:name="_Toc25741757"/>
      <w:r w:rsidRPr="00E75AB2">
        <w:rPr>
          <w:rFonts w:ascii="Times New Roman" w:hAnsi="Times New Roman"/>
          <w:color w:val="auto"/>
          <w:sz w:val="24"/>
          <w:szCs w:val="24"/>
        </w:rPr>
        <w:t>§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00689" w:rsidRPr="00E75AB2">
        <w:rPr>
          <w:rFonts w:ascii="Times New Roman" w:hAnsi="Times New Roman"/>
          <w:color w:val="auto"/>
          <w:sz w:val="24"/>
          <w:szCs w:val="24"/>
        </w:rPr>
        <w:t>7</w:t>
      </w:r>
      <w:r w:rsidR="00F23A8F"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953E66" w:rsidRPr="00E75AB2">
        <w:rPr>
          <w:rFonts w:ascii="Times New Roman" w:hAnsi="Times New Roman"/>
          <w:color w:val="auto"/>
          <w:sz w:val="24"/>
          <w:szCs w:val="24"/>
        </w:rPr>
        <w:t>Model absolwenta</w:t>
      </w:r>
      <w:bookmarkEnd w:id="15"/>
    </w:p>
    <w:p w:rsidR="00967E7A" w:rsidRPr="00E75AB2" w:rsidRDefault="00967E7A" w:rsidP="009C39BC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2FC8" w:rsidRPr="00E75AB2" w:rsidRDefault="006E2FC8" w:rsidP="00BC4200">
      <w:pPr>
        <w:pStyle w:val="Akapitzlist"/>
        <w:numPr>
          <w:ilvl w:val="0"/>
          <w:numId w:val="17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Dążymy do tego, by uczeń kończący szkołę posiadał następujące cechy:</w:t>
      </w:r>
    </w:p>
    <w:p w:rsidR="006E2FC8" w:rsidRPr="00E75AB2" w:rsidRDefault="006E2FC8" w:rsidP="00BC4200">
      <w:pPr>
        <w:pStyle w:val="Akapitzlist"/>
        <w:numPr>
          <w:ilvl w:val="0"/>
          <w:numId w:val="27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kieruje się w codziennym ży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ciu zasadami etyki i moralności;</w:t>
      </w:r>
    </w:p>
    <w:p w:rsidR="006E2FC8" w:rsidRPr="00E75AB2" w:rsidRDefault="006E2FC8" w:rsidP="00BC4200">
      <w:pPr>
        <w:pStyle w:val="Akapitzlist"/>
        <w:numPr>
          <w:ilvl w:val="0"/>
          <w:numId w:val="27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zna i stosuje zasady do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brych obyczajów i kultury bycia;</w:t>
      </w:r>
    </w:p>
    <w:p w:rsidR="006E2FC8" w:rsidRPr="00E75AB2" w:rsidRDefault="009C76D9" w:rsidP="00BC4200">
      <w:pPr>
        <w:pStyle w:val="Akapitzlist"/>
        <w:numPr>
          <w:ilvl w:val="0"/>
          <w:numId w:val="27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szanuje siebie i innych;</w:t>
      </w:r>
    </w:p>
    <w:p w:rsidR="006E2FC8" w:rsidRPr="00E75AB2" w:rsidRDefault="009C76D9" w:rsidP="00BC4200">
      <w:pPr>
        <w:pStyle w:val="Akapitzlist"/>
        <w:numPr>
          <w:ilvl w:val="0"/>
          <w:numId w:val="27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jest odpowiedzialny;</w:t>
      </w:r>
    </w:p>
    <w:p w:rsidR="006E2FC8" w:rsidRPr="00E75AB2" w:rsidRDefault="006E2FC8" w:rsidP="00BC4200">
      <w:pPr>
        <w:pStyle w:val="Akapitzlist"/>
        <w:numPr>
          <w:ilvl w:val="0"/>
          <w:numId w:val="27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zna historię i kulturę własnego narodu i regionu oraz tradycje szkoły, przestrzega zasad bezpieczeństwa i higieny życia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E2FC8" w:rsidRPr="00E75AB2" w:rsidRDefault="006E2FC8" w:rsidP="00BC4200">
      <w:pPr>
        <w:pStyle w:val="Akapitzlist"/>
        <w:numPr>
          <w:ilvl w:val="0"/>
          <w:numId w:val="27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zna i rozumi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e zasady współżycia społecznego;</w:t>
      </w:r>
    </w:p>
    <w:p w:rsidR="006E2FC8" w:rsidRPr="00E75AB2" w:rsidRDefault="009C76D9" w:rsidP="00BC4200">
      <w:pPr>
        <w:pStyle w:val="Akapitzlist"/>
        <w:numPr>
          <w:ilvl w:val="0"/>
          <w:numId w:val="27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jest tolerancyjny;</w:t>
      </w:r>
    </w:p>
    <w:p w:rsidR="006E2FC8" w:rsidRPr="00E75AB2" w:rsidRDefault="006E2FC8" w:rsidP="00BC4200">
      <w:pPr>
        <w:pStyle w:val="Akapitzlist"/>
        <w:numPr>
          <w:ilvl w:val="0"/>
          <w:numId w:val="27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korzysta z różnych źródeł wiedzy i informacji, racjonalnie wykorzystuje narzędzia 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i technologie informatyczne;</w:t>
      </w:r>
    </w:p>
    <w:p w:rsidR="006E2FC8" w:rsidRPr="00E75AB2" w:rsidRDefault="006E2FC8" w:rsidP="00BC4200">
      <w:pPr>
        <w:pStyle w:val="Akapitzlist"/>
        <w:numPr>
          <w:ilvl w:val="0"/>
          <w:numId w:val="27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jest ambitny, kreatywny, 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odważny, samodzielny;</w:t>
      </w:r>
    </w:p>
    <w:p w:rsidR="006E2FC8" w:rsidRPr="00E75AB2" w:rsidRDefault="006E2FC8" w:rsidP="00BC4200">
      <w:pPr>
        <w:pStyle w:val="Akapitzlist"/>
        <w:numPr>
          <w:ilvl w:val="0"/>
          <w:numId w:val="27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posiada wiedzę na temat współczesnych zagrożeń społecznych i cywilizacyjnyc</w:t>
      </w:r>
      <w:r w:rsidR="000815B8" w:rsidRPr="00E75AB2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815B8" w:rsidRPr="00E75AB2" w:rsidRDefault="006E2FC8" w:rsidP="00BC4200">
      <w:pPr>
        <w:pStyle w:val="Akapitzlist"/>
        <w:numPr>
          <w:ilvl w:val="0"/>
          <w:numId w:val="27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podejmuje odpowiednie decyzje w trosce o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bezpieczeństwo własne i innych;</w:t>
      </w:r>
    </w:p>
    <w:p w:rsidR="000815B8" w:rsidRPr="00E75AB2" w:rsidRDefault="006E2FC8" w:rsidP="00BC4200">
      <w:pPr>
        <w:pStyle w:val="Akapitzlist"/>
        <w:numPr>
          <w:ilvl w:val="0"/>
          <w:numId w:val="27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szanuje potrzeby innych i 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jest chętny do niesienia pomocy;</w:t>
      </w:r>
    </w:p>
    <w:p w:rsidR="000815B8" w:rsidRPr="00E75AB2" w:rsidRDefault="009C76D9" w:rsidP="00BC4200">
      <w:pPr>
        <w:pStyle w:val="Akapitzlist"/>
        <w:numPr>
          <w:ilvl w:val="0"/>
          <w:numId w:val="27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jest odporny na niepowodzenia;</w:t>
      </w:r>
    </w:p>
    <w:p w:rsidR="000815B8" w:rsidRPr="00E75AB2" w:rsidRDefault="00967E7A" w:rsidP="00BC4200">
      <w:pPr>
        <w:pStyle w:val="Akapitzlist"/>
        <w:numPr>
          <w:ilvl w:val="0"/>
          <w:numId w:val="27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czuł się członkiem społeczności lokalnej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815B8" w:rsidRPr="00E75AB2" w:rsidRDefault="002E126D" w:rsidP="00BC4200">
      <w:pPr>
        <w:pStyle w:val="Akapitzlist"/>
        <w:numPr>
          <w:ilvl w:val="0"/>
          <w:numId w:val="27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czuł się 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obywatelem Polski i Europy;</w:t>
      </w:r>
    </w:p>
    <w:p w:rsidR="000815B8" w:rsidRPr="00E75AB2" w:rsidRDefault="00967E7A" w:rsidP="00BC4200">
      <w:pPr>
        <w:pStyle w:val="Akapitzlist"/>
        <w:numPr>
          <w:ilvl w:val="0"/>
          <w:numId w:val="27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znał i szanował tradycje </w:t>
      </w:r>
      <w:r w:rsidR="00554B9D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swojej 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rodziny, szkoły i narodu;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815B8" w:rsidRPr="00E75AB2" w:rsidRDefault="00967E7A" w:rsidP="00BC4200">
      <w:pPr>
        <w:pStyle w:val="Akapitzlist"/>
        <w:numPr>
          <w:ilvl w:val="0"/>
          <w:numId w:val="27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wykazywał chęć poznania oj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czystego kraju i jego zwyczajów;</w:t>
      </w:r>
    </w:p>
    <w:p w:rsidR="000815B8" w:rsidRPr="00E75AB2" w:rsidRDefault="00967E7A" w:rsidP="00BC4200">
      <w:pPr>
        <w:pStyle w:val="Akapitzlist"/>
        <w:numPr>
          <w:ilvl w:val="0"/>
          <w:numId w:val="27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wyrażał siebie 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w sposób akceptowany społecznie;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815B8" w:rsidRPr="00E75AB2" w:rsidRDefault="00967E7A" w:rsidP="00BC4200">
      <w:pPr>
        <w:pStyle w:val="Akapitzlist"/>
        <w:numPr>
          <w:ilvl w:val="0"/>
          <w:numId w:val="27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wywiązywał się </w:t>
      </w:r>
      <w:r w:rsidR="00554B9D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odpowiedzialnie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 powierzonych zadań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815B8" w:rsidRPr="00E75AB2" w:rsidRDefault="00967E7A" w:rsidP="00BC4200">
      <w:pPr>
        <w:pStyle w:val="Akapitzlist"/>
        <w:numPr>
          <w:ilvl w:val="0"/>
          <w:numId w:val="27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umiał rozróżniać dobre i złe zachowanie;</w:t>
      </w:r>
    </w:p>
    <w:p w:rsidR="000815B8" w:rsidRPr="00E75AB2" w:rsidRDefault="00967E7A" w:rsidP="00BC4200">
      <w:pPr>
        <w:pStyle w:val="Akapitzlist"/>
        <w:numPr>
          <w:ilvl w:val="0"/>
          <w:numId w:val="27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umiał współpracować w grupie, działał zgodnie z obowiązującymi w niej zasadami, miał poczucie współodpowiedzialności;</w:t>
      </w:r>
    </w:p>
    <w:p w:rsidR="000815B8" w:rsidRPr="00E75AB2" w:rsidRDefault="00967E7A" w:rsidP="00BC4200">
      <w:pPr>
        <w:pStyle w:val="Akapitzlist"/>
        <w:numPr>
          <w:ilvl w:val="0"/>
          <w:numId w:val="27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był tolerancyjny wobec odrębności innych, w tym wobec cudzoziemców, osób starszych czy niepełnosprawnych;</w:t>
      </w:r>
    </w:p>
    <w:p w:rsidR="000815B8" w:rsidRPr="00E75AB2" w:rsidRDefault="00967E7A" w:rsidP="00BC4200">
      <w:pPr>
        <w:pStyle w:val="Akapitzlist"/>
        <w:numPr>
          <w:ilvl w:val="0"/>
          <w:numId w:val="27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umiał zachować się kulturalnie, znał zasady dobrego wychowania, używał form grzecznościowych;</w:t>
      </w:r>
    </w:p>
    <w:p w:rsidR="000815B8" w:rsidRPr="00E75AB2" w:rsidRDefault="00A00689" w:rsidP="00BC4200">
      <w:pPr>
        <w:pStyle w:val="Akapitzlist"/>
        <w:numPr>
          <w:ilvl w:val="0"/>
          <w:numId w:val="27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umiał nazywać swoje emocje, umiał nad nimi panować, pokojowo rozwiązywał konflikty, </w:t>
      </w:r>
    </w:p>
    <w:p w:rsidR="000815B8" w:rsidRPr="00E75AB2" w:rsidRDefault="009C76D9" w:rsidP="00BC4200">
      <w:pPr>
        <w:pStyle w:val="Akapitzlist"/>
        <w:numPr>
          <w:ilvl w:val="0"/>
          <w:numId w:val="27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umiał dyskutować;</w:t>
      </w:r>
    </w:p>
    <w:p w:rsidR="000815B8" w:rsidRPr="00E75AB2" w:rsidRDefault="00967E7A" w:rsidP="00BC4200">
      <w:pPr>
        <w:pStyle w:val="Akapitzlist"/>
        <w:numPr>
          <w:ilvl w:val="0"/>
          <w:numId w:val="27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potrafił budować p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rzyjazne relacje z rówieśnikami;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815B8" w:rsidRPr="00E75AB2" w:rsidRDefault="00967E7A" w:rsidP="00BC4200">
      <w:pPr>
        <w:pStyle w:val="Akapitzlist"/>
        <w:numPr>
          <w:ilvl w:val="0"/>
          <w:numId w:val="27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był wrażliwy na potrzeby innych;</w:t>
      </w:r>
    </w:p>
    <w:p w:rsidR="008C61D1" w:rsidRPr="00E75AB2" w:rsidRDefault="009C76D9" w:rsidP="00BC4200">
      <w:pPr>
        <w:pStyle w:val="Akapitzlist"/>
        <w:numPr>
          <w:ilvl w:val="0"/>
          <w:numId w:val="27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dbał o zdrowie własne i innych;</w:t>
      </w:r>
      <w:r w:rsidR="00967E7A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C61D1" w:rsidRPr="00E75AB2" w:rsidRDefault="00967E7A" w:rsidP="00BC4200">
      <w:pPr>
        <w:pStyle w:val="Akapitzlist"/>
        <w:numPr>
          <w:ilvl w:val="0"/>
          <w:numId w:val="27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kształtował właś</w:t>
      </w:r>
      <w:r w:rsidR="00A00689" w:rsidRPr="00E75AB2">
        <w:rPr>
          <w:rFonts w:ascii="Times New Roman" w:eastAsia="Times New Roman" w:hAnsi="Times New Roman"/>
          <w:sz w:val="24"/>
          <w:szCs w:val="24"/>
          <w:lang w:eastAsia="pl-PL"/>
        </w:rPr>
        <w:t>ciwe nawyki żywieniowe i higieniczne</w:t>
      </w:r>
      <w:r w:rsidR="009C76D9" w:rsidRPr="00E75AB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8C61D1" w:rsidRPr="00E75AB2" w:rsidRDefault="00967E7A" w:rsidP="00BC4200">
      <w:pPr>
        <w:pStyle w:val="Akapitzlist"/>
        <w:numPr>
          <w:ilvl w:val="0"/>
          <w:numId w:val="27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znał zagrożenia wypływające z zażywania alkoholu, nikotyny i innych używek;</w:t>
      </w:r>
    </w:p>
    <w:p w:rsidR="008C61D1" w:rsidRPr="00E75AB2" w:rsidRDefault="00967E7A" w:rsidP="00BC4200">
      <w:pPr>
        <w:pStyle w:val="Akapitzlist"/>
        <w:numPr>
          <w:ilvl w:val="0"/>
          <w:numId w:val="27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stosował się do zasad ekologii, segregował odpady, dbał o czystość otoczenia;</w:t>
      </w:r>
    </w:p>
    <w:p w:rsidR="008C61D1" w:rsidRPr="00E75AB2" w:rsidRDefault="00967E7A" w:rsidP="00BC4200">
      <w:pPr>
        <w:pStyle w:val="Akapitzlist"/>
        <w:numPr>
          <w:ilvl w:val="0"/>
          <w:numId w:val="27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dbał o swój wygląd, ubierał się schludnie i odpowiednio do czasu i miejsca;</w:t>
      </w:r>
    </w:p>
    <w:p w:rsidR="00564653" w:rsidRPr="00E75AB2" w:rsidRDefault="00967E7A" w:rsidP="00BC4200">
      <w:pPr>
        <w:pStyle w:val="Akapitzlist"/>
        <w:numPr>
          <w:ilvl w:val="0"/>
          <w:numId w:val="27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bezpiecznie poruszał się po drogach, posiadał Kartę Rowerową.</w:t>
      </w:r>
      <w:r w:rsidR="00633D3B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33D3B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33D3B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33D3B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33D3B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9C39BC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6" w:name="_Rozdział_1_Cele"/>
      <w:bookmarkStart w:id="17" w:name="_Toc25741758"/>
      <w:bookmarkEnd w:id="16"/>
      <w:r w:rsidRPr="00E75AB2">
        <w:rPr>
          <w:rFonts w:ascii="Times New Roman" w:hAnsi="Times New Roman"/>
          <w:color w:val="auto"/>
          <w:sz w:val="24"/>
          <w:szCs w:val="24"/>
        </w:rPr>
        <w:t xml:space="preserve">Rozdział </w:t>
      </w:r>
      <w:r w:rsidR="00471246" w:rsidRPr="00E75AB2">
        <w:rPr>
          <w:rFonts w:ascii="Times New Roman" w:hAnsi="Times New Roman"/>
          <w:color w:val="auto"/>
          <w:sz w:val="24"/>
          <w:szCs w:val="24"/>
        </w:rPr>
        <w:t>2</w:t>
      </w:r>
      <w:bookmarkEnd w:id="17"/>
    </w:p>
    <w:p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18" w:name="_Toc25741759"/>
      <w:r w:rsidRPr="00E75AB2">
        <w:rPr>
          <w:rFonts w:ascii="Times New Roman" w:hAnsi="Times New Roman"/>
          <w:color w:val="auto"/>
          <w:sz w:val="24"/>
          <w:szCs w:val="24"/>
        </w:rPr>
        <w:t>Cele i zadania szkoły</w:t>
      </w:r>
      <w:bookmarkEnd w:id="18"/>
    </w:p>
    <w:p w:rsidR="00B03105" w:rsidRPr="00E75AB2" w:rsidRDefault="00B03105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0D0968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9" w:name="_Toc25741760"/>
      <w:r w:rsidRPr="00E75AB2">
        <w:rPr>
          <w:rFonts w:ascii="Times New Roman" w:hAnsi="Times New Roman"/>
          <w:color w:val="auto"/>
          <w:sz w:val="24"/>
          <w:szCs w:val="24"/>
        </w:rPr>
        <w:lastRenderedPageBreak/>
        <w:t xml:space="preserve">§ </w:t>
      </w:r>
      <w:r w:rsidR="00EA2B6C" w:rsidRPr="00E75AB2">
        <w:rPr>
          <w:rFonts w:ascii="Times New Roman" w:hAnsi="Times New Roman"/>
          <w:color w:val="auto"/>
          <w:sz w:val="24"/>
          <w:szCs w:val="24"/>
        </w:rPr>
        <w:t>8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5562CE" w:rsidRPr="00E75AB2">
        <w:rPr>
          <w:rFonts w:ascii="Times New Roman" w:hAnsi="Times New Roman"/>
          <w:color w:val="auto"/>
          <w:sz w:val="24"/>
          <w:szCs w:val="24"/>
        </w:rPr>
        <w:t>Cele głó</w:t>
      </w:r>
      <w:r w:rsidR="000D0968" w:rsidRPr="00E75AB2">
        <w:rPr>
          <w:rFonts w:ascii="Times New Roman" w:hAnsi="Times New Roman"/>
          <w:color w:val="auto"/>
          <w:sz w:val="24"/>
          <w:szCs w:val="24"/>
        </w:rPr>
        <w:t>wne</w:t>
      </w:r>
      <w:bookmarkEnd w:id="19"/>
    </w:p>
    <w:p w:rsidR="00A44353" w:rsidRPr="00E75AB2" w:rsidRDefault="00A44353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44353" w:rsidRPr="00E75AB2" w:rsidRDefault="00A44353" w:rsidP="00BC4200">
      <w:pPr>
        <w:pStyle w:val="Akapitzlist"/>
        <w:numPr>
          <w:ilvl w:val="0"/>
          <w:numId w:val="175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 realizuje cele i zadania określone w ustawie – Prawo oświatowe oraz w przepisach wykonawczych wydanych na jej podstawie, a także zawarte w </w:t>
      </w:r>
      <w:r w:rsidRPr="00E75AB2">
        <w:rPr>
          <w:rFonts w:ascii="Times New Roman" w:hAnsi="Times New Roman"/>
          <w:i/>
          <w:sz w:val="24"/>
          <w:szCs w:val="24"/>
        </w:rPr>
        <w:t>Programie Wychowawczo - profilaktycznym</w:t>
      </w:r>
      <w:r w:rsidRPr="00E75AB2">
        <w:rPr>
          <w:rFonts w:ascii="Times New Roman" w:hAnsi="Times New Roman"/>
          <w:sz w:val="24"/>
          <w:szCs w:val="24"/>
        </w:rPr>
        <w:t>, dostosowanym do potrzeb rozwojowych uczniów oraz potrzeb środowiska.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A44353" w:rsidRPr="00E75AB2" w:rsidRDefault="00A44353" w:rsidP="00BC4200">
      <w:pPr>
        <w:pStyle w:val="Akapitzlist"/>
        <w:numPr>
          <w:ilvl w:val="0"/>
          <w:numId w:val="175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Głównymi celami szkoły jest:</w:t>
      </w:r>
    </w:p>
    <w:p w:rsidR="00A44353" w:rsidRPr="00E75AB2" w:rsidRDefault="00A44353" w:rsidP="00BC4200">
      <w:pPr>
        <w:numPr>
          <w:ilvl w:val="0"/>
          <w:numId w:val="269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wprowadzanie uczniów w świat wartości, w tym ofiarności, współpracy, solidarności, altruizmu, patriotyzmu i szacunku dla tradycji, wskazywanie wzorców postępowania</w:t>
      </w:r>
      <w:r w:rsidR="0076697E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6697E" w:rsidRPr="00E75AB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i budowanie relacji społecznych, sprzyjających bezpiecznemu rozwojowi ucznia (rodzina, przyjaciele); </w:t>
      </w:r>
    </w:p>
    <w:p w:rsidR="00A44353" w:rsidRPr="00E75AB2" w:rsidRDefault="00A44353" w:rsidP="00BC4200">
      <w:pPr>
        <w:numPr>
          <w:ilvl w:val="0"/>
          <w:numId w:val="269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wzmacnianie poczucia tożsamości indywidualnej, kulturowej, narodowej, regionalnej </w:t>
      </w:r>
      <w:r w:rsidR="0076697E" w:rsidRPr="00E75AB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i etnicznej; </w:t>
      </w:r>
    </w:p>
    <w:p w:rsidR="00A44353" w:rsidRPr="00E75AB2" w:rsidRDefault="00A44353" w:rsidP="00BC4200">
      <w:pPr>
        <w:numPr>
          <w:ilvl w:val="0"/>
          <w:numId w:val="269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formowanie u uczniów poczucia godności własnej osoby i szacunku dla godności innych osób; </w:t>
      </w:r>
    </w:p>
    <w:p w:rsidR="00A44353" w:rsidRPr="00E75AB2" w:rsidRDefault="00A44353" w:rsidP="00BC4200">
      <w:pPr>
        <w:numPr>
          <w:ilvl w:val="0"/>
          <w:numId w:val="269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rozwijanie kompetencji takich jak kreatywność, innowacyjność i przedsiębiorczość; </w:t>
      </w:r>
    </w:p>
    <w:p w:rsidR="00A44353" w:rsidRPr="00E75AB2" w:rsidRDefault="00A44353" w:rsidP="00BC4200">
      <w:pPr>
        <w:numPr>
          <w:ilvl w:val="0"/>
          <w:numId w:val="269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rozwijanie umiejętności krytycznego i logicznego myślenia, rozumowania, argumentowania i wnioskowania; </w:t>
      </w:r>
    </w:p>
    <w:p w:rsidR="00A44353" w:rsidRPr="00E75AB2" w:rsidRDefault="00A44353" w:rsidP="00BC4200">
      <w:pPr>
        <w:numPr>
          <w:ilvl w:val="0"/>
          <w:numId w:val="269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ukazywanie wartości wiedzy jako podstawy do rozwoju umiejętności; </w:t>
      </w:r>
    </w:p>
    <w:p w:rsidR="00A44353" w:rsidRPr="00E75AB2" w:rsidRDefault="00A44353" w:rsidP="00BC4200">
      <w:pPr>
        <w:numPr>
          <w:ilvl w:val="0"/>
          <w:numId w:val="269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rozbudzanie ciekawości poznawczej uczniów oraz motywacji do nauki; </w:t>
      </w:r>
    </w:p>
    <w:p w:rsidR="00A44353" w:rsidRPr="00E75AB2" w:rsidRDefault="00A44353" w:rsidP="00BC4200">
      <w:pPr>
        <w:numPr>
          <w:ilvl w:val="0"/>
          <w:numId w:val="269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wyposażenie uczniów w taki zasób wiadomości oraz kształtowanie takich umiejętności, które pozwalają w sposób bardziej dojrzały i uporządkowany zrozumieć świat; </w:t>
      </w:r>
    </w:p>
    <w:p w:rsidR="00A44353" w:rsidRPr="00E75AB2" w:rsidRDefault="00A44353" w:rsidP="00BC4200">
      <w:pPr>
        <w:numPr>
          <w:ilvl w:val="0"/>
          <w:numId w:val="269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wspieranie ucznia w rozpoznawaniu własnych predyspozycji i określaniu drogi dalszej edukacji; </w:t>
      </w:r>
    </w:p>
    <w:p w:rsidR="00A44353" w:rsidRPr="00E75AB2" w:rsidRDefault="00A44353" w:rsidP="00BC4200">
      <w:pPr>
        <w:numPr>
          <w:ilvl w:val="0"/>
          <w:numId w:val="269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wszechstronny rozwój osobowy ucznia przez pogłębianie wiedzy oraz zaspokajanie</w:t>
      </w:r>
      <w:r w:rsidR="009C39B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i rozbudzanie jego naturalnej ciekawości poznawczej;</w:t>
      </w:r>
    </w:p>
    <w:p w:rsidR="00A44353" w:rsidRPr="00E75AB2" w:rsidRDefault="00A44353" w:rsidP="00BC4200">
      <w:pPr>
        <w:numPr>
          <w:ilvl w:val="0"/>
          <w:numId w:val="269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kształtowanie postawy otwartej wobec świata i innych ludzi, aktywności w życiu społecznym oraz odpowiedzialności za zbiorowość; </w:t>
      </w:r>
    </w:p>
    <w:p w:rsidR="00A44353" w:rsidRPr="00E75AB2" w:rsidRDefault="00A44353" w:rsidP="00BC4200">
      <w:pPr>
        <w:numPr>
          <w:ilvl w:val="0"/>
          <w:numId w:val="269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zachęcanie do zorganizowanego i świadom</w:t>
      </w:r>
      <w:r w:rsidR="001C083F" w:rsidRPr="00E75AB2">
        <w:rPr>
          <w:rFonts w:ascii="Times New Roman" w:eastAsia="Times New Roman" w:hAnsi="Times New Roman"/>
          <w:sz w:val="24"/>
          <w:szCs w:val="24"/>
          <w:lang w:eastAsia="pl-PL"/>
        </w:rPr>
        <w:t>ego samokształcenia opartego na 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umiejętności przygotowania własnego warsztatu pracy; </w:t>
      </w:r>
    </w:p>
    <w:p w:rsidR="00A44353" w:rsidRPr="00E75AB2" w:rsidRDefault="00A44353" w:rsidP="00BC4200">
      <w:pPr>
        <w:numPr>
          <w:ilvl w:val="0"/>
          <w:numId w:val="269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ukierunkowanie ucznia ku wartościom. </w:t>
      </w:r>
    </w:p>
    <w:p w:rsidR="00A44353" w:rsidRPr="00E75AB2" w:rsidRDefault="00A44353" w:rsidP="009C39BC">
      <w:pPr>
        <w:tabs>
          <w:tab w:val="left" w:pos="284"/>
          <w:tab w:val="left" w:pos="426"/>
        </w:tabs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44353" w:rsidRPr="00E75AB2" w:rsidRDefault="00A44353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0" w:name="_Toc488502121"/>
      <w:bookmarkStart w:id="21" w:name="_Toc25741761"/>
      <w:r w:rsidRPr="00E75AB2">
        <w:rPr>
          <w:rFonts w:ascii="Times New Roman" w:hAnsi="Times New Roman"/>
          <w:color w:val="auto"/>
          <w:sz w:val="24"/>
          <w:szCs w:val="24"/>
        </w:rPr>
        <w:t>§ 9. Zadania szkoły</w:t>
      </w:r>
      <w:bookmarkEnd w:id="20"/>
      <w:bookmarkEnd w:id="21"/>
    </w:p>
    <w:p w:rsidR="00A44353" w:rsidRPr="00E75AB2" w:rsidRDefault="00A44353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44353" w:rsidRPr="00E75AB2" w:rsidRDefault="00A44353" w:rsidP="00BC4200">
      <w:pPr>
        <w:pStyle w:val="Akapitzlist"/>
        <w:numPr>
          <w:ilvl w:val="0"/>
          <w:numId w:val="17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zadań szkoły należy:</w:t>
      </w:r>
    </w:p>
    <w:p w:rsidR="00A44353" w:rsidRPr="00E75AB2" w:rsidRDefault="00A44353" w:rsidP="00BC4200">
      <w:pPr>
        <w:pStyle w:val="Akapitzlist"/>
        <w:numPr>
          <w:ilvl w:val="0"/>
          <w:numId w:val="271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zapewnianie bezpiecznych i higienicznych warunków pobytu uczniów w szkole oraz zapewnianie bezpieczeństwa na zajęciach organizowanych przez szkołę</w:t>
      </w:r>
      <w:r w:rsidR="009C76D9" w:rsidRPr="00E75AB2">
        <w:rPr>
          <w:rFonts w:ascii="Times New Roman" w:hAnsi="Times New Roman"/>
          <w:sz w:val="24"/>
          <w:szCs w:val="24"/>
        </w:rPr>
        <w:t>;</w:t>
      </w:r>
    </w:p>
    <w:p w:rsidR="00A44353" w:rsidRPr="00E75AB2" w:rsidRDefault="00A44353" w:rsidP="00BC4200">
      <w:pPr>
        <w:pStyle w:val="Akapitzlist"/>
        <w:numPr>
          <w:ilvl w:val="0"/>
          <w:numId w:val="27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zorganizowanie systemu opiekuńczo-wychowawczego odpowiednio do istniejących potrzeb;</w:t>
      </w:r>
    </w:p>
    <w:p w:rsidR="00A44353" w:rsidRPr="00E75AB2" w:rsidRDefault="00A44353" w:rsidP="00BC4200">
      <w:pPr>
        <w:pStyle w:val="Akapitzlist"/>
        <w:numPr>
          <w:ilvl w:val="0"/>
          <w:numId w:val="271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kształtowanie środowiska wychowawczego, umożliwiającego pełny rozwój umysłowy, emocjonalny i fizyczny uczniów w warunkach poszanowania ich godności osobistej oraz wolności światopoglądowej i wyznaniowej</w:t>
      </w:r>
      <w:r w:rsidR="009C76D9" w:rsidRPr="00E75AB2">
        <w:rPr>
          <w:rFonts w:ascii="Times New Roman" w:hAnsi="Times New Roman"/>
          <w:sz w:val="24"/>
          <w:szCs w:val="24"/>
        </w:rPr>
        <w:t>;</w:t>
      </w:r>
    </w:p>
    <w:p w:rsidR="00A44353" w:rsidRPr="00E75AB2" w:rsidRDefault="00A44353" w:rsidP="00BC4200">
      <w:pPr>
        <w:pStyle w:val="Akapitzlist"/>
        <w:numPr>
          <w:ilvl w:val="0"/>
          <w:numId w:val="27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realizacja programów nauczania, które zawierają podstawę programową kształcenia ogólnego dla przedmiotów, objętych ramowym planem nauczania</w:t>
      </w:r>
      <w:r w:rsidR="009C76D9" w:rsidRPr="00E75AB2">
        <w:rPr>
          <w:rFonts w:ascii="Times New Roman" w:hAnsi="Times New Roman"/>
          <w:sz w:val="24"/>
          <w:szCs w:val="24"/>
        </w:rPr>
        <w:t>;</w:t>
      </w:r>
    </w:p>
    <w:p w:rsidR="00A44353" w:rsidRPr="00E75AB2" w:rsidRDefault="00A44353" w:rsidP="00BC4200">
      <w:pPr>
        <w:pStyle w:val="Akapitzlist"/>
        <w:numPr>
          <w:ilvl w:val="0"/>
          <w:numId w:val="27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rozpoznawanie możliwości psychofizycznych oraz indywidualnych potrzeb rozwojowych i edukacyjnych uczniów i wykorzystywanie wyników diagnoz w procesie uczenia i nauczania;</w:t>
      </w:r>
    </w:p>
    <w:p w:rsidR="00A44353" w:rsidRPr="00E75AB2" w:rsidRDefault="00A44353" w:rsidP="00BC4200">
      <w:pPr>
        <w:pStyle w:val="Akapitzlist"/>
        <w:numPr>
          <w:ilvl w:val="0"/>
          <w:numId w:val="27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organizowanie pomocy psychologiczno-pedagogicznej uczniom, rodzicom i nauczycielom stosownie do potrzeb i zgodnie z odrębnymi przepisami;</w:t>
      </w:r>
    </w:p>
    <w:p w:rsidR="00A44353" w:rsidRPr="00E75AB2" w:rsidRDefault="00A44353" w:rsidP="00BC4200">
      <w:pPr>
        <w:pStyle w:val="Akapitzlist"/>
        <w:numPr>
          <w:ilvl w:val="0"/>
          <w:numId w:val="27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organizowanie obowiązkowych i nadobowiązkowych zajęć dydaktycznych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1C083F" w:rsidRPr="00E75AB2">
        <w:rPr>
          <w:rFonts w:ascii="Times New Roman" w:hAnsi="Times New Roman"/>
          <w:sz w:val="24"/>
          <w:szCs w:val="24"/>
        </w:rPr>
        <w:t>z </w:t>
      </w:r>
      <w:r w:rsidRPr="00E75AB2">
        <w:rPr>
          <w:rFonts w:ascii="Times New Roman" w:hAnsi="Times New Roman"/>
          <w:sz w:val="24"/>
          <w:szCs w:val="24"/>
        </w:rPr>
        <w:t>zachowaniem zasad higieny psychicznej;</w:t>
      </w:r>
    </w:p>
    <w:p w:rsidR="00A44353" w:rsidRPr="00E75AB2" w:rsidRDefault="00A44353" w:rsidP="00BC4200">
      <w:pPr>
        <w:pStyle w:val="Akapitzlist"/>
        <w:numPr>
          <w:ilvl w:val="0"/>
          <w:numId w:val="27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dostosowywanie treści, metod i organizacji nauczania do możliwości psychofizycznych uczniów lub poszczególnego ucznia</w:t>
      </w:r>
      <w:r w:rsidR="009C76D9" w:rsidRPr="00E75AB2">
        <w:rPr>
          <w:rFonts w:ascii="Times New Roman" w:hAnsi="Times New Roman"/>
          <w:sz w:val="24"/>
          <w:szCs w:val="24"/>
        </w:rPr>
        <w:t>;</w:t>
      </w:r>
    </w:p>
    <w:p w:rsidR="00A44353" w:rsidRPr="00E75AB2" w:rsidRDefault="00A44353" w:rsidP="00BC4200">
      <w:pPr>
        <w:pStyle w:val="Akapitzlist"/>
        <w:numPr>
          <w:ilvl w:val="0"/>
          <w:numId w:val="27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wyposażenie szkoły w pomoce dydaktyczne i sprzęt umożliwiający realizację zadań dydaktycznych, wychowawczych i opiekuńczych oraz zadań statutowych szkoły;</w:t>
      </w:r>
    </w:p>
    <w:p w:rsidR="00A44353" w:rsidRPr="00E75AB2" w:rsidRDefault="00A44353" w:rsidP="00BC4200">
      <w:pPr>
        <w:pStyle w:val="Akapitzlist"/>
        <w:numPr>
          <w:ilvl w:val="0"/>
          <w:numId w:val="27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organizacja kształcenia, wychowania i opieki dla uczniów niepełnosprawnych oraz niedostosowanych społecznie w formach i na zasadach określonych w odrębnych przepisach;</w:t>
      </w:r>
    </w:p>
    <w:p w:rsidR="00A44353" w:rsidRPr="00E75AB2" w:rsidRDefault="00A44353" w:rsidP="00BC4200">
      <w:pPr>
        <w:pStyle w:val="Akapitzlist"/>
        <w:numPr>
          <w:ilvl w:val="0"/>
          <w:numId w:val="27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wspomaganie wychowawczej roli rodziców</w:t>
      </w:r>
      <w:r w:rsidR="009C76D9" w:rsidRPr="00E75AB2">
        <w:rPr>
          <w:rFonts w:ascii="Times New Roman" w:hAnsi="Times New Roman"/>
          <w:sz w:val="24"/>
          <w:szCs w:val="24"/>
        </w:rPr>
        <w:t>;</w:t>
      </w:r>
    </w:p>
    <w:p w:rsidR="00A44353" w:rsidRPr="00E75AB2" w:rsidRDefault="00A44353" w:rsidP="00BC4200">
      <w:pPr>
        <w:pStyle w:val="Akapitzlist"/>
        <w:numPr>
          <w:ilvl w:val="0"/>
          <w:numId w:val="27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umożliwianie uczniom podtrzymywania poczucia tożsamości narodowej, etnicznej, językowej i religijnej;</w:t>
      </w:r>
    </w:p>
    <w:p w:rsidR="00A44353" w:rsidRPr="00E75AB2" w:rsidRDefault="00A44353" w:rsidP="00BC4200">
      <w:pPr>
        <w:pStyle w:val="Akapitzlist"/>
        <w:numPr>
          <w:ilvl w:val="0"/>
          <w:numId w:val="27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zapewnienie, w miarę posiadanych środków, opieki i pomocy materialnej uczniom pozostających w trudnej sytuacji materialnej i życiowej;</w:t>
      </w:r>
    </w:p>
    <w:p w:rsidR="00A44353" w:rsidRPr="00E75AB2" w:rsidRDefault="00A44353" w:rsidP="00BC4200">
      <w:pPr>
        <w:pStyle w:val="Akapitzlist"/>
        <w:numPr>
          <w:ilvl w:val="0"/>
          <w:numId w:val="27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sprawowanie opieki nad uczniami szczególnie uzdolnionymi poprzez umożliwianie realizowania indywidualnych programów nauczania oraz ukończenia szkoły w skróconym czasie;</w:t>
      </w:r>
    </w:p>
    <w:p w:rsidR="00A44353" w:rsidRPr="00E75AB2" w:rsidRDefault="00A44353" w:rsidP="00BC4200">
      <w:pPr>
        <w:pStyle w:val="Akapitzlist"/>
        <w:numPr>
          <w:ilvl w:val="0"/>
          <w:numId w:val="27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skuteczne nauczanie języków obcych poprzez dostosowywanie ich nauczania do poziomu przygotowania uczniów;</w:t>
      </w:r>
    </w:p>
    <w:p w:rsidR="00A44353" w:rsidRPr="00E75AB2" w:rsidRDefault="00A44353" w:rsidP="00BC4200">
      <w:pPr>
        <w:pStyle w:val="Akapitzlist"/>
        <w:numPr>
          <w:ilvl w:val="0"/>
          <w:numId w:val="27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wprowadzenie uczniów w świat literatury, ugruntowanie ich zainteresowań czytelniczych oraz wyposażenie w kompetencje czytelnicze potrzebne do krytycznego odbioru utworów literackich i innych tekstów literackich;</w:t>
      </w:r>
    </w:p>
    <w:p w:rsidR="00A44353" w:rsidRPr="00E75AB2" w:rsidRDefault="00A44353" w:rsidP="00BC4200">
      <w:pPr>
        <w:pStyle w:val="Akapitzlist"/>
        <w:numPr>
          <w:ilvl w:val="0"/>
          <w:numId w:val="27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podejmowanie działań związanych z miejscami ważnymi dla pamięci narodowej, formami upamiętniania postaci i wydarzeń z przeszłości, najważniejszymi świętami narodowymi i symbolami państwowymi;</w:t>
      </w:r>
    </w:p>
    <w:p w:rsidR="00A44353" w:rsidRPr="00E75AB2" w:rsidRDefault="00A44353" w:rsidP="00BC4200">
      <w:pPr>
        <w:pStyle w:val="Akapitzlist"/>
        <w:numPr>
          <w:ilvl w:val="0"/>
          <w:numId w:val="27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upowszechnianie wśród uczniów wiedzy o bezpieczeństwie oraz kształtowanie zajęć pozalekcyjnych i pozaszkolnych oraz wykorzystywanie różnych form organizacyjnych nauczania;</w:t>
      </w:r>
    </w:p>
    <w:p w:rsidR="00A44353" w:rsidRPr="00E75AB2" w:rsidRDefault="00A44353" w:rsidP="00BC4200">
      <w:pPr>
        <w:pStyle w:val="Akapitzlist"/>
        <w:numPr>
          <w:ilvl w:val="0"/>
          <w:numId w:val="27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kształtowanie aktywności społecznej i umiejętności spędzania wolnego czasu;</w:t>
      </w:r>
    </w:p>
    <w:p w:rsidR="00A44353" w:rsidRPr="00E75AB2" w:rsidRDefault="00A44353" w:rsidP="00BC4200">
      <w:pPr>
        <w:pStyle w:val="Akapitzlist"/>
        <w:numPr>
          <w:ilvl w:val="0"/>
          <w:numId w:val="27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rozwijanie u uczniów dbałości o zdrowie własne i innych ludzi oraz umiejętności tworzenia środowiska sprzyjającego zdrowiu</w:t>
      </w:r>
      <w:r w:rsidR="009C76D9" w:rsidRPr="00E75AB2">
        <w:rPr>
          <w:rFonts w:ascii="Times New Roman" w:hAnsi="Times New Roman"/>
          <w:sz w:val="24"/>
          <w:szCs w:val="24"/>
        </w:rPr>
        <w:t>;</w:t>
      </w:r>
    </w:p>
    <w:p w:rsidR="00A44353" w:rsidRPr="00E75AB2" w:rsidRDefault="00A44353" w:rsidP="00BC4200">
      <w:pPr>
        <w:pStyle w:val="Akapitzlist"/>
        <w:numPr>
          <w:ilvl w:val="0"/>
          <w:numId w:val="27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zapewnienie opieki uczniom wymagających opieki ze względu na inne okoliczności poprzez zorganizowanie świetlicy szkolnej;</w:t>
      </w:r>
    </w:p>
    <w:p w:rsidR="00A44353" w:rsidRPr="00E75AB2" w:rsidRDefault="00A44353" w:rsidP="00BC4200">
      <w:pPr>
        <w:pStyle w:val="Akapitzlist"/>
        <w:numPr>
          <w:ilvl w:val="0"/>
          <w:numId w:val="27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prowadzenie formy dożywiania uczniów;</w:t>
      </w:r>
    </w:p>
    <w:p w:rsidR="00A44353" w:rsidRPr="00E75AB2" w:rsidRDefault="00A44353" w:rsidP="00BC4200">
      <w:pPr>
        <w:pStyle w:val="Akapitzlist"/>
        <w:numPr>
          <w:ilvl w:val="0"/>
          <w:numId w:val="27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współdziałanie ze środowiskiem zewnętrznym m.in. policją, stowarzyszeniami, parafią, rodzicami w celu kształtowania środowiska wychowawczego w szkole;</w:t>
      </w:r>
    </w:p>
    <w:p w:rsidR="00A44353" w:rsidRPr="00E75AB2" w:rsidRDefault="00A44353" w:rsidP="00BC4200">
      <w:pPr>
        <w:pStyle w:val="Akapitzlist"/>
        <w:numPr>
          <w:ilvl w:val="0"/>
          <w:numId w:val="27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kształtowanie i rozwijanie u uczniów postaw sprzyjających ich dalszemu rozwojowi indywidualnemu i społecznemu, takich, jak uczciwość, wiarygodność, odpowiedzialność, wytrwałość, poczucie własnej wartości, szacunek dla innych ludzi, kultura osobista, </w:t>
      </w:r>
      <w:r w:rsidRPr="00E75AB2">
        <w:rPr>
          <w:rFonts w:ascii="Times New Roman" w:hAnsi="Times New Roman"/>
          <w:sz w:val="24"/>
          <w:szCs w:val="24"/>
        </w:rPr>
        <w:lastRenderedPageBreak/>
        <w:t>kreatywność, przedsiębiorczość, gotowość do uczestnictwa kulturze, podejmowanie inicjatyw i pracy zespołowej;</w:t>
      </w:r>
    </w:p>
    <w:p w:rsidR="00A44353" w:rsidRPr="00E75AB2" w:rsidRDefault="00A44353" w:rsidP="00BC4200">
      <w:pPr>
        <w:pStyle w:val="Akapitzlist"/>
        <w:numPr>
          <w:ilvl w:val="0"/>
          <w:numId w:val="27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kształtowanie postawy obywatelskiej, poszanowania </w:t>
      </w:r>
      <w:r w:rsidR="001C083F" w:rsidRPr="00E75AB2">
        <w:rPr>
          <w:rFonts w:ascii="Times New Roman" w:hAnsi="Times New Roman"/>
          <w:sz w:val="24"/>
          <w:szCs w:val="24"/>
        </w:rPr>
        <w:t>tradycji i kultury narodowej, a </w:t>
      </w:r>
      <w:r w:rsidRPr="00E75AB2">
        <w:rPr>
          <w:rFonts w:ascii="Times New Roman" w:hAnsi="Times New Roman"/>
          <w:sz w:val="24"/>
          <w:szCs w:val="24"/>
        </w:rPr>
        <w:t>także postaw poszanowania dla innych kultur i tradycji;</w:t>
      </w:r>
    </w:p>
    <w:p w:rsidR="00A44353" w:rsidRPr="00E75AB2" w:rsidRDefault="00A44353" w:rsidP="00BC4200">
      <w:pPr>
        <w:pStyle w:val="Akapitzlist"/>
        <w:numPr>
          <w:ilvl w:val="0"/>
          <w:numId w:val="27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upowszechnianie wśród uczniów wiedzy ekologicznej oraz kształtowanie właściwych postaw wobec problemów ochrony środowiska;</w:t>
      </w:r>
    </w:p>
    <w:p w:rsidR="00A44353" w:rsidRPr="00E75AB2" w:rsidRDefault="00A44353" w:rsidP="00BC4200">
      <w:pPr>
        <w:pStyle w:val="Akapitzlist"/>
        <w:numPr>
          <w:ilvl w:val="0"/>
          <w:numId w:val="27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zapobieganie wszelkiej dyskryminacji;</w:t>
      </w:r>
    </w:p>
    <w:p w:rsidR="00A44353" w:rsidRPr="00E75AB2" w:rsidRDefault="00A44353" w:rsidP="00BC4200">
      <w:pPr>
        <w:pStyle w:val="Akapitzlist"/>
        <w:numPr>
          <w:ilvl w:val="0"/>
          <w:numId w:val="27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stworzenie warunków do nabywania przez uczniów umiejętności wyszukiwania, porządkowania i wykorzystywania informacji z różnych źródeł, z zastosowaniem technologii informacyjno-komunikacyjnej na zajęciach z różnych przedmiotów;</w:t>
      </w:r>
    </w:p>
    <w:p w:rsidR="00A44353" w:rsidRPr="00E75AB2" w:rsidRDefault="00A44353" w:rsidP="00BC4200">
      <w:pPr>
        <w:pStyle w:val="Akapitzlist"/>
        <w:numPr>
          <w:ilvl w:val="0"/>
          <w:numId w:val="27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przygotowanie uczniów do właściwego odbioru i wykorzystania mediów</w:t>
      </w:r>
      <w:r w:rsidR="009C76D9" w:rsidRPr="00E75AB2">
        <w:rPr>
          <w:rFonts w:ascii="Times New Roman" w:hAnsi="Times New Roman"/>
          <w:sz w:val="24"/>
          <w:szCs w:val="24"/>
        </w:rPr>
        <w:t>;</w:t>
      </w:r>
    </w:p>
    <w:p w:rsidR="00A44353" w:rsidRPr="00E75AB2" w:rsidRDefault="00A44353" w:rsidP="00BC4200">
      <w:pPr>
        <w:pStyle w:val="Akapitzlist"/>
        <w:numPr>
          <w:ilvl w:val="0"/>
          <w:numId w:val="27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ochrona uczniów przed treściami, które mogą stanowić zagrożenie dla ich prawidłowego rozwoju, a w szczególności instalowanie programów filtrujących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ograniczających dostęp do zasobów sieciowych w Internecie;</w:t>
      </w:r>
    </w:p>
    <w:p w:rsidR="00A44353" w:rsidRPr="00E75AB2" w:rsidRDefault="00A44353" w:rsidP="00BC4200">
      <w:pPr>
        <w:pStyle w:val="Akapitzlist"/>
        <w:numPr>
          <w:ilvl w:val="0"/>
          <w:numId w:val="27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egzekwowanie obowiązku szkolnego w trybie przepisów o postępowaniu egzekucyjnym w administracji;</w:t>
      </w:r>
    </w:p>
    <w:p w:rsidR="00A44353" w:rsidRPr="00E75AB2" w:rsidRDefault="00A44353" w:rsidP="00BC4200">
      <w:pPr>
        <w:pStyle w:val="Akapitzlist"/>
        <w:numPr>
          <w:ilvl w:val="0"/>
          <w:numId w:val="27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dokumentowanie procesu dydaktycznego, opiekuńczego i wychowawczego, zgodnie z zasadami określonymi w przepisach o dokumentacji szkolnej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archiwizacji.</w:t>
      </w:r>
    </w:p>
    <w:p w:rsidR="00A44353" w:rsidRPr="00E75AB2" w:rsidRDefault="00A44353" w:rsidP="00BC4200">
      <w:pPr>
        <w:pStyle w:val="Akapitzlist"/>
        <w:numPr>
          <w:ilvl w:val="0"/>
          <w:numId w:val="17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Szkoła zapewnia pełną realizację podstaw programowych kształcenia ogólnego </w:t>
      </w:r>
      <w:r w:rsidR="0076697E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z zachowaniem zalecanych form i sposobów jej realizacji i wykształcenie u uczniów poniższych umiejętności:</w:t>
      </w:r>
    </w:p>
    <w:p w:rsidR="00A44353" w:rsidRPr="00E75AB2" w:rsidRDefault="00A44353" w:rsidP="00BC4200">
      <w:pPr>
        <w:numPr>
          <w:ilvl w:val="0"/>
          <w:numId w:val="27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sprawne komunikowanie się w języku polskim oraz w językach obcych nowożytnych; </w:t>
      </w:r>
    </w:p>
    <w:p w:rsidR="00A44353" w:rsidRPr="00E75AB2" w:rsidRDefault="00A44353" w:rsidP="00BC4200">
      <w:pPr>
        <w:numPr>
          <w:ilvl w:val="0"/>
          <w:numId w:val="27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sprawne wykorzystywanie narzędzi matematyki w życiu codziennym, a także kształcenie myślenia matematycznego; </w:t>
      </w:r>
    </w:p>
    <w:p w:rsidR="00A44353" w:rsidRPr="00E75AB2" w:rsidRDefault="00A44353" w:rsidP="00BC4200">
      <w:pPr>
        <w:numPr>
          <w:ilvl w:val="0"/>
          <w:numId w:val="27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poszukiwanie, porządkowanie, krytyczna analiza oraz wykorzystanie informacji z różnych źródeł; </w:t>
      </w:r>
    </w:p>
    <w:p w:rsidR="00A44353" w:rsidRPr="00E75AB2" w:rsidRDefault="00A44353" w:rsidP="00BC4200">
      <w:pPr>
        <w:numPr>
          <w:ilvl w:val="0"/>
          <w:numId w:val="27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kreatywne rozwiązywanie problemów z różnych dziedzin ze świadomym wykorzystaniem metod i narzędzi wywodzących się z informatyki, w tym programowanie; </w:t>
      </w:r>
    </w:p>
    <w:p w:rsidR="00A44353" w:rsidRPr="00E75AB2" w:rsidRDefault="00A44353" w:rsidP="00BC4200">
      <w:pPr>
        <w:numPr>
          <w:ilvl w:val="0"/>
          <w:numId w:val="27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rozwiązywanie problemów, również z wykorzystaniem technik mediacyjnych;</w:t>
      </w:r>
    </w:p>
    <w:p w:rsidR="00A44353" w:rsidRPr="00E75AB2" w:rsidRDefault="00A44353" w:rsidP="00BC4200">
      <w:pPr>
        <w:numPr>
          <w:ilvl w:val="0"/>
          <w:numId w:val="27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praca w zespole i społeczna aktywność; </w:t>
      </w:r>
    </w:p>
    <w:p w:rsidR="00A44353" w:rsidRPr="00E75AB2" w:rsidRDefault="00A44353" w:rsidP="00BC4200">
      <w:pPr>
        <w:numPr>
          <w:ilvl w:val="0"/>
          <w:numId w:val="27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aktywny udział w życiu kulturalnym szkoły, środowiska lokalnego oraz kraju. 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:rsidR="00A44353" w:rsidRPr="00E75AB2" w:rsidRDefault="00A44353" w:rsidP="00BC4200">
      <w:pPr>
        <w:pStyle w:val="Akapitzlist"/>
        <w:numPr>
          <w:ilvl w:val="0"/>
          <w:numId w:val="176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Szkoła realizuje wychowanie ukierunkowane na wartości, które zakłada podmiotowe traktowanie ucznia.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A44353" w:rsidRPr="00E75AB2" w:rsidRDefault="00A44353" w:rsidP="00BC4200">
      <w:pPr>
        <w:pStyle w:val="Akapitzlist"/>
        <w:numPr>
          <w:ilvl w:val="0"/>
          <w:numId w:val="176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 systematycznie diagnozuje osiągnięcia uczniów, stopień zadowolenia uczniów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76697E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i rodziców, realizację zadań wykonywanych przez pracowników szkoły i wyciąga wnioski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 realizacji celów i zadań Szkoły.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A44353" w:rsidRPr="00E75AB2" w:rsidRDefault="00A44353" w:rsidP="00BC4200">
      <w:pPr>
        <w:pStyle w:val="Akapitzlist"/>
        <w:numPr>
          <w:ilvl w:val="0"/>
          <w:numId w:val="176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Cele i zadania szkoły realizują nauczyciele wraz z uczniami na zajęciach klasowo-lekcyjnych, sportowych, zajęciach pozalekcyjnych i w działalności pozaszkolnej.</w:t>
      </w:r>
    </w:p>
    <w:p w:rsidR="00A44353" w:rsidRPr="00E75AB2" w:rsidRDefault="00A44353" w:rsidP="00BC4200">
      <w:pPr>
        <w:pStyle w:val="Akapitzlist"/>
        <w:numPr>
          <w:ilvl w:val="0"/>
          <w:numId w:val="17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Działalność edukacyjna Szkoły jest określona przez:</w:t>
      </w:r>
    </w:p>
    <w:p w:rsidR="00A44353" w:rsidRPr="00E75AB2" w:rsidRDefault="00A44353" w:rsidP="00BC4200">
      <w:pPr>
        <w:numPr>
          <w:ilvl w:val="2"/>
          <w:numId w:val="93"/>
        </w:numPr>
        <w:tabs>
          <w:tab w:val="clear" w:pos="1487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szkolny zestaw programów nauczania;</w:t>
      </w:r>
    </w:p>
    <w:p w:rsidR="00A44353" w:rsidRPr="00E75AB2" w:rsidRDefault="00A44353" w:rsidP="00BC4200">
      <w:pPr>
        <w:numPr>
          <w:ilvl w:val="2"/>
          <w:numId w:val="93"/>
        </w:numPr>
        <w:tabs>
          <w:tab w:val="clear" w:pos="1487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Program wychowawczo -profilaktyczny szkoły, obejmujący wszystkie treści i działania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 charakterze wychowawczym dostosowany do wieku uczniów i potrzeb;</w:t>
      </w:r>
    </w:p>
    <w:p w:rsidR="00A44353" w:rsidRPr="00E75AB2" w:rsidRDefault="00A44353" w:rsidP="00BC4200">
      <w:pPr>
        <w:pStyle w:val="Akapitzlist"/>
        <w:numPr>
          <w:ilvl w:val="0"/>
          <w:numId w:val="176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Szkolny zestaw programów nauczania oraz program wychowawczo-profilaktyczny szkoły tworzą spójną całość i uwzględniają wszystkie wymagania opisane w podstawie </w:t>
      </w:r>
      <w:r w:rsidRPr="00E75AB2">
        <w:rPr>
          <w:rFonts w:ascii="Times New Roman" w:hAnsi="Times New Roman"/>
          <w:sz w:val="24"/>
          <w:szCs w:val="24"/>
        </w:rPr>
        <w:lastRenderedPageBreak/>
        <w:t>programowej. Ich przygotowanie i realizacja są zadaniem zarówno całej szkoły, jak i każdego nauczyciela</w:t>
      </w:r>
      <w:r w:rsidR="0076697E" w:rsidRPr="00E75AB2">
        <w:rPr>
          <w:rFonts w:ascii="Times New Roman" w:hAnsi="Times New Roman"/>
          <w:sz w:val="24"/>
          <w:szCs w:val="24"/>
        </w:rPr>
        <w:t xml:space="preserve">. </w:t>
      </w:r>
    </w:p>
    <w:p w:rsidR="0076697E" w:rsidRPr="00E75AB2" w:rsidRDefault="0076697E" w:rsidP="00BC4200">
      <w:pPr>
        <w:pStyle w:val="Akapitzlist"/>
        <w:numPr>
          <w:ilvl w:val="0"/>
          <w:numId w:val="17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2" w:name="_Hlk21337660"/>
      <w:r w:rsidRPr="00E75AB2">
        <w:rPr>
          <w:rFonts w:ascii="Times New Roman" w:hAnsi="Times New Roman"/>
          <w:sz w:val="24"/>
          <w:szCs w:val="24"/>
        </w:rPr>
        <w:t xml:space="preserve">Kształcenie ogólne w szkole podstawowej ma na celu: </w:t>
      </w:r>
    </w:p>
    <w:p w:rsidR="0076697E" w:rsidRPr="00E75AB2" w:rsidRDefault="0076697E" w:rsidP="0076697E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1) wprowadzanie uczniów w świat wartości, w tym ofiarności, współpracy, solidarności, altruizmu, patriotyzmu i szacunku dla tradycji, wskazywanie wzorców postępowania </w:t>
      </w:r>
      <w:r w:rsidRPr="00E75AB2">
        <w:rPr>
          <w:rFonts w:ascii="Times New Roman" w:hAnsi="Times New Roman"/>
          <w:sz w:val="24"/>
          <w:szCs w:val="24"/>
        </w:rPr>
        <w:br/>
        <w:t xml:space="preserve">i budowanie relacji społecznych, sprzyjających bezpiecznemu rozwojowi ucznia (rodzina, przyjaciele); </w:t>
      </w:r>
    </w:p>
    <w:p w:rsidR="0076697E" w:rsidRPr="00E75AB2" w:rsidRDefault="0076697E" w:rsidP="0076697E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2) wzmacnianie poczucia tożsamości indywidualnej, kulturowej, narodowej, regionalnej </w:t>
      </w:r>
      <w:r w:rsidRPr="00E75AB2">
        <w:rPr>
          <w:rFonts w:ascii="Times New Roman" w:hAnsi="Times New Roman"/>
          <w:sz w:val="24"/>
          <w:szCs w:val="24"/>
        </w:rPr>
        <w:br/>
        <w:t xml:space="preserve">i etnicznej; </w:t>
      </w:r>
    </w:p>
    <w:p w:rsidR="0076697E" w:rsidRPr="00E75AB2" w:rsidRDefault="0076697E" w:rsidP="0076697E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3) formowanie u uczniów poczucia godności własnej osoby i szacunku dla godności innych osób; </w:t>
      </w:r>
    </w:p>
    <w:p w:rsidR="0076697E" w:rsidRPr="00E75AB2" w:rsidRDefault="0076697E" w:rsidP="0076697E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4) rozwijanie kompetencji, takich jak: kreatywność, innowacyjność i przedsiębiorczość; </w:t>
      </w:r>
    </w:p>
    <w:p w:rsidR="0076697E" w:rsidRPr="00E75AB2" w:rsidRDefault="0076697E" w:rsidP="0076697E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5) rozwijanie umiejętności krytycznego i logicznego myślenia, rozumowania, argumentowania i wnioskowania; </w:t>
      </w:r>
    </w:p>
    <w:p w:rsidR="0076697E" w:rsidRPr="00E75AB2" w:rsidRDefault="0076697E" w:rsidP="0076697E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6) ukazywanie wartości wiedzy jako podstawy do rozwoju umiejętności; </w:t>
      </w:r>
    </w:p>
    <w:p w:rsidR="0076697E" w:rsidRPr="00E75AB2" w:rsidRDefault="0076697E" w:rsidP="0076697E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7) rozbudzanie ciekawości poznawczej uczniów oraz motywacji do nauki; </w:t>
      </w:r>
    </w:p>
    <w:p w:rsidR="0076697E" w:rsidRPr="00E75AB2" w:rsidRDefault="0076697E" w:rsidP="0076697E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8) wyposażenie uczniów w taki zasób wiadomości oraz kształtowanie takich umiejętności, które pozwalają w sposób bardziej dojrzały i uporządkowany zrozumieć świat; </w:t>
      </w:r>
    </w:p>
    <w:p w:rsidR="0076697E" w:rsidRPr="00E75AB2" w:rsidRDefault="0076697E" w:rsidP="0076697E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9) wspieranie ucznia w rozpoznawaniu własnych predyspozycji i określaniu drogi dalszej edukacji; </w:t>
      </w:r>
    </w:p>
    <w:p w:rsidR="0076697E" w:rsidRPr="00E75AB2" w:rsidRDefault="0076697E" w:rsidP="0076697E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10) wszechstronny rozwój osobowy ucznia przez pogłębianie wiedzy oraz zaspokajanie i rozbudzanie jego naturalnej ciekawości poznawczej; </w:t>
      </w:r>
    </w:p>
    <w:p w:rsidR="0076697E" w:rsidRPr="00E75AB2" w:rsidRDefault="0076697E" w:rsidP="0076697E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11) kształtowanie postawy otwartej wobec świata i innych ludzi, aktywności w życiu społecznym oraz odpowiedzialności za zbiorowość; </w:t>
      </w:r>
    </w:p>
    <w:p w:rsidR="0076697E" w:rsidRPr="00E75AB2" w:rsidRDefault="0076697E" w:rsidP="0076697E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12) zachęcanie do zorganizowanego i świadomego samokształcenia opartego na umiejętności przygotowania własnego warsztatu pracy; </w:t>
      </w:r>
    </w:p>
    <w:p w:rsidR="0076697E" w:rsidRPr="00E75AB2" w:rsidRDefault="0076697E" w:rsidP="0076697E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13) ukierunkowanie ucznia ku wartościom.</w:t>
      </w:r>
    </w:p>
    <w:bookmarkEnd w:id="22"/>
    <w:p w:rsidR="00A44353" w:rsidRPr="00E75AB2" w:rsidRDefault="00A44353" w:rsidP="009C39BC">
      <w:pPr>
        <w:pStyle w:val="Tytu"/>
        <w:tabs>
          <w:tab w:val="left" w:pos="426"/>
        </w:tabs>
        <w:spacing w:line="276" w:lineRule="auto"/>
        <w:ind w:firstLine="0"/>
        <w:jc w:val="both"/>
        <w:rPr>
          <w:szCs w:val="24"/>
        </w:rPr>
      </w:pPr>
    </w:p>
    <w:p w:rsidR="009C39BC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3" w:name="_Toc25741762"/>
      <w:r w:rsidRPr="00E75AB2">
        <w:rPr>
          <w:rFonts w:ascii="Times New Roman" w:hAnsi="Times New Roman"/>
          <w:color w:val="auto"/>
          <w:sz w:val="24"/>
          <w:szCs w:val="24"/>
        </w:rPr>
        <w:t xml:space="preserve">Rozdział </w:t>
      </w:r>
      <w:r w:rsidR="00AD5C2C" w:rsidRPr="00E75AB2">
        <w:rPr>
          <w:rFonts w:ascii="Times New Roman" w:hAnsi="Times New Roman"/>
          <w:color w:val="auto"/>
          <w:sz w:val="24"/>
          <w:szCs w:val="24"/>
        </w:rPr>
        <w:t>3</w:t>
      </w:r>
      <w:bookmarkEnd w:id="23"/>
    </w:p>
    <w:p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4" w:name="_Toc25741763"/>
      <w:r w:rsidRPr="00E75AB2">
        <w:rPr>
          <w:rFonts w:ascii="Times New Roman" w:hAnsi="Times New Roman"/>
          <w:color w:val="auto"/>
          <w:sz w:val="24"/>
          <w:szCs w:val="24"/>
        </w:rPr>
        <w:t>Sposoby realizacji zadań w szkole</w:t>
      </w:r>
      <w:bookmarkEnd w:id="24"/>
    </w:p>
    <w:p w:rsidR="00D44955" w:rsidRPr="00E75AB2" w:rsidRDefault="00D44955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B03105" w:rsidRPr="00E75AB2" w:rsidRDefault="003C166B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5" w:name="_Toc25741764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AD5C2C" w:rsidRPr="00E75AB2">
        <w:rPr>
          <w:rFonts w:ascii="Times New Roman" w:hAnsi="Times New Roman"/>
          <w:color w:val="auto"/>
          <w:sz w:val="24"/>
          <w:szCs w:val="24"/>
        </w:rPr>
        <w:t>10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4D224E" w:rsidRPr="00E75AB2">
        <w:rPr>
          <w:rFonts w:ascii="Times New Roman" w:hAnsi="Times New Roman"/>
          <w:color w:val="auto"/>
          <w:sz w:val="24"/>
          <w:szCs w:val="24"/>
        </w:rPr>
        <w:t xml:space="preserve"> Podstawa programowa</w:t>
      </w:r>
      <w:bookmarkEnd w:id="25"/>
    </w:p>
    <w:p w:rsidR="00FA447A" w:rsidRPr="00E75AB2" w:rsidRDefault="00FA447A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645E02" w:rsidRPr="00E75AB2" w:rsidRDefault="00B03105" w:rsidP="00BC4200">
      <w:pPr>
        <w:pStyle w:val="Akapitzlist"/>
        <w:numPr>
          <w:ilvl w:val="6"/>
          <w:numId w:val="93"/>
        </w:numPr>
        <w:tabs>
          <w:tab w:val="clear" w:pos="2520"/>
          <w:tab w:val="left" w:pos="-3544"/>
          <w:tab w:val="left" w:pos="-3119"/>
          <w:tab w:val="left" w:pos="-1843"/>
          <w:tab w:val="left" w:pos="0"/>
          <w:tab w:val="left" w:pos="426"/>
          <w:tab w:val="num" w:pos="269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Praca wychowawczo-dydaktyczna w szkole prowadzona jest w oparciu obowiązującą podstawę programową kształcenia ogólnego dla </w:t>
      </w:r>
      <w:r w:rsidR="00D23CCF" w:rsidRPr="00E75AB2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D23CCF" w:rsidRPr="00E75AB2">
        <w:rPr>
          <w:rFonts w:ascii="Times New Roman" w:hAnsi="Times New Roman"/>
          <w:sz w:val="24"/>
          <w:szCs w:val="24"/>
        </w:rPr>
        <w:t>i</w:t>
      </w:r>
      <w:proofErr w:type="spellEnd"/>
      <w:r w:rsidR="00D23CCF" w:rsidRPr="00E75AB2">
        <w:rPr>
          <w:rFonts w:ascii="Times New Roman" w:hAnsi="Times New Roman"/>
          <w:sz w:val="24"/>
          <w:szCs w:val="24"/>
        </w:rPr>
        <w:t xml:space="preserve"> II </w:t>
      </w:r>
      <w:r w:rsidRPr="00E75AB2">
        <w:rPr>
          <w:rFonts w:ascii="Times New Roman" w:hAnsi="Times New Roman"/>
          <w:sz w:val="24"/>
          <w:szCs w:val="24"/>
        </w:rPr>
        <w:t>etap</w:t>
      </w:r>
      <w:r w:rsidR="00D23CCF" w:rsidRPr="00E75AB2">
        <w:rPr>
          <w:rFonts w:ascii="Times New Roman" w:hAnsi="Times New Roman"/>
          <w:sz w:val="24"/>
          <w:szCs w:val="24"/>
        </w:rPr>
        <w:t>u</w:t>
      </w:r>
      <w:r w:rsidRPr="00E75AB2">
        <w:rPr>
          <w:rFonts w:ascii="Times New Roman" w:hAnsi="Times New Roman"/>
          <w:sz w:val="24"/>
          <w:szCs w:val="24"/>
        </w:rPr>
        <w:t xml:space="preserve"> edukacyjn</w:t>
      </w:r>
      <w:r w:rsidR="00D23CCF" w:rsidRPr="00E75AB2">
        <w:rPr>
          <w:rFonts w:ascii="Times New Roman" w:hAnsi="Times New Roman"/>
          <w:sz w:val="24"/>
          <w:szCs w:val="24"/>
        </w:rPr>
        <w:t xml:space="preserve">ego </w:t>
      </w:r>
      <w:r w:rsidR="00DF4B75" w:rsidRPr="00E75AB2">
        <w:rPr>
          <w:rFonts w:ascii="Times New Roman" w:hAnsi="Times New Roman"/>
          <w:sz w:val="24"/>
          <w:szCs w:val="24"/>
        </w:rPr>
        <w:t>zgodnie z </w:t>
      </w:r>
      <w:r w:rsidRPr="00E75AB2">
        <w:rPr>
          <w:rFonts w:ascii="Times New Roman" w:hAnsi="Times New Roman"/>
          <w:sz w:val="24"/>
          <w:szCs w:val="24"/>
        </w:rPr>
        <w:t xml:space="preserve">przyjętymi </w:t>
      </w:r>
      <w:r w:rsidR="00E70DA3" w:rsidRPr="00E75AB2">
        <w:rPr>
          <w:rFonts w:ascii="Times New Roman" w:hAnsi="Times New Roman"/>
          <w:sz w:val="24"/>
          <w:szCs w:val="24"/>
        </w:rPr>
        <w:t>programami nauczania dla każdej</w:t>
      </w:r>
      <w:r w:rsidRPr="00E75AB2">
        <w:rPr>
          <w:rFonts w:ascii="Times New Roman" w:hAnsi="Times New Roman"/>
          <w:sz w:val="24"/>
          <w:szCs w:val="24"/>
        </w:rPr>
        <w:t xml:space="preserve"> edukacji przedmiotowej.</w:t>
      </w:r>
    </w:p>
    <w:p w:rsidR="007F1D02" w:rsidRPr="00E75AB2" w:rsidRDefault="007F1D02" w:rsidP="00BC4200">
      <w:pPr>
        <w:pStyle w:val="Akapitzlist"/>
        <w:numPr>
          <w:ilvl w:val="6"/>
          <w:numId w:val="93"/>
        </w:numPr>
        <w:tabs>
          <w:tab w:val="clear" w:pos="2520"/>
          <w:tab w:val="left" w:pos="-3544"/>
          <w:tab w:val="left" w:pos="-3119"/>
          <w:tab w:val="left" w:pos="-1843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bookmarkStart w:id="26" w:name="_Hlk525812471"/>
      <w:bookmarkStart w:id="27" w:name="_Hlk18926155"/>
      <w:bookmarkStart w:id="28" w:name="_Hlk21337729"/>
      <w:r w:rsidRPr="00E75AB2">
        <w:rPr>
          <w:rFonts w:ascii="Times New Roman" w:hAnsi="Times New Roman"/>
          <w:bCs/>
          <w:sz w:val="24"/>
          <w:szCs w:val="24"/>
        </w:rPr>
        <w:t>Szkoła umożliwia realizację obowiązku szkolnego określonego w Ustawie Prawo oświatowe i jako szkoła publiczna:</w:t>
      </w:r>
    </w:p>
    <w:p w:rsidR="007F1D02" w:rsidRPr="00E75AB2" w:rsidRDefault="007F1D02" w:rsidP="00BC4200">
      <w:pPr>
        <w:pStyle w:val="Akapitzlist"/>
        <w:numPr>
          <w:ilvl w:val="0"/>
          <w:numId w:val="359"/>
        </w:numPr>
        <w:tabs>
          <w:tab w:val="left" w:pos="-3544"/>
          <w:tab w:val="left" w:pos="-3119"/>
          <w:tab w:val="left" w:pos="-1843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zapewnia bezpłatne nauczanie w zakresie ramowych planów nauczania;</w:t>
      </w:r>
    </w:p>
    <w:p w:rsidR="007F1D02" w:rsidRPr="00E75AB2" w:rsidRDefault="007F1D02" w:rsidP="00BC4200">
      <w:pPr>
        <w:pStyle w:val="Akapitzlist"/>
        <w:numPr>
          <w:ilvl w:val="0"/>
          <w:numId w:val="359"/>
        </w:numPr>
        <w:tabs>
          <w:tab w:val="left" w:pos="-3544"/>
          <w:tab w:val="left" w:pos="-3119"/>
          <w:tab w:val="left" w:pos="-1843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przeprowadza rekrutację uczniów w oparciu o zasadę powszechnej dostępności; </w:t>
      </w:r>
    </w:p>
    <w:p w:rsidR="007F1D02" w:rsidRPr="00E75AB2" w:rsidRDefault="007F1D02" w:rsidP="00BC4200">
      <w:pPr>
        <w:pStyle w:val="Akapitzlist"/>
        <w:numPr>
          <w:ilvl w:val="0"/>
          <w:numId w:val="359"/>
        </w:numPr>
        <w:tabs>
          <w:tab w:val="left" w:pos="-3544"/>
          <w:tab w:val="left" w:pos="-3119"/>
          <w:tab w:val="left" w:pos="-1843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zatrudnia nauczycieli posiadających kwalifikacje określone w odrębnych przepisach;</w:t>
      </w:r>
    </w:p>
    <w:p w:rsidR="007F1D02" w:rsidRPr="00E75AB2" w:rsidRDefault="007F1D02" w:rsidP="00BC4200">
      <w:pPr>
        <w:pStyle w:val="Akapitzlist"/>
        <w:numPr>
          <w:ilvl w:val="0"/>
          <w:numId w:val="359"/>
        </w:numPr>
        <w:tabs>
          <w:tab w:val="left" w:pos="-3544"/>
          <w:tab w:val="left" w:pos="-3119"/>
          <w:tab w:val="left" w:pos="-1843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realizuje: programy nauczania uwzględniające podstawę programową kształcenia ogólnego;</w:t>
      </w:r>
    </w:p>
    <w:p w:rsidR="007F1D02" w:rsidRPr="00E75AB2" w:rsidRDefault="007F1D02" w:rsidP="00BC4200">
      <w:pPr>
        <w:pStyle w:val="Akapitzlist"/>
        <w:numPr>
          <w:ilvl w:val="0"/>
          <w:numId w:val="359"/>
        </w:numPr>
        <w:tabs>
          <w:tab w:val="left" w:pos="-3544"/>
          <w:tab w:val="left" w:pos="-3119"/>
          <w:tab w:val="left" w:pos="-1843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Realizuje ramowy plan nauczania; </w:t>
      </w:r>
      <w:bookmarkStart w:id="29" w:name="_Hlk533680617"/>
      <w:bookmarkStart w:id="30" w:name="_Hlk533674034"/>
    </w:p>
    <w:p w:rsidR="007F1D02" w:rsidRPr="00E75AB2" w:rsidRDefault="007F1D02" w:rsidP="00BC4200">
      <w:pPr>
        <w:pStyle w:val="Akapitzlist"/>
        <w:numPr>
          <w:ilvl w:val="0"/>
          <w:numId w:val="359"/>
        </w:numPr>
        <w:tabs>
          <w:tab w:val="left" w:pos="-3544"/>
          <w:tab w:val="left" w:pos="-3119"/>
          <w:tab w:val="left" w:pos="-1843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realizuje zasady oceniania, klasyfikowania i promowania uczniów oraz przeprowadzania egzaminów, o których mowa w rozdziałach 3a i 3b ustawy o systemie oświaty</w:t>
      </w:r>
      <w:bookmarkEnd w:id="29"/>
      <w:r w:rsidRPr="00E75AB2">
        <w:rPr>
          <w:rFonts w:ascii="Times New Roman" w:hAnsi="Times New Roman"/>
          <w:sz w:val="24"/>
          <w:szCs w:val="24"/>
        </w:rPr>
        <w:t>.</w:t>
      </w:r>
    </w:p>
    <w:p w:rsidR="007F1D02" w:rsidRPr="00E75AB2" w:rsidRDefault="007F1D02" w:rsidP="00BC4200">
      <w:pPr>
        <w:pStyle w:val="Akapitzlist"/>
        <w:numPr>
          <w:ilvl w:val="1"/>
          <w:numId w:val="359"/>
        </w:numPr>
        <w:tabs>
          <w:tab w:val="clear" w:pos="965"/>
          <w:tab w:val="left" w:pos="-3544"/>
          <w:tab w:val="left" w:pos="-3119"/>
          <w:tab w:val="left" w:pos="-1843"/>
          <w:tab w:val="left" w:pos="284"/>
          <w:tab w:val="left" w:pos="426"/>
          <w:tab w:val="num" w:pos="113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bookmarkStart w:id="31" w:name="_Hlk499366978"/>
      <w:bookmarkEnd w:id="26"/>
      <w:bookmarkEnd w:id="30"/>
      <w:r w:rsidRPr="00E75AB2">
        <w:rPr>
          <w:rFonts w:ascii="Times New Roman" w:hAnsi="Times New Roman"/>
          <w:bCs/>
          <w:sz w:val="24"/>
          <w:szCs w:val="24"/>
        </w:rPr>
        <w:t xml:space="preserve">Sposób wykonywania zadań Szkoły z uwzględnieniem optymalnych warunków rozwoju: 1) umożliwiania uczniom podtrzymywania poczucia tożsamości narodowej, etnicznej, językowej i religijnej, a w szczególności wpajanie zasad poszanowania dla polskiego dziedzictwa kulturowego przy jednoczesnym otwarciu na wartości kultur Europy </w:t>
      </w:r>
      <w:r w:rsidRPr="00E75AB2">
        <w:rPr>
          <w:rFonts w:ascii="Times New Roman" w:hAnsi="Times New Roman"/>
          <w:bCs/>
          <w:sz w:val="24"/>
          <w:szCs w:val="24"/>
        </w:rPr>
        <w:br/>
        <w:t>i Świata;</w:t>
      </w:r>
    </w:p>
    <w:p w:rsidR="007F1D02" w:rsidRPr="00F1746E" w:rsidRDefault="007F1D02" w:rsidP="00F1746E">
      <w:pPr>
        <w:pStyle w:val="Akapitzlist"/>
        <w:numPr>
          <w:ilvl w:val="0"/>
          <w:numId w:val="93"/>
        </w:numPr>
        <w:tabs>
          <w:tab w:val="left" w:pos="-3544"/>
          <w:tab w:val="left" w:pos="-3119"/>
          <w:tab w:val="left" w:pos="-1843"/>
          <w:tab w:val="left" w:pos="284"/>
          <w:tab w:val="left" w:pos="426"/>
        </w:tabs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udzielania uczniom pomocy psychologicznej i pedagogicznej poprzez ścisłą współpracę z Poradnią Psychologiczno-Pedagogiczną, </w:t>
      </w:r>
      <w:bookmarkStart w:id="32" w:name="_Hlk532417286"/>
      <w:r w:rsidR="00F1746E" w:rsidRPr="00F1746E">
        <w:rPr>
          <w:rFonts w:ascii="Times New Roman" w:hAnsi="Times New Roman"/>
          <w:bCs/>
          <w:sz w:val="24"/>
          <w:szCs w:val="24"/>
        </w:rPr>
        <w:t xml:space="preserve">, organizację zajęć rozwijających uzdolnienia, kompetencje </w:t>
      </w:r>
      <w:proofErr w:type="spellStart"/>
      <w:r w:rsidR="00F1746E" w:rsidRPr="00F1746E">
        <w:rPr>
          <w:rFonts w:ascii="Times New Roman" w:hAnsi="Times New Roman"/>
          <w:bCs/>
          <w:sz w:val="24"/>
          <w:szCs w:val="24"/>
        </w:rPr>
        <w:t>emocjonalno</w:t>
      </w:r>
      <w:proofErr w:type="spellEnd"/>
      <w:r w:rsidR="00F1746E" w:rsidRPr="00F1746E">
        <w:rPr>
          <w:rFonts w:ascii="Times New Roman" w:hAnsi="Times New Roman"/>
          <w:bCs/>
          <w:sz w:val="24"/>
          <w:szCs w:val="24"/>
        </w:rPr>
        <w:t xml:space="preserve"> – społeczne, umiejętność uczenia się, organizację  zajęć </w:t>
      </w:r>
      <w:proofErr w:type="spellStart"/>
      <w:r w:rsidR="00F1746E" w:rsidRPr="00F1746E">
        <w:rPr>
          <w:rFonts w:ascii="Times New Roman" w:hAnsi="Times New Roman"/>
          <w:bCs/>
          <w:sz w:val="24"/>
          <w:szCs w:val="24"/>
        </w:rPr>
        <w:t>korekcyjno</w:t>
      </w:r>
      <w:proofErr w:type="spellEnd"/>
      <w:r w:rsidR="00F1746E" w:rsidRPr="00F1746E">
        <w:rPr>
          <w:rFonts w:ascii="Times New Roman" w:hAnsi="Times New Roman"/>
          <w:bCs/>
          <w:sz w:val="24"/>
          <w:szCs w:val="24"/>
        </w:rPr>
        <w:t xml:space="preserve"> – kompensacyjnych, logopedycznych, </w:t>
      </w:r>
      <w:proofErr w:type="spellStart"/>
      <w:r w:rsidR="00F1746E" w:rsidRPr="00F1746E">
        <w:rPr>
          <w:rFonts w:ascii="Times New Roman" w:hAnsi="Times New Roman"/>
          <w:bCs/>
          <w:sz w:val="24"/>
          <w:szCs w:val="24"/>
        </w:rPr>
        <w:t>dydaktyczno</w:t>
      </w:r>
      <w:proofErr w:type="spellEnd"/>
      <w:r w:rsidR="00F1746E" w:rsidRPr="00F1746E">
        <w:rPr>
          <w:rFonts w:ascii="Times New Roman" w:hAnsi="Times New Roman"/>
          <w:bCs/>
          <w:sz w:val="24"/>
          <w:szCs w:val="24"/>
        </w:rPr>
        <w:t xml:space="preserve"> - wyrównawczych, wyrównawczych dla obcokrajowców, rewalidacyjnych, terapeutycznych, związanych z wyborem kierunku kształcenia i zawodu,  oraz nauczanie indywidualne, zindywidualizowanie ścieżki kształcenia, porady, konsultacje, warsztaty i szkolenia;</w:t>
      </w:r>
    </w:p>
    <w:p w:rsidR="007F1D02" w:rsidRPr="00E75AB2" w:rsidRDefault="007F1D02" w:rsidP="00BC4200">
      <w:pPr>
        <w:pStyle w:val="Akapitzlist"/>
        <w:numPr>
          <w:ilvl w:val="0"/>
          <w:numId w:val="93"/>
        </w:numPr>
        <w:tabs>
          <w:tab w:val="left" w:pos="-3544"/>
          <w:tab w:val="left" w:pos="-3119"/>
          <w:tab w:val="left" w:pos="-1843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organizowania opieki nad uczniami niepełnosprawnymi uczęszczającymi do Szkoły </w:t>
      </w:r>
      <w:bookmarkStart w:id="33" w:name="_Hlk490743344"/>
      <w:r w:rsidRPr="00E75AB2">
        <w:rPr>
          <w:rFonts w:ascii="Times New Roman" w:hAnsi="Times New Roman"/>
          <w:bCs/>
          <w:sz w:val="24"/>
          <w:szCs w:val="24"/>
        </w:rPr>
        <w:t xml:space="preserve">poprzez </w:t>
      </w:r>
      <w:bookmarkStart w:id="34" w:name="_Hlk482277260"/>
      <w:r w:rsidRPr="00E75AB2">
        <w:rPr>
          <w:rFonts w:ascii="Times New Roman" w:hAnsi="Times New Roman"/>
          <w:bCs/>
          <w:sz w:val="24"/>
          <w:szCs w:val="24"/>
        </w:rPr>
        <w:t>zapewnienie:</w:t>
      </w:r>
      <w:bookmarkStart w:id="35" w:name="_Hlk491941008"/>
    </w:p>
    <w:p w:rsidR="007F1D02" w:rsidRPr="00E75AB2" w:rsidRDefault="007F1D02" w:rsidP="00BC4200">
      <w:pPr>
        <w:pStyle w:val="Akapitzlist"/>
        <w:numPr>
          <w:ilvl w:val="3"/>
          <w:numId w:val="93"/>
        </w:numPr>
        <w:tabs>
          <w:tab w:val="left" w:pos="-3544"/>
          <w:tab w:val="left" w:pos="-3119"/>
          <w:tab w:val="left" w:pos="-1843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realizacji zaleceń zawartych w orzeczeniu o potrzebie kształcenia specjalnego,</w:t>
      </w:r>
    </w:p>
    <w:p w:rsidR="007F1D02" w:rsidRPr="00E75AB2" w:rsidRDefault="007F1D02" w:rsidP="00BC4200">
      <w:pPr>
        <w:pStyle w:val="Akapitzlist"/>
        <w:numPr>
          <w:ilvl w:val="3"/>
          <w:numId w:val="93"/>
        </w:numPr>
        <w:tabs>
          <w:tab w:val="left" w:pos="-3544"/>
          <w:tab w:val="left" w:pos="-3119"/>
          <w:tab w:val="left" w:pos="-1843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sprzętu specjalistycznego i środki dydaktyczne, odpowiednie ze względu na indywidualne potrzeby rozwojowe i edukacyjne oraz możliwości psychofizyczne dzieci lub uczniów,</w:t>
      </w:r>
    </w:p>
    <w:p w:rsidR="007F1D02" w:rsidRPr="00E75AB2" w:rsidRDefault="007F1D02" w:rsidP="00BC4200">
      <w:pPr>
        <w:pStyle w:val="Akapitzlist"/>
        <w:numPr>
          <w:ilvl w:val="3"/>
          <w:numId w:val="93"/>
        </w:numPr>
        <w:tabs>
          <w:tab w:val="left" w:pos="-3544"/>
          <w:tab w:val="left" w:pos="-3119"/>
          <w:tab w:val="left" w:pos="-1843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zajęć specjalistycznych oraz innych zajęć odpowiednich ze względu na indywidualne potrzeby rozwojowe i edukacyjne oraz możliwości psychofizyczne dzieci lub uczniów, w szczególności zajęcia rewalidacyjne, </w:t>
      </w:r>
      <w:r w:rsidR="00597454">
        <w:rPr>
          <w:rFonts w:ascii="Times New Roman" w:hAnsi="Times New Roman"/>
          <w:bCs/>
          <w:sz w:val="24"/>
          <w:szCs w:val="24"/>
        </w:rPr>
        <w:t xml:space="preserve">rozwijające kompetencje </w:t>
      </w:r>
      <w:proofErr w:type="spellStart"/>
      <w:r w:rsidR="00597454">
        <w:rPr>
          <w:rFonts w:ascii="Times New Roman" w:hAnsi="Times New Roman"/>
          <w:bCs/>
          <w:sz w:val="24"/>
          <w:szCs w:val="24"/>
        </w:rPr>
        <w:t>emocjonalno</w:t>
      </w:r>
      <w:proofErr w:type="spellEnd"/>
      <w:r w:rsidR="00597454">
        <w:rPr>
          <w:rFonts w:ascii="Times New Roman" w:hAnsi="Times New Roman"/>
          <w:bCs/>
          <w:sz w:val="24"/>
          <w:szCs w:val="24"/>
        </w:rPr>
        <w:t xml:space="preserve"> – społeczne oraz inne o charakterze terapeutycznym</w:t>
      </w:r>
      <w:r w:rsidRPr="00E75AB2">
        <w:rPr>
          <w:rFonts w:ascii="Times New Roman" w:hAnsi="Times New Roman"/>
          <w:bCs/>
          <w:sz w:val="24"/>
          <w:szCs w:val="24"/>
        </w:rPr>
        <w:t>,</w:t>
      </w:r>
    </w:p>
    <w:p w:rsidR="007F1D02" w:rsidRPr="00E75AB2" w:rsidRDefault="007F1D02" w:rsidP="00BC4200">
      <w:pPr>
        <w:pStyle w:val="Akapitzlist"/>
        <w:numPr>
          <w:ilvl w:val="3"/>
          <w:numId w:val="93"/>
        </w:numPr>
        <w:tabs>
          <w:tab w:val="left" w:pos="-3544"/>
          <w:tab w:val="left" w:pos="-3119"/>
          <w:tab w:val="left" w:pos="-1843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integracji dzieci i uczniów ze środowiskiem rówieśniczym, w tym z dziećmi i uczniami pełnosprawnymi,</w:t>
      </w:r>
    </w:p>
    <w:p w:rsidR="007F1D02" w:rsidRPr="00E75AB2" w:rsidRDefault="007F1D02" w:rsidP="00BC4200">
      <w:pPr>
        <w:pStyle w:val="Akapitzlist"/>
        <w:numPr>
          <w:ilvl w:val="3"/>
          <w:numId w:val="93"/>
        </w:numPr>
        <w:tabs>
          <w:tab w:val="left" w:pos="-3544"/>
          <w:tab w:val="left" w:pos="-3119"/>
          <w:tab w:val="left" w:pos="-1843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przygotowanie uczniów do samodzielności w życiu dorosłym</w:t>
      </w:r>
      <w:bookmarkEnd w:id="33"/>
      <w:r w:rsidRPr="00E75AB2">
        <w:rPr>
          <w:rFonts w:ascii="Times New Roman" w:hAnsi="Times New Roman"/>
          <w:bCs/>
          <w:sz w:val="24"/>
          <w:szCs w:val="24"/>
        </w:rPr>
        <w:t>;</w:t>
      </w:r>
    </w:p>
    <w:bookmarkEnd w:id="32"/>
    <w:bookmarkEnd w:id="34"/>
    <w:bookmarkEnd w:id="35"/>
    <w:p w:rsidR="007F1D02" w:rsidRPr="00E75AB2" w:rsidRDefault="007F1D02" w:rsidP="00BC4200">
      <w:pPr>
        <w:pStyle w:val="Akapitzlist"/>
        <w:numPr>
          <w:ilvl w:val="0"/>
          <w:numId w:val="93"/>
        </w:numPr>
        <w:tabs>
          <w:tab w:val="left" w:pos="-3544"/>
          <w:tab w:val="left" w:pos="-3119"/>
          <w:tab w:val="left" w:pos="-1843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zapewniania bezpiecznych i higienicznych warunków pracy i nauki, wychowania </w:t>
      </w:r>
      <w:r w:rsidRPr="00E75AB2">
        <w:rPr>
          <w:rFonts w:ascii="Times New Roman" w:hAnsi="Times New Roman"/>
          <w:bCs/>
          <w:sz w:val="24"/>
          <w:szCs w:val="24"/>
        </w:rPr>
        <w:br/>
        <w:t>i opieki. Realizację tego zadania powierza się dyrekcji, nauczycielom, pracownikom administracji i obsługi;</w:t>
      </w:r>
    </w:p>
    <w:p w:rsidR="007F1D02" w:rsidRPr="00E75AB2" w:rsidRDefault="007F1D02" w:rsidP="00BC4200">
      <w:pPr>
        <w:pStyle w:val="Akapitzlist"/>
        <w:numPr>
          <w:ilvl w:val="0"/>
          <w:numId w:val="93"/>
        </w:numPr>
        <w:tabs>
          <w:tab w:val="left" w:pos="-3544"/>
          <w:tab w:val="left" w:pos="-3119"/>
          <w:tab w:val="left" w:pos="-1843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umożliwiania rozwijania zainteresowań uczniów poprzez indywidualizację pracy podczas zajęć, udział w konkursach przedmiotowych, artystycznych i zawodach sportowych oraz kołach zainteresowań;</w:t>
      </w:r>
    </w:p>
    <w:p w:rsidR="007F1D02" w:rsidRPr="00E75AB2" w:rsidRDefault="007F1D02" w:rsidP="00BC4200">
      <w:pPr>
        <w:pStyle w:val="Akapitzlist"/>
        <w:numPr>
          <w:ilvl w:val="0"/>
          <w:numId w:val="93"/>
        </w:numPr>
        <w:tabs>
          <w:tab w:val="left" w:pos="-3544"/>
          <w:tab w:val="left" w:pos="-3119"/>
          <w:tab w:val="left" w:pos="-1843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umożliwiania pełnego rozwoju osobowości uczniów poprzez czytelnictwo książek </w:t>
      </w:r>
      <w:r w:rsidRPr="00E75AB2">
        <w:rPr>
          <w:rFonts w:ascii="Times New Roman" w:hAnsi="Times New Roman"/>
          <w:bCs/>
          <w:sz w:val="24"/>
          <w:szCs w:val="24"/>
        </w:rPr>
        <w:br/>
        <w:t>i czasopism w bibliotece szkolnej, udział w spektaklach teatralnych, seansach filmowych, a zainteresowań sportowych poprzez uczestnictwo w różnorodnych zajęciach sportowych prowadzonych w sali gimnastycznej lub innych obiektach sportowych;</w:t>
      </w:r>
    </w:p>
    <w:p w:rsidR="00D02085" w:rsidRPr="00E75AB2" w:rsidRDefault="007F1D02" w:rsidP="00BC4200">
      <w:pPr>
        <w:pStyle w:val="Akapitzlist"/>
        <w:numPr>
          <w:ilvl w:val="0"/>
          <w:numId w:val="93"/>
        </w:numPr>
        <w:tabs>
          <w:tab w:val="left" w:pos="-3544"/>
          <w:tab w:val="left" w:pos="-3119"/>
          <w:tab w:val="left" w:pos="-1843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dbania o bezpieczeństwo uczniów oraz ich zdrowie zgodnie z obowiązującymi przepisami BHP.</w:t>
      </w:r>
      <w:bookmarkEnd w:id="27"/>
      <w:bookmarkEnd w:id="31"/>
    </w:p>
    <w:p w:rsidR="00AA38F5" w:rsidRPr="00E75AB2" w:rsidRDefault="003C166B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6" w:name="_Toc25741765"/>
      <w:bookmarkEnd w:id="28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C76933" w:rsidRPr="00E75AB2">
        <w:rPr>
          <w:rFonts w:ascii="Times New Roman" w:hAnsi="Times New Roman"/>
          <w:color w:val="auto"/>
          <w:sz w:val="24"/>
          <w:szCs w:val="24"/>
        </w:rPr>
        <w:t>11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4B58E3" w:rsidRPr="00E75AB2">
        <w:rPr>
          <w:rFonts w:ascii="Times New Roman" w:hAnsi="Times New Roman"/>
          <w:color w:val="auto"/>
          <w:sz w:val="24"/>
          <w:szCs w:val="24"/>
        </w:rPr>
        <w:t xml:space="preserve"> Programy nauczania</w:t>
      </w:r>
      <w:bookmarkEnd w:id="36"/>
    </w:p>
    <w:p w:rsidR="00D23CCF" w:rsidRPr="00E75AB2" w:rsidRDefault="00D23CCF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76933" w:rsidRPr="00E75AB2" w:rsidRDefault="00551854" w:rsidP="00BC4200">
      <w:pPr>
        <w:numPr>
          <w:ilvl w:val="0"/>
          <w:numId w:val="180"/>
        </w:numPr>
        <w:tabs>
          <w:tab w:val="left" w:pos="426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Program nauczania dla zajęć edukacyjnych </w:t>
      </w:r>
      <w:r w:rsidR="00C76933" w:rsidRPr="00E75AB2">
        <w:rPr>
          <w:rFonts w:ascii="Times New Roman" w:hAnsi="Times New Roman"/>
          <w:sz w:val="24"/>
          <w:szCs w:val="24"/>
        </w:rPr>
        <w:t xml:space="preserve">z zakresu kształcenia ogólnego </w:t>
      </w:r>
      <w:r w:rsidRPr="00E75AB2">
        <w:rPr>
          <w:rFonts w:ascii="Times New Roman" w:hAnsi="Times New Roman"/>
          <w:sz w:val="24"/>
          <w:szCs w:val="24"/>
        </w:rPr>
        <w:t>dopuszcza do użytku dyrektor szkoły na wniosek nauczyciela lub zespołu nauczycieli po zasięgnięciu opinii rady pedagogicznej</w:t>
      </w:r>
      <w:r w:rsidR="00C76933" w:rsidRPr="00E75AB2">
        <w:rPr>
          <w:rFonts w:ascii="Times New Roman" w:hAnsi="Times New Roman"/>
          <w:sz w:val="24"/>
          <w:szCs w:val="24"/>
        </w:rPr>
        <w:t xml:space="preserve"> w terminie do 31 sierpnia każdego roku szkolnego.</w:t>
      </w:r>
      <w:r w:rsidR="009C76D9" w:rsidRPr="00E75AB2">
        <w:rPr>
          <w:rFonts w:ascii="Times New Roman" w:hAnsi="Times New Roman"/>
          <w:sz w:val="24"/>
          <w:szCs w:val="24"/>
        </w:rPr>
        <w:tab/>
      </w:r>
      <w:r w:rsidR="00AA2ED7" w:rsidRPr="00E75AB2">
        <w:rPr>
          <w:rFonts w:ascii="Times New Roman" w:hAnsi="Times New Roman"/>
          <w:sz w:val="24"/>
          <w:szCs w:val="24"/>
        </w:rPr>
        <w:tab/>
      </w:r>
      <w:r w:rsidR="00AA2ED7" w:rsidRPr="00E75AB2">
        <w:rPr>
          <w:rFonts w:ascii="Times New Roman" w:hAnsi="Times New Roman"/>
          <w:sz w:val="24"/>
          <w:szCs w:val="24"/>
        </w:rPr>
        <w:tab/>
      </w:r>
    </w:p>
    <w:p w:rsidR="00C76933" w:rsidRPr="00E75AB2" w:rsidRDefault="00C76933" w:rsidP="00BC4200">
      <w:pPr>
        <w:numPr>
          <w:ilvl w:val="0"/>
          <w:numId w:val="18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Nauczyciel może zaproponować program nauczania ogólnego opracowany przez innych autorów,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opracowany samodzielnie lub we współpracy z innymi nauczycielami. </w:t>
      </w:r>
      <w:r w:rsidR="00AA2ED7" w:rsidRPr="00E75AB2">
        <w:rPr>
          <w:rFonts w:ascii="Times New Roman" w:hAnsi="Times New Roman"/>
          <w:sz w:val="24"/>
          <w:szCs w:val="24"/>
        </w:rPr>
        <w:tab/>
      </w:r>
      <w:r w:rsidR="00AA2ED7" w:rsidRPr="00E75AB2">
        <w:rPr>
          <w:rFonts w:ascii="Times New Roman" w:hAnsi="Times New Roman"/>
          <w:sz w:val="24"/>
          <w:szCs w:val="24"/>
        </w:rPr>
        <w:tab/>
      </w:r>
    </w:p>
    <w:p w:rsidR="00C76933" w:rsidRPr="00E75AB2" w:rsidRDefault="00C76933" w:rsidP="00BC4200">
      <w:pPr>
        <w:numPr>
          <w:ilvl w:val="0"/>
          <w:numId w:val="18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Program nauczania nauczania ogólnego:</w:t>
      </w:r>
    </w:p>
    <w:p w:rsidR="00C76933" w:rsidRPr="00E75AB2" w:rsidRDefault="00C76933" w:rsidP="00BC4200">
      <w:pPr>
        <w:pStyle w:val="Akapitzlist"/>
        <w:numPr>
          <w:ilvl w:val="0"/>
          <w:numId w:val="20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obejmuje cały etap edukacji</w:t>
      </w:r>
      <w:r w:rsidR="009C76D9" w:rsidRPr="00E75AB2">
        <w:rPr>
          <w:rFonts w:ascii="Times New Roman" w:hAnsi="Times New Roman"/>
          <w:sz w:val="24"/>
          <w:szCs w:val="24"/>
        </w:rPr>
        <w:t>;</w:t>
      </w:r>
    </w:p>
    <w:p w:rsidR="00C76933" w:rsidRPr="00E75AB2" w:rsidRDefault="00C76933" w:rsidP="00BC4200">
      <w:pPr>
        <w:pStyle w:val="Akapitzlist"/>
        <w:numPr>
          <w:ilvl w:val="0"/>
          <w:numId w:val="20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jest dostosowany do potrzeb i możliwości uczniów, dla których jest przeznaczony</w:t>
      </w:r>
      <w:r w:rsidR="009C76D9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AA2ED7" w:rsidRPr="00E75AB2" w:rsidRDefault="00C76933" w:rsidP="00BC4200">
      <w:pPr>
        <w:pStyle w:val="Akapitzlist"/>
        <w:numPr>
          <w:ilvl w:val="0"/>
          <w:numId w:val="20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uwzględnia zainteresowania uczniów, warunki dydaktyczne i lokalowe szkoły</w:t>
      </w:r>
      <w:r w:rsidR="009C76D9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070511" w:rsidRPr="00E75AB2" w:rsidRDefault="00C76933" w:rsidP="00BC4200">
      <w:pPr>
        <w:pStyle w:val="Akapitzlist"/>
        <w:numPr>
          <w:ilvl w:val="0"/>
          <w:numId w:val="20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Programy nauczania dopuszczone do realizacji w szkole stanowią Szkolny Zestaw Programów Nauczania.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Dyrektor szkoły ogłasza Szkolny zestaw programów nauczania do dnia 1 września każdego roku na stronie </w:t>
      </w:r>
      <w:r w:rsidRPr="00E75AB2">
        <w:rPr>
          <w:rFonts w:ascii="Times New Roman" w:hAnsi="Times New Roman"/>
          <w:i/>
          <w:sz w:val="24"/>
          <w:szCs w:val="24"/>
        </w:rPr>
        <w:t xml:space="preserve">http://www.sp2.sulechow.pl/ </w:t>
      </w:r>
      <w:r w:rsidR="009C76D9" w:rsidRPr="00E75AB2">
        <w:rPr>
          <w:rFonts w:ascii="Times New Roman" w:hAnsi="Times New Roman"/>
          <w:i/>
          <w:sz w:val="24"/>
          <w:szCs w:val="24"/>
        </w:rPr>
        <w:t>.</w:t>
      </w:r>
    </w:p>
    <w:p w:rsidR="00B03105" w:rsidRPr="00E75AB2" w:rsidRDefault="00070511" w:rsidP="00BC4200">
      <w:pPr>
        <w:numPr>
          <w:ilvl w:val="0"/>
          <w:numId w:val="180"/>
        </w:numPr>
        <w:tabs>
          <w:tab w:val="left" w:pos="0"/>
          <w:tab w:val="left" w:pos="426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potrzeby ucznia z orzeczeniem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 niepełnosprawności, ucznia z niedostosowaniem społecznym lub zagrożonego niedostosowaniem - szkoła opracowuje programy zajęć rewalidacyjno- wychowawczych lub i</w:t>
      </w:r>
      <w:r w:rsidR="00B03105" w:rsidRPr="00E75AB2">
        <w:rPr>
          <w:rFonts w:ascii="Times New Roman" w:hAnsi="Times New Roman"/>
          <w:sz w:val="24"/>
          <w:szCs w:val="24"/>
        </w:rPr>
        <w:t>ndywidualne programy edukacyjno – terapeutycz</w:t>
      </w:r>
      <w:r w:rsidR="00AE1650" w:rsidRPr="00E75AB2">
        <w:rPr>
          <w:rFonts w:ascii="Times New Roman" w:hAnsi="Times New Roman"/>
          <w:sz w:val="24"/>
          <w:szCs w:val="24"/>
        </w:rPr>
        <w:t>ne</w:t>
      </w:r>
      <w:r w:rsidRPr="00E75AB2">
        <w:rPr>
          <w:rFonts w:ascii="Times New Roman" w:hAnsi="Times New Roman"/>
          <w:sz w:val="24"/>
          <w:szCs w:val="24"/>
        </w:rPr>
        <w:t>,</w:t>
      </w:r>
      <w:r w:rsidR="00AE1650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które dopuszcza do realizacji d</w:t>
      </w:r>
      <w:r w:rsidR="00B03105" w:rsidRPr="00E75AB2">
        <w:rPr>
          <w:rFonts w:ascii="Times New Roman" w:hAnsi="Times New Roman"/>
          <w:sz w:val="24"/>
          <w:szCs w:val="24"/>
        </w:rPr>
        <w:t>yrektor szkoły.</w:t>
      </w:r>
    </w:p>
    <w:p w:rsidR="00B03105" w:rsidRPr="00E75AB2" w:rsidRDefault="00B03105" w:rsidP="009C39BC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03105" w:rsidRPr="00E75AB2" w:rsidRDefault="009C39BC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r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37" w:name="_Toc25741766"/>
      <w:r w:rsidR="00B03105"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BC1C68" w:rsidRPr="00E75AB2">
        <w:rPr>
          <w:rFonts w:ascii="Times New Roman" w:hAnsi="Times New Roman"/>
          <w:color w:val="auto"/>
          <w:sz w:val="24"/>
          <w:szCs w:val="24"/>
        </w:rPr>
        <w:t>2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E0518" w:rsidRPr="00E75AB2">
        <w:rPr>
          <w:rFonts w:ascii="Times New Roman" w:hAnsi="Times New Roman"/>
          <w:color w:val="auto"/>
          <w:sz w:val="24"/>
          <w:szCs w:val="24"/>
        </w:rPr>
        <w:t>Podręczniki i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 xml:space="preserve"> materiały edukacyjne</w:t>
      </w:r>
      <w:bookmarkEnd w:id="37"/>
    </w:p>
    <w:p w:rsidR="00B03105" w:rsidRPr="00E75AB2" w:rsidRDefault="00B03105" w:rsidP="009C39BC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031FC" w:rsidRPr="00E75AB2" w:rsidRDefault="00AA2ED7" w:rsidP="00BC4200">
      <w:pPr>
        <w:pStyle w:val="Akapitzlist"/>
        <w:numPr>
          <w:ilvl w:val="0"/>
          <w:numId w:val="181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Szkoła bezpłatnie </w:t>
      </w:r>
      <w:r w:rsidR="007031FC" w:rsidRPr="00E75AB2">
        <w:rPr>
          <w:rFonts w:ascii="Times New Roman" w:hAnsi="Times New Roman"/>
          <w:sz w:val="24"/>
          <w:szCs w:val="24"/>
        </w:rPr>
        <w:t>wypożycza</w:t>
      </w:r>
      <w:r w:rsidRPr="00E75AB2">
        <w:rPr>
          <w:rFonts w:ascii="Times New Roman" w:hAnsi="Times New Roman"/>
          <w:sz w:val="24"/>
          <w:szCs w:val="24"/>
        </w:rPr>
        <w:t xml:space="preserve"> uczniom</w:t>
      </w:r>
      <w:r w:rsidR="007031FC" w:rsidRPr="00E75AB2">
        <w:rPr>
          <w:rFonts w:ascii="Times New Roman" w:hAnsi="Times New Roman"/>
          <w:sz w:val="24"/>
          <w:szCs w:val="24"/>
        </w:rPr>
        <w:t xml:space="preserve"> podręczniki i materiały edukacyjne, zapewnia dostęp do podręczników w wersji elektronicznej oraz przekazuje materiały ćwiczeniowe</w:t>
      </w:r>
      <w:r w:rsidR="009C39BC" w:rsidRPr="00E75AB2">
        <w:rPr>
          <w:rFonts w:ascii="Times New Roman" w:hAnsi="Times New Roman"/>
          <w:sz w:val="24"/>
          <w:szCs w:val="24"/>
        </w:rPr>
        <w:t>.</w:t>
      </w:r>
    </w:p>
    <w:p w:rsidR="000B6E8C" w:rsidRPr="00E75AB2" w:rsidRDefault="00AA2ED7" w:rsidP="00BC4200">
      <w:pPr>
        <w:pStyle w:val="Akapitzlist"/>
        <w:numPr>
          <w:ilvl w:val="0"/>
          <w:numId w:val="181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 xml:space="preserve">Decyzję o w wykorzystywaniu podręcznika i innych materiałów dydaktycznych w procesie kształcenia podejmuje zespół nauczycieli prowadzący określoną edukację </w:t>
      </w:r>
      <w:r w:rsidR="009C39BC" w:rsidRPr="00E75AB2">
        <w:rPr>
          <w:rFonts w:ascii="Times New Roman" w:hAnsi="Times New Roman"/>
          <w:sz w:val="24"/>
          <w:szCs w:val="24"/>
        </w:rPr>
        <w:br/>
      </w:r>
      <w:r w:rsidR="00B03105" w:rsidRPr="00E75AB2">
        <w:rPr>
          <w:rFonts w:ascii="Times New Roman" w:hAnsi="Times New Roman"/>
          <w:sz w:val="24"/>
          <w:szCs w:val="24"/>
        </w:rPr>
        <w:t>w szkole.</w:t>
      </w:r>
      <w:r w:rsidR="003E0DC8" w:rsidRPr="00E75AB2">
        <w:rPr>
          <w:rFonts w:ascii="Times New Roman" w:hAnsi="Times New Roman"/>
          <w:sz w:val="24"/>
          <w:szCs w:val="24"/>
        </w:rPr>
        <w:t xml:space="preserve"> </w:t>
      </w:r>
      <w:r w:rsidR="000B6E8C" w:rsidRPr="00E75AB2">
        <w:rPr>
          <w:rFonts w:ascii="Times New Roman" w:hAnsi="Times New Roman"/>
          <w:sz w:val="24"/>
          <w:szCs w:val="24"/>
        </w:rPr>
        <w:tab/>
      </w:r>
      <w:r w:rsidR="000B6E8C" w:rsidRPr="00E75AB2">
        <w:rPr>
          <w:rFonts w:ascii="Times New Roman" w:hAnsi="Times New Roman"/>
          <w:sz w:val="24"/>
          <w:szCs w:val="24"/>
        </w:rPr>
        <w:tab/>
      </w:r>
      <w:r w:rsidR="000B6E8C" w:rsidRPr="00E75AB2">
        <w:rPr>
          <w:rFonts w:ascii="Times New Roman" w:hAnsi="Times New Roman"/>
          <w:sz w:val="24"/>
          <w:szCs w:val="24"/>
        </w:rPr>
        <w:tab/>
      </w:r>
      <w:r w:rsidR="000B6E8C" w:rsidRPr="00E75AB2">
        <w:rPr>
          <w:rFonts w:ascii="Times New Roman" w:hAnsi="Times New Roman"/>
          <w:sz w:val="24"/>
          <w:szCs w:val="24"/>
        </w:rPr>
        <w:tab/>
      </w:r>
      <w:r w:rsidR="000B6E8C" w:rsidRPr="00E75AB2">
        <w:rPr>
          <w:rFonts w:ascii="Times New Roman" w:hAnsi="Times New Roman"/>
          <w:sz w:val="24"/>
          <w:szCs w:val="24"/>
        </w:rPr>
        <w:tab/>
      </w:r>
      <w:r w:rsidR="000B6E8C" w:rsidRPr="00E75AB2">
        <w:rPr>
          <w:rFonts w:ascii="Times New Roman" w:hAnsi="Times New Roman"/>
          <w:sz w:val="24"/>
          <w:szCs w:val="24"/>
        </w:rPr>
        <w:tab/>
      </w:r>
      <w:r w:rsidR="000B6E8C" w:rsidRPr="00E75AB2">
        <w:rPr>
          <w:rFonts w:ascii="Times New Roman" w:hAnsi="Times New Roman"/>
          <w:sz w:val="24"/>
          <w:szCs w:val="24"/>
        </w:rPr>
        <w:tab/>
      </w:r>
      <w:r w:rsidR="000B6E8C" w:rsidRPr="00E75AB2">
        <w:rPr>
          <w:rFonts w:ascii="Times New Roman" w:hAnsi="Times New Roman"/>
          <w:sz w:val="24"/>
          <w:szCs w:val="24"/>
        </w:rPr>
        <w:tab/>
      </w:r>
      <w:r w:rsidR="000B6E8C" w:rsidRPr="00E75AB2">
        <w:rPr>
          <w:rFonts w:ascii="Times New Roman" w:hAnsi="Times New Roman"/>
          <w:sz w:val="24"/>
          <w:szCs w:val="24"/>
        </w:rPr>
        <w:tab/>
      </w:r>
      <w:r w:rsidR="000B6E8C" w:rsidRPr="00E75AB2">
        <w:rPr>
          <w:rFonts w:ascii="Times New Roman" w:hAnsi="Times New Roman"/>
          <w:sz w:val="24"/>
          <w:szCs w:val="24"/>
        </w:rPr>
        <w:tab/>
      </w:r>
      <w:r w:rsidR="000B6E8C" w:rsidRPr="00E75AB2">
        <w:rPr>
          <w:rFonts w:ascii="Times New Roman" w:hAnsi="Times New Roman"/>
          <w:sz w:val="24"/>
          <w:szCs w:val="24"/>
        </w:rPr>
        <w:tab/>
      </w:r>
    </w:p>
    <w:p w:rsidR="007F1D02" w:rsidRPr="00E75AB2" w:rsidRDefault="003E0DC8" w:rsidP="00BC4200">
      <w:pPr>
        <w:pStyle w:val="Akapitzlist"/>
        <w:numPr>
          <w:ilvl w:val="0"/>
          <w:numId w:val="181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Zespoły nauczycieli przedstawiają p</w:t>
      </w:r>
      <w:r w:rsidR="00B03105" w:rsidRPr="00E75AB2">
        <w:rPr>
          <w:rFonts w:ascii="Times New Roman" w:hAnsi="Times New Roman"/>
          <w:sz w:val="24"/>
          <w:szCs w:val="24"/>
        </w:rPr>
        <w:t>ropozycję podręczników lub materiałów edukacyjnych dyrektorowi szkoły, w terminie do dnia zakończenia z</w:t>
      </w:r>
      <w:r w:rsidR="009C76D9" w:rsidRPr="00E75AB2">
        <w:rPr>
          <w:rFonts w:ascii="Times New Roman" w:hAnsi="Times New Roman"/>
          <w:sz w:val="24"/>
          <w:szCs w:val="24"/>
        </w:rPr>
        <w:t>ajęć dydaktyczno-wychowawczych</w:t>
      </w:r>
      <w:r w:rsidR="007F1D02" w:rsidRPr="00E75AB2">
        <w:rPr>
          <w:rFonts w:ascii="Times New Roman" w:hAnsi="Times New Roman"/>
          <w:sz w:val="24"/>
          <w:szCs w:val="24"/>
        </w:rPr>
        <w:t>.</w:t>
      </w:r>
    </w:p>
    <w:p w:rsidR="009C39BC" w:rsidRPr="00E75AB2" w:rsidRDefault="000B6E8C" w:rsidP="00BC4200">
      <w:pPr>
        <w:pStyle w:val="Akapitzlist"/>
        <w:numPr>
          <w:ilvl w:val="0"/>
          <w:numId w:val="181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Podręczniki i materiały edukacyjne dopuszcza do wykorzystania w szkole Dyrektor </w:t>
      </w:r>
    </w:p>
    <w:p w:rsidR="003E0DC8" w:rsidRPr="00E75AB2" w:rsidRDefault="000B6E8C" w:rsidP="00BC4200">
      <w:pPr>
        <w:pStyle w:val="Akapitzlist"/>
        <w:numPr>
          <w:ilvl w:val="0"/>
          <w:numId w:val="181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 zasięgnięciu opinii Rady Pedagogicznej i Rady Rodziców</w:t>
      </w:r>
      <w:r w:rsidR="009C76D9"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0B6E8C" w:rsidRPr="00E75AB2" w:rsidRDefault="000B6E8C" w:rsidP="00BC4200">
      <w:pPr>
        <w:pStyle w:val="Akapitzlist"/>
        <w:numPr>
          <w:ilvl w:val="0"/>
          <w:numId w:val="181"/>
        </w:numPr>
        <w:tabs>
          <w:tab w:val="left" w:pos="0"/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Podręczniki, materiały edukacyjne, materiały ćwiczeniowe dopuszczone w szkole stanowią Szkolny </w:t>
      </w:r>
      <w:r w:rsidR="003E0DC8" w:rsidRPr="00E75AB2">
        <w:rPr>
          <w:rFonts w:ascii="Times New Roman" w:hAnsi="Times New Roman"/>
          <w:sz w:val="24"/>
          <w:szCs w:val="24"/>
        </w:rPr>
        <w:t xml:space="preserve">Zestaw </w:t>
      </w:r>
      <w:r w:rsidRPr="00E75AB2">
        <w:rPr>
          <w:rFonts w:ascii="Times New Roman" w:hAnsi="Times New Roman"/>
          <w:sz w:val="24"/>
          <w:szCs w:val="24"/>
        </w:rPr>
        <w:t>P</w:t>
      </w:r>
      <w:r w:rsidR="003E0DC8" w:rsidRPr="00E75AB2">
        <w:rPr>
          <w:rFonts w:ascii="Times New Roman" w:hAnsi="Times New Roman"/>
          <w:sz w:val="24"/>
          <w:szCs w:val="24"/>
        </w:rPr>
        <w:t>odręczników</w:t>
      </w:r>
      <w:r w:rsidRPr="00E75AB2">
        <w:rPr>
          <w:rFonts w:ascii="Times New Roman" w:hAnsi="Times New Roman"/>
          <w:sz w:val="24"/>
          <w:szCs w:val="24"/>
        </w:rPr>
        <w:t>, który obowiązuje we wszystkich oddziałach danej klasy przez co najmniej trzy lata</w:t>
      </w:r>
      <w:r w:rsidR="007031FC"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7031FC" w:rsidRPr="00E75AB2" w:rsidRDefault="00B03105" w:rsidP="00BC4200">
      <w:pPr>
        <w:pStyle w:val="Akapitzlist"/>
        <w:numPr>
          <w:ilvl w:val="0"/>
          <w:numId w:val="181"/>
        </w:numPr>
        <w:tabs>
          <w:tab w:val="left" w:pos="0"/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Dyrektor szkoły podaje corocznie do publicznej wiadomości w terminie do dnia zakończenia zajęć dydaktycznych zestaw podręczników lub materiałów edukacyjnych oraz wykaz materiałów ćwiczeniowych, obowią</w:t>
      </w:r>
      <w:r w:rsidR="000A5256" w:rsidRPr="00E75AB2">
        <w:rPr>
          <w:rFonts w:ascii="Times New Roman" w:hAnsi="Times New Roman"/>
          <w:sz w:val="24"/>
          <w:szCs w:val="24"/>
        </w:rPr>
        <w:t xml:space="preserve">zujących w </w:t>
      </w:r>
      <w:r w:rsidR="003E0DC8" w:rsidRPr="00E75AB2">
        <w:rPr>
          <w:rFonts w:ascii="Times New Roman" w:hAnsi="Times New Roman"/>
          <w:sz w:val="24"/>
          <w:szCs w:val="24"/>
        </w:rPr>
        <w:t>następnym roku</w:t>
      </w:r>
      <w:r w:rsidR="007967D6" w:rsidRPr="00E75AB2">
        <w:rPr>
          <w:rFonts w:ascii="Times New Roman" w:hAnsi="Times New Roman"/>
          <w:sz w:val="24"/>
          <w:szCs w:val="24"/>
        </w:rPr>
        <w:t xml:space="preserve">. </w:t>
      </w:r>
      <w:r w:rsidRPr="00E75AB2">
        <w:rPr>
          <w:rFonts w:ascii="Times New Roman" w:hAnsi="Times New Roman"/>
          <w:sz w:val="24"/>
          <w:szCs w:val="24"/>
        </w:rPr>
        <w:t xml:space="preserve">Informacja umieszczana jest na </w:t>
      </w:r>
      <w:r w:rsidR="003E0DC8" w:rsidRPr="00E75AB2">
        <w:rPr>
          <w:rFonts w:ascii="Times New Roman" w:hAnsi="Times New Roman"/>
          <w:sz w:val="24"/>
          <w:szCs w:val="24"/>
        </w:rPr>
        <w:t xml:space="preserve">stronie </w:t>
      </w:r>
      <w:hyperlink r:id="rId12" w:history="1">
        <w:r w:rsidR="007031FC" w:rsidRPr="00E75AB2">
          <w:rPr>
            <w:rFonts w:ascii="Times New Roman" w:hAnsi="Times New Roman"/>
            <w:i/>
            <w:sz w:val="24"/>
            <w:szCs w:val="24"/>
          </w:rPr>
          <w:t>http://www.sp2.sulechow.pl/</w:t>
        </w:r>
      </w:hyperlink>
      <w:r w:rsidR="007031FC" w:rsidRPr="00E75AB2">
        <w:rPr>
          <w:rFonts w:ascii="Times New Roman" w:hAnsi="Times New Roman"/>
          <w:i/>
          <w:sz w:val="24"/>
          <w:szCs w:val="24"/>
        </w:rPr>
        <w:t>.</w:t>
      </w:r>
    </w:p>
    <w:p w:rsidR="007031FC" w:rsidRPr="00E75AB2" w:rsidRDefault="007031FC" w:rsidP="00BC4200">
      <w:pPr>
        <w:pStyle w:val="Akapitzlist"/>
        <w:numPr>
          <w:ilvl w:val="0"/>
          <w:numId w:val="181"/>
        </w:numPr>
        <w:tabs>
          <w:tab w:val="left" w:pos="0"/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Zasady korzystania z podręczników określa </w:t>
      </w:r>
      <w:r w:rsidR="005B252F" w:rsidRPr="00E75AB2">
        <w:rPr>
          <w:rFonts w:ascii="Times New Roman" w:hAnsi="Times New Roman"/>
          <w:i/>
          <w:sz w:val="24"/>
          <w:szCs w:val="24"/>
        </w:rPr>
        <w:t>R</w:t>
      </w:r>
      <w:r w:rsidRPr="00E75AB2">
        <w:rPr>
          <w:rFonts w:ascii="Times New Roman" w:hAnsi="Times New Roman"/>
          <w:i/>
          <w:sz w:val="24"/>
          <w:szCs w:val="24"/>
        </w:rPr>
        <w:t xml:space="preserve">egulamin wypożyczania </w:t>
      </w:r>
      <w:r w:rsidR="005B252F" w:rsidRPr="00E75AB2">
        <w:rPr>
          <w:rFonts w:ascii="Times New Roman" w:hAnsi="Times New Roman"/>
          <w:i/>
          <w:sz w:val="24"/>
          <w:szCs w:val="24"/>
        </w:rPr>
        <w:t xml:space="preserve">darmowych </w:t>
      </w:r>
      <w:r w:rsidRPr="00E75AB2">
        <w:rPr>
          <w:rFonts w:ascii="Times New Roman" w:hAnsi="Times New Roman"/>
          <w:i/>
          <w:sz w:val="24"/>
          <w:szCs w:val="24"/>
        </w:rPr>
        <w:t>podręczników.</w:t>
      </w:r>
    </w:p>
    <w:p w:rsidR="00B03105" w:rsidRPr="00E75AB2" w:rsidRDefault="00B03105" w:rsidP="009C39BC">
      <w:pPr>
        <w:tabs>
          <w:tab w:val="left" w:pos="0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233EB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8" w:name="_Toc25741767"/>
      <w:r w:rsidRPr="00E75AB2">
        <w:rPr>
          <w:rFonts w:ascii="Times New Roman" w:hAnsi="Times New Roman"/>
          <w:color w:val="auto"/>
          <w:sz w:val="24"/>
          <w:szCs w:val="24"/>
        </w:rPr>
        <w:t>§ 1</w:t>
      </w:r>
      <w:r w:rsidR="00BC1C68" w:rsidRPr="00E75AB2">
        <w:rPr>
          <w:rFonts w:ascii="Times New Roman" w:hAnsi="Times New Roman"/>
          <w:color w:val="auto"/>
          <w:sz w:val="24"/>
          <w:szCs w:val="24"/>
        </w:rPr>
        <w:t>3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4974B2" w:rsidRPr="00E75AB2">
        <w:rPr>
          <w:rFonts w:ascii="Times New Roman" w:hAnsi="Times New Roman"/>
          <w:color w:val="auto"/>
          <w:sz w:val="24"/>
          <w:szCs w:val="24"/>
        </w:rPr>
        <w:t xml:space="preserve"> Program Wychowawczo-Profilaktyczny</w:t>
      </w:r>
      <w:bookmarkEnd w:id="38"/>
    </w:p>
    <w:p w:rsidR="003E0518" w:rsidRPr="00E75AB2" w:rsidRDefault="003E0518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7F1D02" w:rsidRPr="00E75AB2" w:rsidRDefault="007F1D02" w:rsidP="007F1D02">
      <w:pPr>
        <w:pStyle w:val="Akapitzlist"/>
        <w:numPr>
          <w:ilvl w:val="3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9" w:name="_Hlk21337801"/>
      <w:r w:rsidRPr="00E75AB2">
        <w:rPr>
          <w:rFonts w:ascii="Times New Roman" w:hAnsi="Times New Roman"/>
          <w:sz w:val="24"/>
          <w:szCs w:val="24"/>
        </w:rPr>
        <w:t>Program wychowawczo-profilaktyczny opracowuje się na podstawie wyników corocznej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psychoaktywnych.</w:t>
      </w:r>
    </w:p>
    <w:p w:rsidR="007F1D02" w:rsidRPr="00E75AB2" w:rsidRDefault="007F1D02" w:rsidP="007F1D02">
      <w:pPr>
        <w:pStyle w:val="Akapitzlist"/>
        <w:numPr>
          <w:ilvl w:val="3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Diagnozę, o której mowa w ust. 1, przeprowadza dyrektor szkoły albo upoważniony przez niego pracownik szkoły.</w:t>
      </w:r>
    </w:p>
    <w:p w:rsidR="007F1D02" w:rsidRPr="00E75AB2" w:rsidRDefault="007F1D02" w:rsidP="007F1D02">
      <w:pPr>
        <w:pStyle w:val="Akapitzlist"/>
        <w:numPr>
          <w:ilvl w:val="3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 xml:space="preserve">Program wychowawczo-profilaktyczny uchwala Rada Rodziców w porozumieniu z Radą Pedagogiczną w terminie 30 dni od dnia rozpoczęcia roku szkolnego. </w:t>
      </w:r>
    </w:p>
    <w:p w:rsidR="007F1D02" w:rsidRPr="00E75AB2" w:rsidRDefault="007F1D02" w:rsidP="007F1D02">
      <w:pPr>
        <w:pStyle w:val="Akapitzlist"/>
        <w:numPr>
          <w:ilvl w:val="3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Program wychowawczo-profilaktyczny opiniowany jest przez Samorząd Uczniowski.</w:t>
      </w:r>
    </w:p>
    <w:p w:rsidR="007F1D02" w:rsidRPr="00E75AB2" w:rsidRDefault="007F1D02" w:rsidP="007F1D02">
      <w:pPr>
        <w:pStyle w:val="Akapitzlist"/>
        <w:numPr>
          <w:ilvl w:val="3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przypadku, gdy w terminie 30 dni od rozpoczęcia roku szkolnego Rada Rodziców nie uzyska porozumienia z Radą Pedagogiczną w sprawie programu Wychowawczo-Profilaktycznego, program ten ustala Dyrektor szkoły w uzgodnieniu z organem sprawującym nadzór pedagogiczny. </w:t>
      </w:r>
    </w:p>
    <w:p w:rsidR="007F1D02" w:rsidRPr="00E75AB2" w:rsidRDefault="007F1D02" w:rsidP="007F1D02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40" w:name="_Hlk21337825"/>
      <w:bookmarkEnd w:id="39"/>
      <w:r w:rsidRPr="00E75AB2">
        <w:rPr>
          <w:rFonts w:ascii="Times New Roman" w:hAnsi="Times New Roman"/>
          <w:b/>
          <w:bCs/>
          <w:sz w:val="24"/>
          <w:szCs w:val="24"/>
        </w:rPr>
        <w:t>5a.</w:t>
      </w:r>
      <w:r w:rsidRPr="00E75AB2">
        <w:rPr>
          <w:rFonts w:ascii="Times New Roman" w:hAnsi="Times New Roman"/>
          <w:sz w:val="24"/>
          <w:szCs w:val="24"/>
        </w:rPr>
        <w:t xml:space="preserve"> Program ustalony przez Dyrektora szkoły obowiązuje do czasu uchwalenia programu przez Radę Rodziców w porozumieniu z Radą Pedagogiczną.</w:t>
      </w:r>
    </w:p>
    <w:bookmarkEnd w:id="40"/>
    <w:p w:rsidR="00B03105" w:rsidRPr="00E75AB2" w:rsidRDefault="00B03105" w:rsidP="009C39BC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Dyrektor szkoły powierza każdy oddział opiece jednemu nauczycielowi, zwanemu dalej wychowawcą klasy. Dyrektor szkoły zapewnia zachowanie ciągłości pracy wychowawczej przez cały okres funkcjonowania klasy.</w:t>
      </w:r>
    </w:p>
    <w:p w:rsidR="00B03105" w:rsidRPr="00E75AB2" w:rsidRDefault="00B03105" w:rsidP="007F1D02">
      <w:pPr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Dyrektor szkoły może podjąć decyzję o zmianie wychowawcy w danej klasie na własny wniosek w oparciu o wyniki prowadzonego nadzoru pedagogicznego lub na pisemny uzasadniony wniosek wszystkich rodziców danej klasy. </w:t>
      </w:r>
    </w:p>
    <w:p w:rsidR="009C39BC" w:rsidRPr="00E75AB2" w:rsidRDefault="009C39BC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233EB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41" w:name="_Toc25741768"/>
      <w:r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BC1C68" w:rsidRPr="00E75AB2">
        <w:rPr>
          <w:rFonts w:ascii="Times New Roman" w:hAnsi="Times New Roman"/>
          <w:color w:val="auto"/>
          <w:sz w:val="24"/>
          <w:szCs w:val="24"/>
        </w:rPr>
        <w:t>4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E4243E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B72A2" w:rsidRPr="00E75AB2">
        <w:rPr>
          <w:rFonts w:ascii="Times New Roman" w:hAnsi="Times New Roman"/>
          <w:color w:val="auto"/>
          <w:sz w:val="24"/>
          <w:szCs w:val="24"/>
        </w:rPr>
        <w:t>Organizacja profilaktyki</w:t>
      </w:r>
      <w:r w:rsidR="0059272E" w:rsidRPr="00E75AB2">
        <w:rPr>
          <w:rFonts w:ascii="Times New Roman" w:hAnsi="Times New Roman"/>
          <w:color w:val="auto"/>
          <w:sz w:val="24"/>
          <w:szCs w:val="24"/>
        </w:rPr>
        <w:t xml:space="preserve"> w szkole</w:t>
      </w:r>
      <w:bookmarkEnd w:id="41"/>
    </w:p>
    <w:p w:rsidR="009C39BC" w:rsidRPr="00E75AB2" w:rsidRDefault="009C39BC" w:rsidP="009C39BC"/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Szkoła prowadzi działalność z zakresu profilaktyki poprzez: </w:t>
      </w:r>
    </w:p>
    <w:p w:rsidR="00B03105" w:rsidRPr="00E75AB2" w:rsidRDefault="0036655B" w:rsidP="00BC4200">
      <w:pPr>
        <w:numPr>
          <w:ilvl w:val="0"/>
          <w:numId w:val="11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realizacje przyjętego w s</w:t>
      </w:r>
      <w:r w:rsidR="00B03105" w:rsidRPr="00E75AB2">
        <w:rPr>
          <w:rFonts w:ascii="Times New Roman" w:hAnsi="Times New Roman"/>
          <w:sz w:val="24"/>
          <w:szCs w:val="24"/>
        </w:rPr>
        <w:t xml:space="preserve">zkole </w:t>
      </w:r>
      <w:r w:rsidR="00B03105" w:rsidRPr="00E75AB2">
        <w:rPr>
          <w:rFonts w:ascii="Times New Roman" w:hAnsi="Times New Roman"/>
          <w:i/>
          <w:iCs/>
          <w:sz w:val="24"/>
          <w:szCs w:val="24"/>
        </w:rPr>
        <w:t xml:space="preserve">Programu </w:t>
      </w:r>
      <w:r w:rsidR="008F5B08" w:rsidRPr="00E75AB2">
        <w:rPr>
          <w:rFonts w:ascii="Times New Roman" w:hAnsi="Times New Roman"/>
          <w:i/>
          <w:iCs/>
          <w:sz w:val="24"/>
          <w:szCs w:val="24"/>
        </w:rPr>
        <w:t>Wychowawczo-P</w:t>
      </w:r>
      <w:r w:rsidRPr="00E75AB2">
        <w:rPr>
          <w:rFonts w:ascii="Times New Roman" w:hAnsi="Times New Roman"/>
          <w:i/>
          <w:iCs/>
          <w:sz w:val="24"/>
          <w:szCs w:val="24"/>
        </w:rPr>
        <w:t>rofilaktycznego</w:t>
      </w:r>
      <w:r w:rsidR="00B03105" w:rsidRPr="00E75AB2">
        <w:rPr>
          <w:rFonts w:ascii="Times New Roman" w:hAnsi="Times New Roman"/>
          <w:i/>
          <w:iCs/>
          <w:sz w:val="24"/>
          <w:szCs w:val="24"/>
        </w:rPr>
        <w:t>;</w:t>
      </w:r>
      <w:r w:rsidR="00B03105" w:rsidRPr="00E75AB2">
        <w:rPr>
          <w:rFonts w:ascii="Times New Roman" w:hAnsi="Times New Roman"/>
          <w:sz w:val="24"/>
          <w:szCs w:val="24"/>
        </w:rPr>
        <w:t xml:space="preserve"> </w:t>
      </w:r>
    </w:p>
    <w:p w:rsidR="00E95537" w:rsidRPr="00E75AB2" w:rsidRDefault="00B03105" w:rsidP="00BC4200">
      <w:pPr>
        <w:numPr>
          <w:ilvl w:val="0"/>
          <w:numId w:val="11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rozpoznawanie i analizowanie indywidualnych potrzeb i problemów uczniów;</w:t>
      </w:r>
    </w:p>
    <w:p w:rsidR="00C02407" w:rsidRPr="00E75AB2" w:rsidRDefault="00B03105" w:rsidP="00BC4200">
      <w:pPr>
        <w:numPr>
          <w:ilvl w:val="0"/>
          <w:numId w:val="11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realizację określonej tematyki na godzinach do dyspozycji wychowawcy w</w:t>
      </w:r>
      <w:r w:rsidR="00E95537" w:rsidRPr="00E75AB2">
        <w:rPr>
          <w:rFonts w:ascii="Times New Roman" w:hAnsi="Times New Roman"/>
          <w:sz w:val="24"/>
          <w:szCs w:val="24"/>
        </w:rPr>
        <w:t>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współpracy</w:t>
      </w:r>
      <w:r w:rsidR="007F1D02" w:rsidRPr="00E75AB2">
        <w:rPr>
          <w:rFonts w:ascii="Times New Roman" w:hAnsi="Times New Roman"/>
          <w:sz w:val="24"/>
          <w:szCs w:val="24"/>
        </w:rPr>
        <w:t xml:space="preserve"> </w:t>
      </w:r>
      <w:r w:rsidR="007F1D02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z lekarzami, wolontariuszami organizacji dzia</w:t>
      </w:r>
      <w:r w:rsidR="00E95537" w:rsidRPr="00E75AB2">
        <w:rPr>
          <w:rFonts w:ascii="Times New Roman" w:hAnsi="Times New Roman"/>
          <w:sz w:val="24"/>
          <w:szCs w:val="24"/>
        </w:rPr>
        <w:t xml:space="preserve">łających na rzecz dziecka </w:t>
      </w:r>
      <w:r w:rsidRPr="00E75AB2">
        <w:rPr>
          <w:rFonts w:ascii="Times New Roman" w:hAnsi="Times New Roman"/>
          <w:sz w:val="24"/>
          <w:szCs w:val="24"/>
        </w:rPr>
        <w:t>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rodziny;</w:t>
      </w:r>
    </w:p>
    <w:p w:rsidR="00C02407" w:rsidRPr="00E75AB2" w:rsidRDefault="00B03105" w:rsidP="00BC4200">
      <w:pPr>
        <w:numPr>
          <w:ilvl w:val="0"/>
          <w:numId w:val="11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działania opiekuńcze wychowawcy klasy, w tym</w:t>
      </w:r>
      <w:r w:rsidR="00C02407" w:rsidRPr="00E75AB2">
        <w:rPr>
          <w:rFonts w:ascii="Times New Roman" w:hAnsi="Times New Roman"/>
          <w:sz w:val="24"/>
          <w:szCs w:val="24"/>
        </w:rPr>
        <w:t xml:space="preserve"> rozpoznawanie relacji między</w:t>
      </w:r>
      <w:r w:rsidRPr="00E75AB2">
        <w:rPr>
          <w:rFonts w:ascii="Times New Roman" w:hAnsi="Times New Roman"/>
          <w:sz w:val="24"/>
          <w:szCs w:val="24"/>
        </w:rPr>
        <w:t xml:space="preserve"> rówieśnikami;</w:t>
      </w:r>
    </w:p>
    <w:p w:rsidR="00C02407" w:rsidRPr="00E75AB2" w:rsidRDefault="00B03105" w:rsidP="00BC4200">
      <w:pPr>
        <w:numPr>
          <w:ilvl w:val="0"/>
          <w:numId w:val="11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promocję zdrowia, zasad poprawnego żywienia;</w:t>
      </w:r>
    </w:p>
    <w:p w:rsidR="00B03105" w:rsidRPr="00E75AB2" w:rsidRDefault="00B03105" w:rsidP="00BC4200">
      <w:pPr>
        <w:numPr>
          <w:ilvl w:val="0"/>
          <w:numId w:val="11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prowadzenie profilaktyki uzależnień.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>§ 14a. Profilaktyczna opieka zdrowotna</w:t>
      </w:r>
    </w:p>
    <w:p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42" w:name="_Hlk21337866"/>
      <w:r w:rsidRPr="00E75AB2">
        <w:rPr>
          <w:rFonts w:ascii="Times New Roman" w:hAnsi="Times New Roman"/>
          <w:b/>
          <w:bCs/>
          <w:sz w:val="24"/>
          <w:szCs w:val="24"/>
        </w:rPr>
        <w:t>1.</w:t>
      </w:r>
      <w:r w:rsidRPr="00E75AB2">
        <w:rPr>
          <w:rFonts w:ascii="Times New Roman" w:hAnsi="Times New Roman"/>
          <w:b/>
          <w:bCs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>W szkole realizowana jest opieka zdrowotna nad uczniami i obejmuje:</w:t>
      </w:r>
    </w:p>
    <w:p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1)</w:t>
      </w:r>
      <w:r w:rsidRPr="00E75AB2">
        <w:rPr>
          <w:rFonts w:ascii="Times New Roman" w:hAnsi="Times New Roman"/>
          <w:sz w:val="24"/>
          <w:szCs w:val="24"/>
        </w:rPr>
        <w:tab/>
        <w:t>profilaktyczną opiekę zdrowotną;</w:t>
      </w:r>
    </w:p>
    <w:p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2)</w:t>
      </w:r>
      <w:r w:rsidRPr="00E75AB2">
        <w:rPr>
          <w:rFonts w:ascii="Times New Roman" w:hAnsi="Times New Roman"/>
          <w:sz w:val="24"/>
          <w:szCs w:val="24"/>
        </w:rPr>
        <w:tab/>
        <w:t>promocję zdrowia;</w:t>
      </w:r>
    </w:p>
    <w:p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3)</w:t>
      </w:r>
      <w:r w:rsidRPr="00E75AB2">
        <w:rPr>
          <w:rFonts w:ascii="Times New Roman" w:hAnsi="Times New Roman"/>
          <w:sz w:val="24"/>
          <w:szCs w:val="24"/>
        </w:rPr>
        <w:tab/>
        <w:t>opiekę stomatologiczną.</w:t>
      </w:r>
    </w:p>
    <w:p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2. Opieka zdrowotna nad uczniami ma na celu:</w:t>
      </w:r>
    </w:p>
    <w:p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1) ochronę zdrowia uczniów, w tym zdrowia jamy ustnej;</w:t>
      </w:r>
    </w:p>
    <w:p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2) kształtowanie u uczniów postaw prozdrowotnych oraz odpowiedzialności za własne zdrowie.</w:t>
      </w:r>
    </w:p>
    <w:p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3. Cele są realizowane poprzez:</w:t>
      </w:r>
    </w:p>
    <w:p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1) działania na rzecz zachowania zdrowia oraz zapobiegania powstawaniu lub rozwojowi chorób, w tym chorób zakaźnych;</w:t>
      </w:r>
    </w:p>
    <w:p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2)  wczesne wykrywanie problemów zdrowotnych i czynników ryzyka;</w:t>
      </w:r>
    </w:p>
    <w:p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3)  edukację zdrowotną i promocję zdrowia, w tym aktywności fizycznej i sportu oraz prawidłowego żywienia;</w:t>
      </w:r>
    </w:p>
    <w:p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4. Profilaktyczną opiekę zdrowotną nad uczniami w szkole sprawują szkolna.</w:t>
      </w:r>
    </w:p>
    <w:p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7. Opieka zdrowotna nad uczniami jest sprawowana we współpracy z rodzicami.</w:t>
      </w:r>
    </w:p>
    <w:p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8. Rodzice na pierwszym zebraniu rodziców na pierwszych zajęciach z wychowawcą w roku szkolnym uzyskują informację o zakresie opieki zdrowotnej oraz o prawie do wyrażenia sprzeciwu, złożonego w formie pisemnej do świadczeniodawcy realizującego opiekę. </w:t>
      </w:r>
    </w:p>
    <w:bookmarkEnd w:id="42"/>
    <w:p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02CB" w:rsidRPr="00E75AB2" w:rsidRDefault="00AB02CB" w:rsidP="00BD0C08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BD0C08" w:rsidRPr="00E75AB2">
        <w:rPr>
          <w:rFonts w:ascii="Times New Roman" w:hAnsi="Times New Roman"/>
          <w:b/>
          <w:bCs/>
          <w:sz w:val="24"/>
          <w:szCs w:val="24"/>
        </w:rPr>
        <w:t>14b.</w:t>
      </w:r>
    </w:p>
    <w:p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43" w:name="_Hlk21337887"/>
      <w:r w:rsidRPr="00E75AB2">
        <w:rPr>
          <w:rFonts w:ascii="Times New Roman" w:hAnsi="Times New Roman"/>
          <w:sz w:val="24"/>
          <w:szCs w:val="24"/>
        </w:rPr>
        <w:t>1. Pielęgniarka szkolna współpracuje z dyrektorem szkoły, nauczycielami i pedagogiem szkolnym.</w:t>
      </w:r>
    </w:p>
    <w:p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2. Współpraca, o której mowa w ust. 1, polega na podejmowaniu wspólnych działań w zakresie edukacji zdrowotnej i promocji zdrowia, z uwzględnieniem potrzeb zdrowotnych oraz rozpoznanych czynników ryzyka dla zdrowia uczniów danej szkoły.</w:t>
      </w:r>
    </w:p>
    <w:p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3. W ramach współpracy, o której mowa w ust. 1, pielęgniarka szkolna doradza dyrektorowi szkoły w sprawie warunków bezpieczeństwa uczniów, organizacji posiłków i warunków sanitarnych w szkole.</w:t>
      </w:r>
    </w:p>
    <w:p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4. Na wniosek dyrektora szkoły pielęgniarka szkolna przedstawia zagadnienia z zakresu edukacji zdrowotnej i promocji zdrowia uczniów na posiedzeniach rady pedagogicznej, </w:t>
      </w:r>
      <w:r w:rsidR="00BD0C08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z zachowaniem prawa do tajemnicy o stanie zdrowia uczniów.</w:t>
      </w:r>
    </w:p>
    <w:p w:rsidR="00AB02CB" w:rsidRPr="00E75AB2" w:rsidRDefault="00BD0C08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5</w:t>
      </w:r>
      <w:r w:rsidR="00AB02CB" w:rsidRPr="00E75AB2">
        <w:rPr>
          <w:rFonts w:ascii="Times New Roman" w:hAnsi="Times New Roman"/>
          <w:sz w:val="24"/>
          <w:szCs w:val="24"/>
        </w:rPr>
        <w:t>. Zadaniami pielęgniarki szkolnej są:</w:t>
      </w:r>
    </w:p>
    <w:p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1) przestrzeganie prawa ucznia do informacji, prywatności, intymności i poszanowania godności osobistej oraz zachowania tajemnicy zawodowej zgodnie z prawami pacjenta;</w:t>
      </w:r>
    </w:p>
    <w:p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2) przeprowadzenie testów przesiewowych u uczniów i kierowanie postępowaniem przesiewowym u uczniów z dodatnim wynikiem testu;</w:t>
      </w:r>
    </w:p>
    <w:p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3) przygotowanie profilaktycznych badań lekarskich oraz analiza i wykorzystanie ich wyników;</w:t>
      </w:r>
    </w:p>
    <w:p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4) prowadzenie u uczniów szkół podstawowych grupowej profilaktyki próchnicy zębów;</w:t>
      </w:r>
    </w:p>
    <w:p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5) przekazywanie informacji o kwalifikacji lekarskiej do wychowania fizycznego i sportu w szkole oraz współpraca z nauczycielami wychowania fizycznego;</w:t>
      </w:r>
    </w:p>
    <w:p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6) poradnictwo czynne dla uczniów z problemami zdrowotnymi, szkolnymi i społecznymi;</w:t>
      </w:r>
    </w:p>
    <w:p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7) prowadzenie edukacji zdrowotnej uczniów i rodziców oraz uczestnictwo w szkolnych programach profilaktyki i promocji zdrowia;</w:t>
      </w:r>
    </w:p>
    <w:p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8) współpraca z dyrekcją i pracownikami szkoły oraz powiatową stacją sanitarno</w:t>
      </w:r>
      <w:r w:rsidR="00BD0C08" w:rsidRPr="00E75AB2">
        <w:rPr>
          <w:rFonts w:ascii="Times New Roman" w:hAnsi="Times New Roman"/>
          <w:sz w:val="24"/>
          <w:szCs w:val="24"/>
        </w:rPr>
        <w:t>-</w:t>
      </w:r>
      <w:r w:rsidRPr="00E75AB2">
        <w:rPr>
          <w:rFonts w:ascii="Times New Roman" w:hAnsi="Times New Roman"/>
          <w:sz w:val="24"/>
          <w:szCs w:val="24"/>
        </w:rPr>
        <w:t xml:space="preserve">  epidemiologiczną w zakresie tworzenia w szkole środowiska nauki i pracy sprzyjającego zdrowiu uczniów i pracowników;</w:t>
      </w:r>
    </w:p>
    <w:p w:rsidR="00AB02CB" w:rsidRPr="00E75AB2" w:rsidRDefault="00AB02CB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9) udzielanie uczniom i pracownikom szkoły pomocy medycznej w urazach i nagłych zachorowaniach.</w:t>
      </w:r>
    </w:p>
    <w:bookmarkEnd w:id="43"/>
    <w:p w:rsidR="00AB02CB" w:rsidRPr="00E75AB2" w:rsidRDefault="00AB02CB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233EB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44" w:name="_Toc25741769"/>
      <w:r w:rsidRPr="00E75AB2">
        <w:rPr>
          <w:rFonts w:ascii="Times New Roman" w:hAnsi="Times New Roman"/>
          <w:color w:val="auto"/>
          <w:sz w:val="24"/>
          <w:szCs w:val="24"/>
        </w:rPr>
        <w:t>§ 1</w:t>
      </w:r>
      <w:r w:rsidR="00BC1C68" w:rsidRPr="00E75AB2">
        <w:rPr>
          <w:rFonts w:ascii="Times New Roman" w:hAnsi="Times New Roman"/>
          <w:color w:val="auto"/>
          <w:sz w:val="24"/>
          <w:szCs w:val="24"/>
        </w:rPr>
        <w:t>5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816E2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9272E" w:rsidRPr="00E75AB2">
        <w:rPr>
          <w:rFonts w:ascii="Times New Roman" w:hAnsi="Times New Roman"/>
          <w:color w:val="auto"/>
          <w:sz w:val="24"/>
          <w:szCs w:val="24"/>
        </w:rPr>
        <w:t xml:space="preserve">Opieka </w:t>
      </w:r>
      <w:r w:rsidR="00B12F5A" w:rsidRPr="00E75AB2">
        <w:rPr>
          <w:rFonts w:ascii="Times New Roman" w:hAnsi="Times New Roman"/>
          <w:color w:val="auto"/>
          <w:sz w:val="24"/>
          <w:szCs w:val="24"/>
        </w:rPr>
        <w:t>wychowawcza, pedagogiczno-psych</w:t>
      </w:r>
      <w:r w:rsidR="0059272E" w:rsidRPr="00E75AB2">
        <w:rPr>
          <w:rFonts w:ascii="Times New Roman" w:hAnsi="Times New Roman"/>
          <w:color w:val="auto"/>
          <w:sz w:val="24"/>
          <w:szCs w:val="24"/>
        </w:rPr>
        <w:t>ologiczna</w:t>
      </w:r>
      <w:bookmarkEnd w:id="44"/>
    </w:p>
    <w:p w:rsidR="00B7576E" w:rsidRPr="00E75AB2" w:rsidRDefault="00B7576E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 1.</w:t>
      </w:r>
      <w:r w:rsidRPr="00E75AB2">
        <w:rPr>
          <w:rFonts w:ascii="Times New Roman" w:hAnsi="Times New Roman"/>
          <w:sz w:val="24"/>
          <w:szCs w:val="24"/>
        </w:rPr>
        <w:t xml:space="preserve"> Szkoła sprawuje indywidualną o</w:t>
      </w:r>
      <w:r w:rsidR="00D205DB" w:rsidRPr="00E75AB2">
        <w:rPr>
          <w:rFonts w:ascii="Times New Roman" w:hAnsi="Times New Roman"/>
          <w:sz w:val="24"/>
          <w:szCs w:val="24"/>
        </w:rPr>
        <w:t>piekę wychowawczą, pedagogiczną</w:t>
      </w:r>
      <w:r w:rsidR="004233EB" w:rsidRPr="00E75AB2">
        <w:rPr>
          <w:rFonts w:ascii="Times New Roman" w:hAnsi="Times New Roman"/>
          <w:sz w:val="24"/>
          <w:szCs w:val="24"/>
        </w:rPr>
        <w:t xml:space="preserve">-psychologiczną: 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1) nad uczniami rozpoczynającymi naukę w Szkole poprzez:</w:t>
      </w:r>
    </w:p>
    <w:p w:rsidR="00B03105" w:rsidRPr="00E75AB2" w:rsidRDefault="00B03105" w:rsidP="009C39B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organizowanie spotkań Dyrekcji Szkoły z nowo przyjętymi uczniami i ich rodzicami;</w:t>
      </w:r>
    </w:p>
    <w:p w:rsidR="00B03105" w:rsidRPr="00E75AB2" w:rsidRDefault="00B03105" w:rsidP="009C39B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rozmowy indywidualne wychowawcy z uczniami i rodzicami na początku roku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szkolnego w celu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rozpoznania cech osobowościowych ucznia, stanu jego zdrowia, war</w:t>
      </w:r>
      <w:r w:rsidR="009C76D9" w:rsidRPr="00E75AB2">
        <w:rPr>
          <w:rFonts w:ascii="Times New Roman" w:hAnsi="Times New Roman"/>
          <w:sz w:val="24"/>
          <w:szCs w:val="24"/>
        </w:rPr>
        <w:t>unków rodzinnych i materialnych;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B03105" w:rsidRPr="00E75AB2" w:rsidRDefault="00B03105" w:rsidP="009C39B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pomoc w adaptacji ucznia w nowym środowisku organizowana przez pe</w:t>
      </w:r>
      <w:r w:rsidR="009C76D9" w:rsidRPr="00E75AB2">
        <w:rPr>
          <w:rFonts w:ascii="Times New Roman" w:hAnsi="Times New Roman"/>
          <w:sz w:val="24"/>
          <w:szCs w:val="24"/>
        </w:rPr>
        <w:t>dagoga lub psychologa szkolnego;</w:t>
      </w:r>
    </w:p>
    <w:p w:rsidR="00B03105" w:rsidRPr="00E75AB2" w:rsidRDefault="00B03105" w:rsidP="009C39B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udzielanie niezbędnej — doraźnej pomocy przez pielęgniarkę szkolną</w:t>
      </w:r>
      <w:r w:rsidR="009C76D9" w:rsidRPr="00E75AB2">
        <w:rPr>
          <w:rFonts w:ascii="Times New Roman" w:hAnsi="Times New Roman"/>
          <w:sz w:val="24"/>
          <w:szCs w:val="24"/>
        </w:rPr>
        <w:t>, wychowawcę;</w:t>
      </w:r>
    </w:p>
    <w:p w:rsidR="00B03105" w:rsidRPr="00E75AB2" w:rsidRDefault="00B03105" w:rsidP="009C39B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współpracę z Poradnią Psychologiczno-peda</w:t>
      </w:r>
      <w:r w:rsidR="009C76D9" w:rsidRPr="00E75AB2">
        <w:rPr>
          <w:rFonts w:ascii="Times New Roman" w:hAnsi="Times New Roman"/>
          <w:sz w:val="24"/>
          <w:szCs w:val="24"/>
        </w:rPr>
        <w:t>gogiczną, w tym specjalistyczną;</w:t>
      </w:r>
    </w:p>
    <w:p w:rsidR="00B03105" w:rsidRPr="00E75AB2" w:rsidRDefault="00B03105" w:rsidP="009C39B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respektowanie zaleceń lekarza specjalisty oraz orzeczeń porad</w:t>
      </w:r>
      <w:r w:rsidR="009C76D9" w:rsidRPr="00E75AB2">
        <w:rPr>
          <w:rFonts w:ascii="Times New Roman" w:hAnsi="Times New Roman"/>
          <w:sz w:val="24"/>
          <w:szCs w:val="24"/>
        </w:rPr>
        <w:t>ni psychologiczno-pedagogicznej;</w:t>
      </w:r>
    </w:p>
    <w:p w:rsidR="00B03105" w:rsidRPr="00E75AB2" w:rsidRDefault="00B03105" w:rsidP="009C39B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organizowanie w porozumieniu z organem prowadz</w:t>
      </w:r>
      <w:r w:rsidR="00AC3798" w:rsidRPr="00E75AB2">
        <w:rPr>
          <w:rFonts w:ascii="Times New Roman" w:hAnsi="Times New Roman"/>
          <w:sz w:val="24"/>
          <w:szCs w:val="24"/>
        </w:rPr>
        <w:t>ącym</w:t>
      </w:r>
      <w:r w:rsidRPr="00E75AB2">
        <w:rPr>
          <w:rFonts w:ascii="Times New Roman" w:hAnsi="Times New Roman"/>
          <w:sz w:val="24"/>
          <w:szCs w:val="24"/>
        </w:rPr>
        <w:t xml:space="preserve"> nauczania indywidualnego na podstawie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orzeczenia o potrzebie takiej formy edukacji.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:rsidR="00B03105" w:rsidRPr="00E75AB2" w:rsidRDefault="00B03105" w:rsidP="009C39B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2)</w:t>
      </w:r>
      <w:r w:rsidRPr="00E75A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5AB2">
        <w:rPr>
          <w:rFonts w:ascii="Times New Roman" w:hAnsi="Times New Roman"/>
          <w:bCs/>
          <w:sz w:val="24"/>
          <w:szCs w:val="24"/>
        </w:rPr>
        <w:t>nad uczniami znajdującymi się w trudnej sytuacji materialnej z powodu warunków</w:t>
      </w:r>
      <w:r w:rsidR="009C39BC"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Pr="00E75AB2">
        <w:rPr>
          <w:rFonts w:ascii="Times New Roman" w:hAnsi="Times New Roman"/>
          <w:bCs/>
          <w:sz w:val="24"/>
          <w:szCs w:val="24"/>
        </w:rPr>
        <w:t>rodzinnych i</w:t>
      </w:r>
      <w:r w:rsidR="009C39BC"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Pr="00E75AB2">
        <w:rPr>
          <w:rFonts w:ascii="Times New Roman" w:hAnsi="Times New Roman"/>
          <w:bCs/>
          <w:sz w:val="24"/>
          <w:szCs w:val="24"/>
        </w:rPr>
        <w:t>losowych, zgodnie z zasadami o</w:t>
      </w:r>
      <w:r w:rsidRPr="00E75AB2">
        <w:rPr>
          <w:rFonts w:ascii="Times New Roman" w:hAnsi="Times New Roman"/>
          <w:sz w:val="24"/>
          <w:szCs w:val="24"/>
        </w:rPr>
        <w:t>kreślonymi przez organ prowadzący</w:t>
      </w:r>
      <w:r w:rsidR="009C76D9" w:rsidRPr="00E75AB2">
        <w:rPr>
          <w:rFonts w:ascii="Times New Roman" w:hAnsi="Times New Roman"/>
          <w:b/>
          <w:bCs/>
          <w:sz w:val="24"/>
          <w:szCs w:val="24"/>
        </w:rPr>
        <w:t>;</w:t>
      </w:r>
    </w:p>
    <w:p w:rsidR="00B03105" w:rsidRPr="00E75AB2" w:rsidRDefault="00B03105" w:rsidP="009C39BC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nad uczniami szczególnie uzdolnionymi poprzez:</w:t>
      </w:r>
    </w:p>
    <w:p w:rsidR="00B03105" w:rsidRPr="00E75AB2" w:rsidRDefault="00B03105" w:rsidP="009C39B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umożliwianie uczniom realizację indywidualnego programu nauki lub toku nauki, </w:t>
      </w:r>
      <w:r w:rsidR="009C76D9" w:rsidRPr="00E75AB2">
        <w:rPr>
          <w:rFonts w:ascii="Times New Roman" w:hAnsi="Times New Roman"/>
          <w:bCs/>
          <w:sz w:val="24"/>
          <w:szCs w:val="24"/>
        </w:rPr>
        <w:t>zgodnie z odrębnymi przepisami;</w:t>
      </w:r>
    </w:p>
    <w:p w:rsidR="00B03105" w:rsidRPr="00E75AB2" w:rsidRDefault="00B03105" w:rsidP="009C39B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objęcie opieką psychologiczno-pedag</w:t>
      </w:r>
      <w:r w:rsidR="009C76D9" w:rsidRPr="00E75AB2">
        <w:rPr>
          <w:rFonts w:ascii="Times New Roman" w:hAnsi="Times New Roman"/>
          <w:bCs/>
          <w:sz w:val="24"/>
          <w:szCs w:val="24"/>
        </w:rPr>
        <w:t>ogiczną;</w:t>
      </w:r>
      <w:r w:rsidRPr="00E75AB2">
        <w:rPr>
          <w:rFonts w:ascii="Times New Roman" w:hAnsi="Times New Roman"/>
          <w:bCs/>
          <w:sz w:val="24"/>
          <w:szCs w:val="24"/>
        </w:rPr>
        <w:t xml:space="preserve"> </w:t>
      </w:r>
    </w:p>
    <w:p w:rsidR="00B03105" w:rsidRPr="00E75AB2" w:rsidRDefault="00B03105" w:rsidP="009C39B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dostosowanie wymagań edukacyjnych, metod, form pracy i tempa pracy</w:t>
      </w:r>
      <w:r w:rsidR="009C76D9" w:rsidRPr="00E75AB2">
        <w:rPr>
          <w:rFonts w:ascii="Times New Roman" w:hAnsi="Times New Roman"/>
          <w:bCs/>
          <w:sz w:val="24"/>
          <w:szCs w:val="24"/>
        </w:rPr>
        <w:t xml:space="preserve"> do możliwości i potrzeb ucznia;</w:t>
      </w:r>
    </w:p>
    <w:p w:rsidR="00B03105" w:rsidRPr="00E75AB2" w:rsidRDefault="00B03105" w:rsidP="009C39B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rozwój zdolności ucznia w ramach kółek zainteresowań i innych zajęć pozalekcyjny</w:t>
      </w:r>
      <w:r w:rsidR="009C76D9" w:rsidRPr="00E75AB2">
        <w:rPr>
          <w:rFonts w:ascii="Times New Roman" w:hAnsi="Times New Roman"/>
          <w:bCs/>
          <w:sz w:val="24"/>
          <w:szCs w:val="24"/>
        </w:rPr>
        <w:t>ch;</w:t>
      </w:r>
    </w:p>
    <w:p w:rsidR="00B03105" w:rsidRPr="00E75AB2" w:rsidRDefault="00B03105" w:rsidP="009C39B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wspieranie ucznia w przygoto</w:t>
      </w:r>
      <w:r w:rsidR="009C76D9" w:rsidRPr="00E75AB2">
        <w:rPr>
          <w:rFonts w:ascii="Times New Roman" w:hAnsi="Times New Roman"/>
          <w:bCs/>
          <w:sz w:val="24"/>
          <w:szCs w:val="24"/>
        </w:rPr>
        <w:t>waniach do olimpiad i konkursów;</w:t>
      </w:r>
    </w:p>
    <w:p w:rsidR="00B03105" w:rsidRPr="00E75AB2" w:rsidRDefault="00B03105" w:rsidP="009C39B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ind</w:t>
      </w:r>
      <w:r w:rsidR="009C76D9" w:rsidRPr="00E75AB2">
        <w:rPr>
          <w:rFonts w:ascii="Times New Roman" w:hAnsi="Times New Roman"/>
          <w:bCs/>
          <w:sz w:val="24"/>
          <w:szCs w:val="24"/>
        </w:rPr>
        <w:t>ywidualizację procesu nauczania;</w:t>
      </w:r>
    </w:p>
    <w:p w:rsidR="00DF2DA1" w:rsidRPr="00E75AB2" w:rsidRDefault="00B03105" w:rsidP="009C39BC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nad uczniami o specj</w:t>
      </w:r>
      <w:r w:rsidR="00E047AA" w:rsidRPr="00E75AB2">
        <w:rPr>
          <w:rFonts w:ascii="Times New Roman" w:hAnsi="Times New Roman"/>
          <w:bCs/>
          <w:sz w:val="24"/>
          <w:szCs w:val="24"/>
        </w:rPr>
        <w:t>alnych potrzebach edukacyjnych.</w:t>
      </w:r>
    </w:p>
    <w:p w:rsidR="009C39BC" w:rsidRPr="00E75AB2" w:rsidRDefault="009C39BC" w:rsidP="009C39B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7576E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45" w:name="_Toc25741770"/>
      <w:r w:rsidRPr="00E75AB2">
        <w:rPr>
          <w:rFonts w:ascii="Times New Roman" w:hAnsi="Times New Roman"/>
          <w:color w:val="auto"/>
          <w:sz w:val="24"/>
          <w:szCs w:val="24"/>
        </w:rPr>
        <w:t>§ 1</w:t>
      </w:r>
      <w:r w:rsidR="00BC1C68" w:rsidRPr="00E75AB2">
        <w:rPr>
          <w:rFonts w:ascii="Times New Roman" w:hAnsi="Times New Roman"/>
          <w:color w:val="auto"/>
          <w:sz w:val="24"/>
          <w:szCs w:val="24"/>
        </w:rPr>
        <w:t>6.</w:t>
      </w:r>
      <w:r w:rsidR="005421AD" w:rsidRPr="00E75AB2">
        <w:rPr>
          <w:rFonts w:ascii="Times New Roman" w:hAnsi="Times New Roman"/>
          <w:color w:val="auto"/>
          <w:sz w:val="24"/>
          <w:szCs w:val="24"/>
        </w:rPr>
        <w:t xml:space="preserve"> Zasady sprawowania opi</w:t>
      </w:r>
      <w:r w:rsidR="006C7113" w:rsidRPr="00E75AB2">
        <w:rPr>
          <w:rFonts w:ascii="Times New Roman" w:hAnsi="Times New Roman"/>
          <w:color w:val="auto"/>
          <w:sz w:val="24"/>
          <w:szCs w:val="24"/>
        </w:rPr>
        <w:t>eki nad uczniami i zapewnienie b</w:t>
      </w:r>
      <w:r w:rsidR="005421AD" w:rsidRPr="00E75AB2">
        <w:rPr>
          <w:rFonts w:ascii="Times New Roman" w:hAnsi="Times New Roman"/>
          <w:color w:val="auto"/>
          <w:sz w:val="24"/>
          <w:szCs w:val="24"/>
        </w:rPr>
        <w:t>ezpieczeństwa uczniom</w:t>
      </w:r>
      <w:bookmarkEnd w:id="45"/>
      <w:r w:rsidR="00B7576E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7576E" w:rsidRPr="00E75AB2" w:rsidRDefault="00B7576E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D4999" w:rsidRPr="00E75AB2" w:rsidRDefault="00B7576E" w:rsidP="00BC4200">
      <w:pPr>
        <w:pStyle w:val="Akapitzlist"/>
        <w:numPr>
          <w:ilvl w:val="0"/>
          <w:numId w:val="23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Szkoła zapewnia uczniom bezpieczeństwo i opiekę na zajęciach obowiązkowych i nadobowiązkowych, w trakcie wycieczek oraz na przerwach międzylekcyjnyc</w:t>
      </w:r>
      <w:r w:rsidR="00DD4999" w:rsidRPr="00E75AB2">
        <w:rPr>
          <w:rFonts w:ascii="Times New Roman" w:eastAsia="Times New Roman" w:hAnsi="Times New Roman"/>
          <w:sz w:val="24"/>
          <w:szCs w:val="24"/>
          <w:lang w:eastAsia="pl-PL"/>
        </w:rPr>
        <w:t>h.</w:t>
      </w:r>
    </w:p>
    <w:p w:rsidR="00DD4999" w:rsidRPr="00E75AB2" w:rsidRDefault="00615173" w:rsidP="00BC4200">
      <w:pPr>
        <w:pStyle w:val="Akapitzlist"/>
        <w:numPr>
          <w:ilvl w:val="0"/>
          <w:numId w:val="23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Szkoła organizuje zajęcia zgodnie z ogólnymi zasadami bezpieczeństwa i higieny; zwracając uwagę na stan sprzętu i środków dydaktycznych, oświetlenia, warunki higieniczno</w:t>
      </w:r>
      <w:r w:rsidR="000815B8" w:rsidRPr="00E75AB2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– sanitarne w miejscu prowadzenia zajęć, temperaturę i warunki atmosferyczne.</w:t>
      </w:r>
      <w:r w:rsidR="00DD499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499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EA4C08" w:rsidRPr="00E75AB2" w:rsidRDefault="00EA4C08" w:rsidP="00BC4200">
      <w:pPr>
        <w:pStyle w:val="Akapitzlist"/>
        <w:numPr>
          <w:ilvl w:val="0"/>
          <w:numId w:val="23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Zasady sprawowania opieki nad uczniami w czasie obowiązkowych i nadobowiązkowych zajęć są następujące:</w:t>
      </w:r>
    </w:p>
    <w:p w:rsidR="00EA4C08" w:rsidRPr="00E75AB2" w:rsidRDefault="00EA4C08" w:rsidP="00BC4200">
      <w:pPr>
        <w:numPr>
          <w:ilvl w:val="0"/>
          <w:numId w:val="15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 chwilą wejścia na teren szkoły oraz na zajęcia, wszyscy uczniowie znajdują się pod opieką pracowników pedagogicznych, a w szczególności nauczyciela prowadzącego zajęcia;</w:t>
      </w:r>
    </w:p>
    <w:p w:rsidR="00EA4C08" w:rsidRPr="00E75AB2" w:rsidRDefault="00EA4C08" w:rsidP="00BC4200">
      <w:pPr>
        <w:numPr>
          <w:ilvl w:val="0"/>
          <w:numId w:val="15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pracownicy, o których mowa wyżej, są zobowiązani do</w:t>
      </w:r>
      <w:r w:rsidR="00B30CA7" w:rsidRPr="00E75AB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A4C08" w:rsidRPr="00E75AB2" w:rsidRDefault="00EA4C08" w:rsidP="00BC4200">
      <w:pPr>
        <w:numPr>
          <w:ilvl w:val="0"/>
          <w:numId w:val="236"/>
        </w:numPr>
        <w:tabs>
          <w:tab w:val="clear" w:pos="862"/>
          <w:tab w:val="left" w:pos="284"/>
          <w:tab w:val="num" w:pos="567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przestrzegania zasad bezpieczeństwa uczniów na każdych zajęciach;</w:t>
      </w:r>
    </w:p>
    <w:p w:rsidR="00DD4999" w:rsidRPr="00E75AB2" w:rsidRDefault="00EA4C08" w:rsidP="00BC4200">
      <w:pPr>
        <w:numPr>
          <w:ilvl w:val="0"/>
          <w:numId w:val="236"/>
        </w:numPr>
        <w:tabs>
          <w:tab w:val="clear" w:pos="862"/>
          <w:tab w:val="left" w:pos="284"/>
          <w:tab w:val="num" w:pos="567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pełnienia dyżurów na przerwach w wyznaczonych miejscach</w:t>
      </w:r>
      <w:r w:rsidR="00B30CA7" w:rsidRPr="00E75AB2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A4C08" w:rsidRPr="00E75AB2" w:rsidRDefault="00EA4C08" w:rsidP="00BC4200">
      <w:pPr>
        <w:numPr>
          <w:ilvl w:val="0"/>
          <w:numId w:val="236"/>
        </w:numPr>
        <w:tabs>
          <w:tab w:val="clear" w:pos="862"/>
          <w:tab w:val="left" w:pos="284"/>
          <w:tab w:val="num" w:pos="567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wprowadzania uczniów do sal oraz pracowni i przestrzegania regulaminów obowiązujących w tych pomieszczeniach;</w:t>
      </w:r>
    </w:p>
    <w:p w:rsidR="00EA4C08" w:rsidRPr="00E75AB2" w:rsidRDefault="00EA4C08" w:rsidP="00BC4200">
      <w:pPr>
        <w:numPr>
          <w:ilvl w:val="0"/>
          <w:numId w:val="236"/>
        </w:numPr>
        <w:tabs>
          <w:tab w:val="clear" w:pos="862"/>
          <w:tab w:val="left" w:pos="284"/>
          <w:tab w:val="num" w:pos="567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sprowadzenia uczniów do szatni po ostatniej lekcji i dopilnowanie tam porządku </w:t>
      </w:r>
      <w:r w:rsidR="00B14706"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>(w </w:t>
      </w:r>
      <w:r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>przypadku uczniów kl. I – III);</w:t>
      </w:r>
    </w:p>
    <w:p w:rsidR="00EA4C08" w:rsidRPr="00E75AB2" w:rsidRDefault="00EA4C08" w:rsidP="00BC4200">
      <w:pPr>
        <w:numPr>
          <w:ilvl w:val="0"/>
          <w:numId w:val="236"/>
        </w:numPr>
        <w:tabs>
          <w:tab w:val="clear" w:pos="862"/>
          <w:tab w:val="left" w:pos="284"/>
          <w:tab w:val="num" w:pos="567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udzielania pierwszej pomocy uczniom poszkodowanym, a w razie potrzeby wezwania pomocy medycznej;</w:t>
      </w:r>
    </w:p>
    <w:p w:rsidR="00EA4C08" w:rsidRPr="00E75AB2" w:rsidRDefault="00EA4C08" w:rsidP="00BC4200">
      <w:pPr>
        <w:numPr>
          <w:ilvl w:val="0"/>
          <w:numId w:val="236"/>
        </w:numPr>
        <w:tabs>
          <w:tab w:val="clear" w:pos="862"/>
          <w:tab w:val="left" w:pos="284"/>
          <w:tab w:val="num" w:pos="567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zgłaszania Dyrektorowi szkoły dostrzeżonych zagrożeń dla zdrowia i bezpieczeństwa uczniów oraz zaistniałych podczas zajęć wypadków.</w:t>
      </w:r>
    </w:p>
    <w:p w:rsidR="00D45009" w:rsidRPr="00E75AB2" w:rsidRDefault="00EA4C08" w:rsidP="00BC4200">
      <w:pPr>
        <w:numPr>
          <w:ilvl w:val="0"/>
          <w:numId w:val="15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w sali gimnastycznej i na boisku szkolnym nauczyciel prowadzący zajęcia wykonuje wszelkie czynności organizacyjne zapewniające bezpieczeństwo zgodnie z </w:t>
      </w:r>
      <w:r w:rsidR="00B14706"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>Regulaminem s</w:t>
      </w:r>
      <w:r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ali </w:t>
      </w:r>
      <w:r w:rsidR="00B14706"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>g</w:t>
      </w:r>
      <w:r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>imnastycznej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B14706"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>Regulaminem korzystania z b</w:t>
      </w:r>
      <w:r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>oiska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</w:p>
    <w:p w:rsidR="00D45009" w:rsidRPr="00E75AB2" w:rsidRDefault="00B30CA7" w:rsidP="00BC4200">
      <w:pPr>
        <w:numPr>
          <w:ilvl w:val="0"/>
          <w:numId w:val="15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34D0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asady sprawowania opieki podczas zajęć poza terenem szkoły oraz w trakcie wycieczek organizowanych przez nauczycieli określa </w:t>
      </w:r>
      <w:r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>Regulamin wycieczek;</w:t>
      </w:r>
    </w:p>
    <w:p w:rsidR="00934D0C" w:rsidRPr="00E75AB2" w:rsidRDefault="00B30CA7" w:rsidP="00BC4200">
      <w:pPr>
        <w:numPr>
          <w:ilvl w:val="0"/>
          <w:numId w:val="15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34D0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asady pełnienia dyżurów nauczycieli określa </w:t>
      </w:r>
      <w:r w:rsidR="00934D0C"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>Regulamin</w:t>
      </w:r>
      <w:r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dyżurów nauczycieli;</w:t>
      </w:r>
    </w:p>
    <w:p w:rsidR="007C28D7" w:rsidRPr="00E75AB2" w:rsidRDefault="00EA4C08" w:rsidP="00BC4200">
      <w:pPr>
        <w:numPr>
          <w:ilvl w:val="0"/>
          <w:numId w:val="15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bCs/>
          <w:sz w:val="24"/>
          <w:szCs w:val="24"/>
          <w:lang w:eastAsia="pl-PL"/>
        </w:rPr>
        <w:t>szkoła, zapewniając uczniom dost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E75AB2">
        <w:rPr>
          <w:rFonts w:ascii="Times New Roman" w:eastAsia="Times New Roman" w:hAnsi="Times New Roman"/>
          <w:bCs/>
          <w:sz w:val="24"/>
          <w:szCs w:val="24"/>
          <w:lang w:eastAsia="pl-PL"/>
        </w:rPr>
        <w:t>p do Internetu, obowi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75AB2">
        <w:rPr>
          <w:rFonts w:ascii="Times New Roman" w:eastAsia="Times New Roman" w:hAnsi="Times New Roman"/>
          <w:bCs/>
          <w:sz w:val="24"/>
          <w:szCs w:val="24"/>
          <w:lang w:eastAsia="pl-PL"/>
        </w:rPr>
        <w:t>zana jest podejmowa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ć </w:t>
      </w:r>
      <w:r w:rsidRPr="00E75AB2">
        <w:rPr>
          <w:rFonts w:ascii="Times New Roman" w:eastAsia="Times New Roman" w:hAnsi="Times New Roman"/>
          <w:bCs/>
          <w:sz w:val="24"/>
          <w:szCs w:val="24"/>
          <w:lang w:eastAsia="pl-PL"/>
        </w:rPr>
        <w:t>działania zabezpieczaj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75AB2">
        <w:rPr>
          <w:rFonts w:ascii="Times New Roman" w:eastAsia="Times New Roman" w:hAnsi="Times New Roman"/>
          <w:bCs/>
          <w:sz w:val="24"/>
          <w:szCs w:val="24"/>
          <w:lang w:eastAsia="pl-PL"/>
        </w:rPr>
        <w:t>ce uczniów przed dost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E75AB2">
        <w:rPr>
          <w:rFonts w:ascii="Times New Roman" w:eastAsia="Times New Roman" w:hAnsi="Times New Roman"/>
          <w:bCs/>
          <w:sz w:val="24"/>
          <w:szCs w:val="24"/>
          <w:lang w:eastAsia="pl-PL"/>
        </w:rPr>
        <w:t>pem do tre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Pr="00E75AB2">
        <w:rPr>
          <w:rFonts w:ascii="Times New Roman" w:eastAsia="Times New Roman" w:hAnsi="Times New Roman"/>
          <w:bCs/>
          <w:sz w:val="24"/>
          <w:szCs w:val="24"/>
          <w:lang w:eastAsia="pl-PL"/>
        </w:rPr>
        <w:t>ci, które mog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ą </w:t>
      </w:r>
      <w:r w:rsidRPr="00E75AB2">
        <w:rPr>
          <w:rFonts w:ascii="Times New Roman" w:eastAsia="Times New Roman" w:hAnsi="Times New Roman"/>
          <w:bCs/>
          <w:sz w:val="24"/>
          <w:szCs w:val="24"/>
          <w:lang w:eastAsia="pl-PL"/>
        </w:rPr>
        <w:t>stanowi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ć </w:t>
      </w:r>
      <w:r w:rsidRPr="00E75AB2">
        <w:rPr>
          <w:rFonts w:ascii="Times New Roman" w:eastAsia="Times New Roman" w:hAnsi="Times New Roman"/>
          <w:bCs/>
          <w:sz w:val="24"/>
          <w:szCs w:val="24"/>
          <w:lang w:eastAsia="pl-PL"/>
        </w:rPr>
        <w:t>zagro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Pr="00E75AB2">
        <w:rPr>
          <w:rFonts w:ascii="Times New Roman" w:eastAsia="Times New Roman" w:hAnsi="Times New Roman"/>
          <w:bCs/>
          <w:sz w:val="24"/>
          <w:szCs w:val="24"/>
          <w:lang w:eastAsia="pl-PL"/>
        </w:rPr>
        <w:t>enie dla ich prawidłowego rozwoju, w szczególno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Pr="00E75AB2">
        <w:rPr>
          <w:rFonts w:ascii="Times New Roman" w:eastAsia="Times New Roman" w:hAnsi="Times New Roman"/>
          <w:bCs/>
          <w:sz w:val="24"/>
          <w:szCs w:val="24"/>
          <w:lang w:eastAsia="pl-PL"/>
        </w:rPr>
        <w:t>ci zainstalowa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E75AB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aktualizowa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ć </w:t>
      </w:r>
      <w:r w:rsidRPr="00E75AB2">
        <w:rPr>
          <w:rFonts w:ascii="Times New Roman" w:eastAsia="Times New Roman" w:hAnsi="Times New Roman"/>
          <w:bCs/>
          <w:sz w:val="24"/>
          <w:szCs w:val="24"/>
          <w:lang w:eastAsia="pl-PL"/>
        </w:rPr>
        <w:t>oprogramowanie zabezpieczaj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B30CA7" w:rsidRPr="00E75AB2">
        <w:rPr>
          <w:rFonts w:ascii="Times New Roman" w:eastAsia="Times New Roman" w:hAnsi="Times New Roman"/>
          <w:bCs/>
          <w:sz w:val="24"/>
          <w:szCs w:val="24"/>
          <w:lang w:eastAsia="pl-PL"/>
        </w:rPr>
        <w:t>ce;</w:t>
      </w:r>
    </w:p>
    <w:p w:rsidR="009C39BC" w:rsidRPr="00E75AB2" w:rsidRDefault="00B30CA7" w:rsidP="00BC4200">
      <w:pPr>
        <w:numPr>
          <w:ilvl w:val="0"/>
          <w:numId w:val="15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DE62DA" w:rsidRPr="00E75AB2">
        <w:rPr>
          <w:rFonts w:ascii="Times New Roman" w:eastAsia="Times New Roman" w:hAnsi="Times New Roman"/>
          <w:sz w:val="24"/>
          <w:szCs w:val="24"/>
          <w:lang w:eastAsia="pl-PL"/>
        </w:rPr>
        <w:t>szyscy p</w:t>
      </w:r>
      <w:r w:rsidR="00EA4C08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racownicy szkoły, w tym pracownicy administracji i obsługi w czasie wykonywania swoich zadań zawodowych są zobowiązani kierować się dobrem dziecka </w:t>
      </w:r>
    </w:p>
    <w:p w:rsidR="00EA4C08" w:rsidRPr="00E75AB2" w:rsidRDefault="00EA4C08" w:rsidP="00BC4200">
      <w:pPr>
        <w:numPr>
          <w:ilvl w:val="0"/>
          <w:numId w:val="15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i troszczyć się o jego bezpieczny pobyt w szkole.</w:t>
      </w:r>
    </w:p>
    <w:p w:rsidR="00234CF5" w:rsidRPr="00E75AB2" w:rsidRDefault="00234CF5" w:rsidP="00BC4200">
      <w:pPr>
        <w:pStyle w:val="Akapitzlist"/>
        <w:numPr>
          <w:ilvl w:val="1"/>
          <w:numId w:val="236"/>
        </w:numPr>
        <w:tabs>
          <w:tab w:val="clear" w:pos="1325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6" w:name="_Hlk21337927"/>
      <w:r w:rsidRPr="00E75AB2">
        <w:rPr>
          <w:rFonts w:ascii="Times New Roman" w:hAnsi="Times New Roman"/>
          <w:sz w:val="24"/>
          <w:szCs w:val="24"/>
        </w:rPr>
        <w:t>W szkole jest obowiązek rejestrowania wyjść grupowych uczniów, które nie są wycieczkami:</w:t>
      </w:r>
    </w:p>
    <w:p w:rsidR="00234CF5" w:rsidRPr="00E75AB2" w:rsidRDefault="00234CF5" w:rsidP="00BC4200">
      <w:pPr>
        <w:pStyle w:val="Akapitzlist"/>
        <w:numPr>
          <w:ilvl w:val="2"/>
          <w:numId w:val="2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Rejestr wyjść grupowych prowadzi dyrektor lub wyznaczona przez niego osoba;</w:t>
      </w:r>
    </w:p>
    <w:p w:rsidR="00EA4C08" w:rsidRPr="00E75AB2" w:rsidRDefault="00234CF5" w:rsidP="00BC4200">
      <w:pPr>
        <w:pStyle w:val="Akapitzlist"/>
        <w:numPr>
          <w:ilvl w:val="2"/>
          <w:numId w:val="2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Rejestr zawiera informacje określone odrębnymi przepisami, w szczególności podpisy opiekunów każdego wyjścia i podpis dyrektora. </w:t>
      </w:r>
    </w:p>
    <w:bookmarkEnd w:id="46"/>
    <w:p w:rsidR="00EA4C08" w:rsidRPr="00E75AB2" w:rsidRDefault="00EA4C08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C39BC" w:rsidRPr="00E75AB2" w:rsidRDefault="00D06B98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47" w:name="_Toc25741771"/>
      <w:r w:rsidRPr="00E75AB2">
        <w:rPr>
          <w:rFonts w:ascii="Times New Roman" w:hAnsi="Times New Roman"/>
          <w:color w:val="auto"/>
          <w:sz w:val="24"/>
          <w:szCs w:val="24"/>
        </w:rPr>
        <w:t xml:space="preserve">Rozdział </w:t>
      </w:r>
      <w:r w:rsidR="00A452A6">
        <w:rPr>
          <w:rFonts w:ascii="Times New Roman" w:hAnsi="Times New Roman"/>
          <w:color w:val="auto"/>
          <w:sz w:val="24"/>
          <w:szCs w:val="24"/>
        </w:rPr>
        <w:t>4</w:t>
      </w:r>
      <w:bookmarkEnd w:id="47"/>
    </w:p>
    <w:p w:rsidR="00D06B98" w:rsidRPr="00E75AB2" w:rsidRDefault="00D06B98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48" w:name="_Toc25741772"/>
      <w:r w:rsidRPr="00E75AB2">
        <w:rPr>
          <w:rFonts w:ascii="Times New Roman" w:hAnsi="Times New Roman"/>
          <w:color w:val="auto"/>
          <w:sz w:val="24"/>
          <w:szCs w:val="24"/>
        </w:rPr>
        <w:t xml:space="preserve">Organizacja </w:t>
      </w:r>
      <w:r w:rsidR="001F5773" w:rsidRPr="00E75AB2">
        <w:rPr>
          <w:rFonts w:ascii="Times New Roman" w:hAnsi="Times New Roman"/>
          <w:color w:val="auto"/>
          <w:sz w:val="24"/>
          <w:szCs w:val="24"/>
        </w:rPr>
        <w:t>, formy i sposoby świadczenia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 pomocy psychologiczno–pedagogicznej</w:t>
      </w:r>
      <w:bookmarkEnd w:id="48"/>
    </w:p>
    <w:p w:rsidR="00D06B98" w:rsidRPr="00E75AB2" w:rsidRDefault="00D06B98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F649BC" w:rsidRPr="00E75AB2" w:rsidRDefault="00F5127C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49" w:name="_Toc25741773"/>
      <w:r w:rsidRPr="00E75AB2">
        <w:rPr>
          <w:rFonts w:ascii="Times New Roman" w:hAnsi="Times New Roman"/>
          <w:color w:val="auto"/>
          <w:sz w:val="24"/>
          <w:szCs w:val="24"/>
        </w:rPr>
        <w:t>§ </w:t>
      </w:r>
      <w:r w:rsidR="009F5C3D" w:rsidRPr="00E75AB2">
        <w:rPr>
          <w:rFonts w:ascii="Times New Roman" w:hAnsi="Times New Roman"/>
          <w:color w:val="auto"/>
          <w:sz w:val="24"/>
          <w:szCs w:val="24"/>
        </w:rPr>
        <w:t>1</w:t>
      </w:r>
      <w:r w:rsidR="00BC1C68" w:rsidRPr="00E75AB2">
        <w:rPr>
          <w:rFonts w:ascii="Times New Roman" w:hAnsi="Times New Roman"/>
          <w:color w:val="auto"/>
          <w:sz w:val="24"/>
          <w:szCs w:val="24"/>
        </w:rPr>
        <w:t>7.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23D94" w:rsidRPr="00E75AB2">
        <w:rPr>
          <w:rFonts w:ascii="Times New Roman" w:hAnsi="Times New Roman"/>
          <w:color w:val="auto"/>
          <w:sz w:val="24"/>
          <w:szCs w:val="24"/>
        </w:rPr>
        <w:t xml:space="preserve">Zasady </w:t>
      </w:r>
      <w:r w:rsidR="007300BE" w:rsidRPr="00E75AB2">
        <w:rPr>
          <w:rFonts w:ascii="Times New Roman" w:hAnsi="Times New Roman"/>
          <w:color w:val="auto"/>
          <w:sz w:val="24"/>
          <w:szCs w:val="24"/>
        </w:rPr>
        <w:t xml:space="preserve">udzielania </w:t>
      </w:r>
      <w:r w:rsidR="00F649BC" w:rsidRPr="00E75AB2">
        <w:rPr>
          <w:rFonts w:ascii="Times New Roman" w:hAnsi="Times New Roman"/>
          <w:color w:val="auto"/>
          <w:sz w:val="24"/>
          <w:szCs w:val="24"/>
        </w:rPr>
        <w:t>pomocy psychologiczno-pedagogicznej w szkole</w:t>
      </w:r>
      <w:bookmarkEnd w:id="49"/>
    </w:p>
    <w:p w:rsidR="009C39BC" w:rsidRPr="00E75AB2" w:rsidRDefault="009C39BC" w:rsidP="009C39BC"/>
    <w:p w:rsidR="002146F7" w:rsidRPr="00E75AB2" w:rsidRDefault="00D06B98" w:rsidP="00BC4200">
      <w:pPr>
        <w:pStyle w:val="Akapitzlist"/>
        <w:numPr>
          <w:ilvl w:val="0"/>
          <w:numId w:val="14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szkole organizuje się pomoc psychologiczno-pedagogiczną. Pomoc udzielana jest uczniom, rodzicom i nauczycielom.</w:t>
      </w:r>
      <w:r w:rsidR="00DD4999" w:rsidRPr="00E75AB2">
        <w:rPr>
          <w:rFonts w:ascii="Times New Roman" w:hAnsi="Times New Roman"/>
          <w:sz w:val="24"/>
          <w:szCs w:val="24"/>
        </w:rPr>
        <w:tab/>
      </w:r>
      <w:r w:rsidR="00DD4999" w:rsidRPr="00E75AB2">
        <w:rPr>
          <w:rFonts w:ascii="Times New Roman" w:hAnsi="Times New Roman"/>
          <w:sz w:val="24"/>
          <w:szCs w:val="24"/>
        </w:rPr>
        <w:tab/>
      </w:r>
      <w:r w:rsidR="00DD4999" w:rsidRPr="00E75AB2">
        <w:rPr>
          <w:rFonts w:ascii="Times New Roman" w:hAnsi="Times New Roman"/>
          <w:sz w:val="24"/>
          <w:szCs w:val="24"/>
        </w:rPr>
        <w:tab/>
      </w:r>
      <w:r w:rsidR="00DD4999" w:rsidRPr="00E75AB2">
        <w:rPr>
          <w:rFonts w:ascii="Times New Roman" w:hAnsi="Times New Roman"/>
          <w:sz w:val="24"/>
          <w:szCs w:val="24"/>
        </w:rPr>
        <w:tab/>
      </w:r>
      <w:r w:rsidR="00DD4999" w:rsidRPr="00E75AB2">
        <w:rPr>
          <w:rFonts w:ascii="Times New Roman" w:hAnsi="Times New Roman"/>
          <w:sz w:val="24"/>
          <w:szCs w:val="24"/>
        </w:rPr>
        <w:tab/>
      </w:r>
      <w:r w:rsidR="00DD4999" w:rsidRPr="00E75AB2">
        <w:rPr>
          <w:rFonts w:ascii="Times New Roman" w:hAnsi="Times New Roman"/>
          <w:sz w:val="24"/>
          <w:szCs w:val="24"/>
        </w:rPr>
        <w:tab/>
      </w:r>
      <w:r w:rsidR="00DD4999" w:rsidRPr="00E75AB2">
        <w:rPr>
          <w:rFonts w:ascii="Times New Roman" w:hAnsi="Times New Roman"/>
          <w:sz w:val="24"/>
          <w:szCs w:val="24"/>
        </w:rPr>
        <w:tab/>
      </w:r>
      <w:r w:rsidR="00DD4999" w:rsidRPr="00E75AB2">
        <w:rPr>
          <w:rFonts w:ascii="Times New Roman" w:hAnsi="Times New Roman"/>
          <w:sz w:val="24"/>
          <w:szCs w:val="24"/>
        </w:rPr>
        <w:tab/>
      </w:r>
    </w:p>
    <w:p w:rsidR="002146F7" w:rsidRPr="00E75AB2" w:rsidRDefault="00D06B98" w:rsidP="00BC4200">
      <w:pPr>
        <w:pStyle w:val="Akapitzlist"/>
        <w:numPr>
          <w:ilvl w:val="0"/>
          <w:numId w:val="14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Wszelkie formy świadczonej pomocy psychologiczno-pedagogicznej w szkole są bezpłatne, a udział ucznia w zaplanowanych zajęciach w ramach jej realizacji dobrowol</w:t>
      </w:r>
      <w:r w:rsidR="009C39BC" w:rsidRPr="00E75AB2">
        <w:rPr>
          <w:rFonts w:ascii="Times New Roman" w:hAnsi="Times New Roman"/>
          <w:sz w:val="24"/>
          <w:szCs w:val="24"/>
        </w:rPr>
        <w:t>ne.</w:t>
      </w:r>
    </w:p>
    <w:p w:rsidR="00D06B98" w:rsidRPr="00E75AB2" w:rsidRDefault="00D06B98" w:rsidP="00BC4200">
      <w:pPr>
        <w:pStyle w:val="Akapitzlist"/>
        <w:numPr>
          <w:ilvl w:val="0"/>
          <w:numId w:val="14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Pomoc </w:t>
      </w:r>
      <w:proofErr w:type="spellStart"/>
      <w:r w:rsidRPr="00E75AB2">
        <w:rPr>
          <w:rFonts w:ascii="Times New Roman" w:hAnsi="Times New Roman"/>
          <w:sz w:val="24"/>
          <w:szCs w:val="24"/>
        </w:rPr>
        <w:t>psycho</w:t>
      </w:r>
      <w:r w:rsidR="000815B8" w:rsidRPr="00E75AB2">
        <w:rPr>
          <w:rFonts w:ascii="Times New Roman" w:hAnsi="Times New Roman"/>
          <w:sz w:val="24"/>
          <w:szCs w:val="24"/>
        </w:rPr>
        <w:t>logiczno</w:t>
      </w:r>
      <w:proofErr w:type="spellEnd"/>
      <w:r w:rsidR="000815B8" w:rsidRPr="00E75AB2">
        <w:rPr>
          <w:rFonts w:ascii="Times New Roman" w:hAnsi="Times New Roman"/>
          <w:sz w:val="24"/>
          <w:szCs w:val="24"/>
        </w:rPr>
        <w:t>–</w:t>
      </w:r>
      <w:r w:rsidR="00234CF5" w:rsidRPr="00E75AB2">
        <w:rPr>
          <w:rFonts w:ascii="Times New Roman" w:hAnsi="Times New Roman"/>
          <w:sz w:val="24"/>
          <w:szCs w:val="24"/>
        </w:rPr>
        <w:t xml:space="preserve"> </w:t>
      </w:r>
      <w:r w:rsidR="000815B8" w:rsidRPr="00E75AB2">
        <w:rPr>
          <w:rFonts w:ascii="Times New Roman" w:hAnsi="Times New Roman"/>
          <w:sz w:val="24"/>
          <w:szCs w:val="24"/>
        </w:rPr>
        <w:t>pedagogiczna polega na</w:t>
      </w:r>
      <w:r w:rsidRPr="00E75AB2">
        <w:rPr>
          <w:rFonts w:ascii="Times New Roman" w:hAnsi="Times New Roman"/>
          <w:sz w:val="24"/>
          <w:szCs w:val="24"/>
        </w:rPr>
        <w:t>:</w:t>
      </w:r>
    </w:p>
    <w:p w:rsidR="00D06B98" w:rsidRPr="00E75AB2" w:rsidRDefault="00D06B98" w:rsidP="009C39BC">
      <w:pPr>
        <w:numPr>
          <w:ilvl w:val="0"/>
          <w:numId w:val="8"/>
        </w:numPr>
        <w:tabs>
          <w:tab w:val="clear" w:pos="1506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rozpoznawaniu i zaspakajaniu potrzeb rozwojowych i edukacyjnych ucznia;</w:t>
      </w:r>
    </w:p>
    <w:p w:rsidR="00D06B98" w:rsidRPr="00E75AB2" w:rsidRDefault="00D06B98" w:rsidP="009C39BC">
      <w:pPr>
        <w:numPr>
          <w:ilvl w:val="0"/>
          <w:numId w:val="8"/>
        </w:numPr>
        <w:tabs>
          <w:tab w:val="clear" w:pos="1506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rozpoznawaniu indywidualnych możliwości psychofizycznych ucznia;</w:t>
      </w:r>
    </w:p>
    <w:p w:rsidR="00D06B98" w:rsidRPr="00E75AB2" w:rsidRDefault="00D06B98" w:rsidP="009C39BC">
      <w:pPr>
        <w:numPr>
          <w:ilvl w:val="0"/>
          <w:numId w:val="8"/>
        </w:numPr>
        <w:tabs>
          <w:tab w:val="clear" w:pos="1506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rozpoznawaniu czynników środowiskowych wpływających na funkcjonowanie ucznia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szkole;</w:t>
      </w:r>
    </w:p>
    <w:p w:rsidR="00D06B98" w:rsidRPr="00E75AB2" w:rsidRDefault="00D06B98" w:rsidP="009C39BC">
      <w:pPr>
        <w:numPr>
          <w:ilvl w:val="0"/>
          <w:numId w:val="8"/>
        </w:numPr>
        <w:tabs>
          <w:tab w:val="clear" w:pos="1506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stwarzaniu warunków do aktywnego i pełnego uczestn</w:t>
      </w:r>
      <w:r w:rsidR="00DF4B75" w:rsidRPr="00E75AB2">
        <w:rPr>
          <w:rFonts w:ascii="Times New Roman" w:hAnsi="Times New Roman"/>
          <w:sz w:val="24"/>
          <w:szCs w:val="24"/>
        </w:rPr>
        <w:t>ictwa ucznia w życiu szkoły i w </w:t>
      </w:r>
      <w:r w:rsidRPr="00E75AB2">
        <w:rPr>
          <w:rFonts w:ascii="Times New Roman" w:hAnsi="Times New Roman"/>
          <w:sz w:val="24"/>
          <w:szCs w:val="24"/>
        </w:rPr>
        <w:t>życiu oraz w środowisku społecznym;</w:t>
      </w:r>
    </w:p>
    <w:p w:rsidR="00D06B98" w:rsidRPr="00E75AB2" w:rsidRDefault="00D06B98" w:rsidP="009C39BC">
      <w:pPr>
        <w:numPr>
          <w:ilvl w:val="0"/>
          <w:numId w:val="8"/>
        </w:numPr>
        <w:tabs>
          <w:tab w:val="clear" w:pos="1506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rozpoznawaniu przyczyn trudności w opanowywaniu umiejętności i wiadomości przez ucznia;</w:t>
      </w:r>
    </w:p>
    <w:p w:rsidR="00D06B98" w:rsidRPr="00E75AB2" w:rsidRDefault="00D06B98" w:rsidP="009C39BC">
      <w:pPr>
        <w:numPr>
          <w:ilvl w:val="0"/>
          <w:numId w:val="8"/>
        </w:numPr>
        <w:tabs>
          <w:tab w:val="clear" w:pos="1506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wspieraniu ucznia z wybitnymi uzdolnieniami;</w:t>
      </w:r>
    </w:p>
    <w:p w:rsidR="00D06B98" w:rsidRPr="00E75AB2" w:rsidRDefault="00D06B98" w:rsidP="009C39BC">
      <w:pPr>
        <w:numPr>
          <w:ilvl w:val="0"/>
          <w:numId w:val="8"/>
        </w:numPr>
        <w:tabs>
          <w:tab w:val="clear" w:pos="1506"/>
          <w:tab w:val="num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opracowywaniu i wdrażaniu indywidualnych programów edukacyjno-terapeutycznych dla uczniów niepełnosprawnych oraz indywidualnych programów edukacyjno-terapeutycznych odpowiednio o charakterze resocjalizacyjnym lub socjoterapeutycznym dla uczniów niedostosowanych społecznie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oraz zagrożonych niedostosowaniem społecznym; </w:t>
      </w:r>
    </w:p>
    <w:p w:rsidR="00D06B98" w:rsidRPr="00E75AB2" w:rsidRDefault="00D06B98" w:rsidP="009C39BC">
      <w:pPr>
        <w:numPr>
          <w:ilvl w:val="0"/>
          <w:numId w:val="8"/>
        </w:numPr>
        <w:tabs>
          <w:tab w:val="clear" w:pos="1506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prowadzeniu edukacji prozdrowotnej i promocji zdrowia wśród uczniów i rodziców;</w:t>
      </w:r>
    </w:p>
    <w:p w:rsidR="00D06B98" w:rsidRPr="00E75AB2" w:rsidRDefault="00D06B98" w:rsidP="009C39BC">
      <w:pPr>
        <w:numPr>
          <w:ilvl w:val="0"/>
          <w:numId w:val="8"/>
        </w:numPr>
        <w:tabs>
          <w:tab w:val="clear" w:pos="1506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podejmowaniu działań wychowawczych i profilaktycznych wynikających z programu wychowawczo-profilaktycznego oraz wspieraniu nauczycieli w tym zakresie;</w:t>
      </w:r>
    </w:p>
    <w:p w:rsidR="00D06B98" w:rsidRPr="00E75AB2" w:rsidRDefault="00D06B98" w:rsidP="009C39BC">
      <w:pPr>
        <w:numPr>
          <w:ilvl w:val="0"/>
          <w:numId w:val="8"/>
        </w:numPr>
        <w:tabs>
          <w:tab w:val="clear" w:pos="1506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wspieraniu uczniów, metodami aktywnymi, w dokonywaniu wyboru kierunku dalszego kształcenia, zawodu i planowaniu kariery zawodowej oraz udzielaniu informacji w tym kierunku;</w:t>
      </w:r>
    </w:p>
    <w:p w:rsidR="00D06B98" w:rsidRPr="00E75AB2" w:rsidRDefault="00D06B98" w:rsidP="009C39BC">
      <w:pPr>
        <w:numPr>
          <w:ilvl w:val="0"/>
          <w:numId w:val="8"/>
        </w:numPr>
        <w:tabs>
          <w:tab w:val="clear" w:pos="1506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wspieraniu nauczycieli i rodziców w działaniach wyrównujących szanse edukacyjne dzieci;</w:t>
      </w:r>
    </w:p>
    <w:p w:rsidR="00D06B98" w:rsidRPr="00E75AB2" w:rsidRDefault="00D06B98" w:rsidP="009C39BC">
      <w:pPr>
        <w:numPr>
          <w:ilvl w:val="0"/>
          <w:numId w:val="8"/>
        </w:numPr>
        <w:tabs>
          <w:tab w:val="clear" w:pos="1506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udzielaniu nauczycielom pomocy w dostosowywaniu wymagań edukacyjnych wynikających z realizacji programów nauczania do indywidualnych potrzeb psychofizycznych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edukacyjnych ucznia, u którego stwierdzono zaburzenia i odchylenia rozwojowe lub specyficzne trudności w uczeniu się, uniemożliwiające sprostanie tym wymaganiom;</w:t>
      </w:r>
    </w:p>
    <w:p w:rsidR="00D06B98" w:rsidRPr="00E75AB2" w:rsidRDefault="00D06B98" w:rsidP="009C39BC">
      <w:pPr>
        <w:numPr>
          <w:ilvl w:val="0"/>
          <w:numId w:val="8"/>
        </w:numPr>
        <w:tabs>
          <w:tab w:val="clear" w:pos="1506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wspieraniu nauczycieli i rodziców w rozwiązywaniu problemów wychowawczych;</w:t>
      </w:r>
    </w:p>
    <w:p w:rsidR="00D06B98" w:rsidRPr="00E75AB2" w:rsidRDefault="00D06B98" w:rsidP="009C39BC">
      <w:pPr>
        <w:numPr>
          <w:ilvl w:val="0"/>
          <w:numId w:val="8"/>
        </w:numPr>
        <w:tabs>
          <w:tab w:val="clear" w:pos="1506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umożliwianiu rozwijania umiejętności wychowawczych rodziców i nauczycieli;</w:t>
      </w:r>
    </w:p>
    <w:p w:rsidR="00D06B98" w:rsidRPr="00E75AB2" w:rsidRDefault="00D06B98" w:rsidP="009C39BC">
      <w:pPr>
        <w:numPr>
          <w:ilvl w:val="0"/>
          <w:numId w:val="8"/>
        </w:numPr>
        <w:tabs>
          <w:tab w:val="clear" w:pos="1506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podejmowaniu działań mediacyjnych i interwencyjnych w sytuacjach kryzysowych.</w:t>
      </w:r>
    </w:p>
    <w:p w:rsidR="00D06B98" w:rsidRPr="00E75AB2" w:rsidRDefault="00D06B98" w:rsidP="00BC4200">
      <w:pPr>
        <w:pStyle w:val="Akapitzlist"/>
        <w:numPr>
          <w:ilvl w:val="0"/>
          <w:numId w:val="144"/>
        </w:numPr>
        <w:tabs>
          <w:tab w:val="left" w:pos="426"/>
          <w:tab w:val="left" w:pos="851"/>
          <w:tab w:val="left" w:pos="1418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Pomoc psychologiczno-pedagogiczną świadczona jest uczniom, gdy jej potrzeba zorgani</w:t>
      </w:r>
      <w:r w:rsidR="000815B8" w:rsidRPr="00E75AB2">
        <w:rPr>
          <w:rFonts w:ascii="Times New Roman" w:hAnsi="Times New Roman"/>
          <w:sz w:val="24"/>
          <w:szCs w:val="24"/>
        </w:rPr>
        <w:t>zowania wynika w szczególności: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D06B98" w:rsidRPr="00E75AB2" w:rsidRDefault="000815B8" w:rsidP="00234CF5">
      <w:pPr>
        <w:numPr>
          <w:ilvl w:val="0"/>
          <w:numId w:val="9"/>
        </w:numPr>
        <w:tabs>
          <w:tab w:val="clear" w:pos="162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 </w:t>
      </w:r>
      <w:r w:rsidR="00D06B98" w:rsidRPr="00E75AB2">
        <w:rPr>
          <w:rFonts w:ascii="Times New Roman" w:hAnsi="Times New Roman"/>
          <w:sz w:val="24"/>
          <w:szCs w:val="24"/>
        </w:rPr>
        <w:t>niepełnosprawności ucznia;</w:t>
      </w:r>
    </w:p>
    <w:p w:rsidR="00D06B98" w:rsidRPr="00E75AB2" w:rsidRDefault="000815B8" w:rsidP="00234CF5">
      <w:pPr>
        <w:numPr>
          <w:ilvl w:val="0"/>
          <w:numId w:val="9"/>
        </w:numPr>
        <w:tabs>
          <w:tab w:val="clear" w:pos="162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 </w:t>
      </w:r>
      <w:r w:rsidR="00D06B98" w:rsidRPr="00E75AB2">
        <w:rPr>
          <w:rFonts w:ascii="Times New Roman" w:hAnsi="Times New Roman"/>
          <w:sz w:val="24"/>
          <w:szCs w:val="24"/>
        </w:rPr>
        <w:t>niedostosowania społecznego;</w:t>
      </w:r>
    </w:p>
    <w:p w:rsidR="00D06B98" w:rsidRPr="00E75AB2" w:rsidRDefault="000815B8" w:rsidP="00234CF5">
      <w:pPr>
        <w:numPr>
          <w:ilvl w:val="0"/>
          <w:numId w:val="9"/>
        </w:numPr>
        <w:tabs>
          <w:tab w:val="clear" w:pos="162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 </w:t>
      </w:r>
      <w:r w:rsidR="00395D2B" w:rsidRPr="00E75AB2">
        <w:rPr>
          <w:rFonts w:ascii="Times New Roman" w:hAnsi="Times New Roman"/>
          <w:sz w:val="24"/>
          <w:szCs w:val="24"/>
        </w:rPr>
        <w:t>z</w:t>
      </w:r>
      <w:r w:rsidR="00D06B98" w:rsidRPr="00E75AB2">
        <w:rPr>
          <w:rFonts w:ascii="Times New Roman" w:hAnsi="Times New Roman"/>
          <w:sz w:val="24"/>
          <w:szCs w:val="24"/>
        </w:rPr>
        <w:t>agrożenia niedostosowaniem społecznym;</w:t>
      </w:r>
    </w:p>
    <w:p w:rsidR="00D06B98" w:rsidRPr="00E75AB2" w:rsidRDefault="00D06B98" w:rsidP="00234CF5">
      <w:pPr>
        <w:numPr>
          <w:ilvl w:val="0"/>
          <w:numId w:val="9"/>
        </w:numPr>
        <w:tabs>
          <w:tab w:val="clear" w:pos="162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 zaburzeń zachowania i emocji;</w:t>
      </w:r>
    </w:p>
    <w:p w:rsidR="00D06B98" w:rsidRPr="00E75AB2" w:rsidRDefault="000815B8" w:rsidP="00234CF5">
      <w:pPr>
        <w:numPr>
          <w:ilvl w:val="0"/>
          <w:numId w:val="9"/>
        </w:numPr>
        <w:tabs>
          <w:tab w:val="clear" w:pos="162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ze </w:t>
      </w:r>
      <w:r w:rsidR="00D06B98" w:rsidRPr="00E75AB2">
        <w:rPr>
          <w:rFonts w:ascii="Times New Roman" w:hAnsi="Times New Roman"/>
          <w:sz w:val="24"/>
          <w:szCs w:val="24"/>
        </w:rPr>
        <w:t>szczególnych uzdolnień;</w:t>
      </w:r>
    </w:p>
    <w:p w:rsidR="00D06B98" w:rsidRPr="00E75AB2" w:rsidRDefault="000815B8" w:rsidP="00234CF5">
      <w:pPr>
        <w:numPr>
          <w:ilvl w:val="0"/>
          <w:numId w:val="9"/>
        </w:numPr>
        <w:tabs>
          <w:tab w:val="clear" w:pos="162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ze </w:t>
      </w:r>
      <w:r w:rsidR="00D06B98" w:rsidRPr="00E75AB2">
        <w:rPr>
          <w:rFonts w:ascii="Times New Roman" w:hAnsi="Times New Roman"/>
          <w:sz w:val="24"/>
          <w:szCs w:val="24"/>
        </w:rPr>
        <w:t>specyficznych trudności w uczeniu się;</w:t>
      </w:r>
    </w:p>
    <w:p w:rsidR="00D06B98" w:rsidRPr="00E75AB2" w:rsidRDefault="00D06B98" w:rsidP="00234CF5">
      <w:pPr>
        <w:numPr>
          <w:ilvl w:val="0"/>
          <w:numId w:val="9"/>
        </w:numPr>
        <w:tabs>
          <w:tab w:val="clear" w:pos="162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 deficytów kompetencji i zaburzeń sprawności językowych;</w:t>
      </w:r>
    </w:p>
    <w:p w:rsidR="00D06B98" w:rsidRPr="00E75AB2" w:rsidRDefault="000815B8" w:rsidP="00234CF5">
      <w:pPr>
        <w:numPr>
          <w:ilvl w:val="0"/>
          <w:numId w:val="9"/>
        </w:numPr>
        <w:tabs>
          <w:tab w:val="clear" w:pos="162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 </w:t>
      </w:r>
      <w:r w:rsidR="00D06B98" w:rsidRPr="00E75AB2">
        <w:rPr>
          <w:rFonts w:ascii="Times New Roman" w:hAnsi="Times New Roman"/>
          <w:sz w:val="24"/>
          <w:szCs w:val="24"/>
        </w:rPr>
        <w:t>choroby przewlekłej;</w:t>
      </w:r>
    </w:p>
    <w:p w:rsidR="00D06B98" w:rsidRPr="00E75AB2" w:rsidRDefault="000815B8" w:rsidP="00234CF5">
      <w:pPr>
        <w:numPr>
          <w:ilvl w:val="0"/>
          <w:numId w:val="9"/>
        </w:numPr>
        <w:tabs>
          <w:tab w:val="clear" w:pos="162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 </w:t>
      </w:r>
      <w:r w:rsidR="00D06B98" w:rsidRPr="00E75AB2">
        <w:rPr>
          <w:rFonts w:ascii="Times New Roman" w:hAnsi="Times New Roman"/>
          <w:sz w:val="24"/>
          <w:szCs w:val="24"/>
        </w:rPr>
        <w:t>sytuacji kryzysowych lub traumatycznych;</w:t>
      </w:r>
    </w:p>
    <w:p w:rsidR="00D06B98" w:rsidRPr="00E75AB2" w:rsidRDefault="000815B8" w:rsidP="00234CF5">
      <w:pPr>
        <w:numPr>
          <w:ilvl w:val="0"/>
          <w:numId w:val="9"/>
        </w:numPr>
        <w:tabs>
          <w:tab w:val="clear" w:pos="16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 </w:t>
      </w:r>
      <w:r w:rsidR="00D06B98" w:rsidRPr="00E75AB2">
        <w:rPr>
          <w:rFonts w:ascii="Times New Roman" w:hAnsi="Times New Roman"/>
          <w:sz w:val="24"/>
          <w:szCs w:val="24"/>
        </w:rPr>
        <w:t>niepowodzeń szkolnych;</w:t>
      </w:r>
    </w:p>
    <w:p w:rsidR="00D06B98" w:rsidRPr="00E75AB2" w:rsidRDefault="000815B8" w:rsidP="00234CF5">
      <w:pPr>
        <w:numPr>
          <w:ilvl w:val="0"/>
          <w:numId w:val="9"/>
        </w:numPr>
        <w:tabs>
          <w:tab w:val="clear" w:pos="16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 </w:t>
      </w:r>
      <w:r w:rsidR="00D06B98" w:rsidRPr="00E75AB2">
        <w:rPr>
          <w:rFonts w:ascii="Times New Roman" w:hAnsi="Times New Roman"/>
          <w:sz w:val="24"/>
          <w:szCs w:val="24"/>
        </w:rPr>
        <w:t>zaniedbań środowiskowych;</w:t>
      </w:r>
    </w:p>
    <w:p w:rsidR="00D06B98" w:rsidRPr="00E75AB2" w:rsidRDefault="000815B8" w:rsidP="00234CF5">
      <w:pPr>
        <w:numPr>
          <w:ilvl w:val="0"/>
          <w:numId w:val="9"/>
        </w:numPr>
        <w:tabs>
          <w:tab w:val="clear" w:pos="16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 </w:t>
      </w:r>
      <w:r w:rsidR="00395D2B" w:rsidRPr="00E75AB2">
        <w:rPr>
          <w:rFonts w:ascii="Times New Roman" w:hAnsi="Times New Roman"/>
          <w:sz w:val="24"/>
          <w:szCs w:val="24"/>
        </w:rPr>
        <w:t>trudności adaptacyjnych.</w:t>
      </w:r>
    </w:p>
    <w:p w:rsidR="00D06B98" w:rsidRPr="00E75AB2" w:rsidRDefault="00D06B98" w:rsidP="00BC4200">
      <w:pPr>
        <w:pStyle w:val="Akapitzlist"/>
        <w:numPr>
          <w:ilvl w:val="0"/>
          <w:numId w:val="14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 udzielanie pomocy </w:t>
      </w:r>
      <w:proofErr w:type="spellStart"/>
      <w:r w:rsidRPr="00E75AB2">
        <w:rPr>
          <w:rFonts w:ascii="Times New Roman" w:hAnsi="Times New Roman"/>
          <w:sz w:val="24"/>
          <w:szCs w:val="24"/>
        </w:rPr>
        <w:t>psychologiczno</w:t>
      </w:r>
      <w:proofErr w:type="spellEnd"/>
      <w:r w:rsidRPr="00E75AB2">
        <w:rPr>
          <w:rFonts w:ascii="Times New Roman" w:hAnsi="Times New Roman"/>
          <w:sz w:val="24"/>
          <w:szCs w:val="24"/>
        </w:rPr>
        <w:t>–pedagogicznej mogą wnioskować:</w:t>
      </w:r>
    </w:p>
    <w:p w:rsidR="00D06B98" w:rsidRPr="00E75AB2" w:rsidRDefault="00D06B98" w:rsidP="00234CF5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rodzice ucznia;</w:t>
      </w:r>
    </w:p>
    <w:p w:rsidR="00D06B98" w:rsidRPr="00E75AB2" w:rsidRDefault="00D06B98" w:rsidP="00234CF5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uczeń;</w:t>
      </w:r>
    </w:p>
    <w:p w:rsidR="00D06B98" w:rsidRPr="00E75AB2" w:rsidRDefault="00395D2B" w:rsidP="00234CF5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dyrektor szkoły</w:t>
      </w:r>
      <w:r w:rsidR="00D06B98" w:rsidRPr="00E75AB2">
        <w:rPr>
          <w:rFonts w:ascii="Times New Roman" w:hAnsi="Times New Roman"/>
          <w:sz w:val="24"/>
          <w:szCs w:val="24"/>
        </w:rPr>
        <w:t>;</w:t>
      </w:r>
    </w:p>
    <w:p w:rsidR="00D06B98" w:rsidRPr="00E75AB2" w:rsidRDefault="00D06B98" w:rsidP="00234CF5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nauczyciele prowadzący zajęcia z uczniem oraz zatrudnieni w szkole specjaliści;</w:t>
      </w:r>
    </w:p>
    <w:p w:rsidR="00D06B98" w:rsidRPr="00E75AB2" w:rsidRDefault="00D06B98" w:rsidP="00234CF5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pielęgniarka szkolna;</w:t>
      </w:r>
    </w:p>
    <w:p w:rsidR="00D06B98" w:rsidRPr="00E75AB2" w:rsidRDefault="00D06B98" w:rsidP="00234CF5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poradnia psychologiczno-pedagogiczna;</w:t>
      </w:r>
    </w:p>
    <w:p w:rsidR="00DF4B75" w:rsidRPr="00E75AB2" w:rsidRDefault="00D06B98" w:rsidP="00234CF5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asystent edukacji romskiej;</w:t>
      </w:r>
    </w:p>
    <w:p w:rsidR="00D06B98" w:rsidRPr="00E75AB2" w:rsidRDefault="00D06B98" w:rsidP="00234CF5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50" w:name="_Hlk21337962"/>
      <w:r w:rsidRPr="00E75AB2">
        <w:rPr>
          <w:rFonts w:ascii="Times New Roman" w:hAnsi="Times New Roman"/>
          <w:sz w:val="24"/>
          <w:szCs w:val="24"/>
        </w:rPr>
        <w:t>pomoc nauczyciela;</w:t>
      </w:r>
    </w:p>
    <w:bookmarkEnd w:id="50"/>
    <w:p w:rsidR="00D06B98" w:rsidRPr="00E75AB2" w:rsidRDefault="00D06B98" w:rsidP="00234CF5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pracownik socjalny;</w:t>
      </w:r>
    </w:p>
    <w:p w:rsidR="00D06B98" w:rsidRPr="00E75AB2" w:rsidRDefault="00D06B98" w:rsidP="00234CF5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asystent rodziny;</w:t>
      </w:r>
    </w:p>
    <w:p w:rsidR="00D06B98" w:rsidRPr="00E75AB2" w:rsidRDefault="00D06B98" w:rsidP="00234CF5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kurator sądowy;</w:t>
      </w:r>
    </w:p>
    <w:p w:rsidR="00D06B98" w:rsidRPr="00E75AB2" w:rsidRDefault="00D06B98" w:rsidP="009C39BC">
      <w:pPr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organizacje pozarządowe lub instytucje działające na rzecz rodziny, dzieci i młodzieży.</w:t>
      </w:r>
    </w:p>
    <w:p w:rsidR="00D06B98" w:rsidRPr="00E75AB2" w:rsidRDefault="00CD3D88" w:rsidP="00BC4200">
      <w:pPr>
        <w:pStyle w:val="Akapitzlist"/>
        <w:numPr>
          <w:ilvl w:val="0"/>
          <w:numId w:val="144"/>
        </w:numPr>
        <w:tabs>
          <w:tab w:val="left" w:pos="284"/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06B98" w:rsidRPr="00E75AB2">
        <w:rPr>
          <w:rFonts w:ascii="Times New Roman" w:hAnsi="Times New Roman"/>
          <w:sz w:val="24"/>
          <w:szCs w:val="24"/>
        </w:rPr>
        <w:t xml:space="preserve">Wnioski ustne o organizację pomocy psychologiczno-pedagogicznej przedkłada się wychowawcy oddziału. W przypadku wniosków z instytucji zewnętrznych rozpatruje się wnioski złożone w formie pisemnej lub drogą elektroniczną w sekretariacie szkoły. </w:t>
      </w:r>
    </w:p>
    <w:p w:rsidR="00D06B98" w:rsidRPr="00E75AB2" w:rsidRDefault="00CD3D88" w:rsidP="00BC4200">
      <w:pPr>
        <w:pStyle w:val="Akapitzlist"/>
        <w:numPr>
          <w:ilvl w:val="0"/>
          <w:numId w:val="144"/>
        </w:numPr>
        <w:tabs>
          <w:tab w:val="left" w:pos="284"/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sz w:val="24"/>
          <w:szCs w:val="24"/>
        </w:rPr>
        <w:t xml:space="preserve">Pomocy psychologiczno-pedagogicznej </w:t>
      </w:r>
      <w:r w:rsidR="00D06B98" w:rsidRPr="00E75AB2">
        <w:rPr>
          <w:rFonts w:ascii="Times New Roman" w:hAnsi="Times New Roman"/>
          <w:bCs/>
          <w:sz w:val="24"/>
          <w:szCs w:val="24"/>
        </w:rPr>
        <w:t>udzielaj</w:t>
      </w:r>
      <w:r w:rsidR="00D06B98" w:rsidRPr="00E75AB2">
        <w:rPr>
          <w:rFonts w:ascii="Times New Roman" w:eastAsia="Arial,Bold" w:hAnsi="Times New Roman"/>
          <w:bCs/>
          <w:sz w:val="24"/>
          <w:szCs w:val="24"/>
        </w:rPr>
        <w:t>ą</w:t>
      </w:r>
      <w:r w:rsidR="00D06B98" w:rsidRPr="00E75AB2">
        <w:rPr>
          <w:rFonts w:ascii="Times New Roman" w:hAnsi="Times New Roman"/>
          <w:bCs/>
          <w:sz w:val="24"/>
          <w:szCs w:val="24"/>
        </w:rPr>
        <w:t>:</w:t>
      </w:r>
    </w:p>
    <w:p w:rsidR="00D06B98" w:rsidRPr="00E75AB2" w:rsidRDefault="00D06B98" w:rsidP="00234CF5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nauczyciele w bieżącej pracy z uczniem na zajęciach;</w:t>
      </w:r>
    </w:p>
    <w:p w:rsidR="00D06B98" w:rsidRPr="00E75AB2" w:rsidRDefault="00D06B98" w:rsidP="00234CF5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specjaliści wykonujący w szkole zadania z zakresu pomocy psychologiczno- pedagogicznej, w szczególności:</w:t>
      </w:r>
      <w:r w:rsidR="00395D2B" w:rsidRPr="00E75AB2">
        <w:rPr>
          <w:rFonts w:ascii="Times New Roman" w:hAnsi="Times New Roman"/>
          <w:sz w:val="24"/>
          <w:szCs w:val="24"/>
        </w:rPr>
        <w:t xml:space="preserve"> </w:t>
      </w:r>
    </w:p>
    <w:p w:rsidR="00D06B98" w:rsidRPr="00E75AB2" w:rsidRDefault="00D06B98" w:rsidP="00234CF5">
      <w:pPr>
        <w:numPr>
          <w:ilvl w:val="0"/>
          <w:numId w:val="10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pedagog,</w:t>
      </w:r>
      <w:r w:rsidR="00395D2B" w:rsidRPr="00E75AB2">
        <w:rPr>
          <w:rFonts w:ascii="Times New Roman" w:hAnsi="Times New Roman"/>
          <w:sz w:val="24"/>
          <w:szCs w:val="24"/>
        </w:rPr>
        <w:t xml:space="preserve"> </w:t>
      </w:r>
    </w:p>
    <w:p w:rsidR="0059272E" w:rsidRPr="00E75AB2" w:rsidRDefault="00D06B98" w:rsidP="00234CF5">
      <w:pPr>
        <w:numPr>
          <w:ilvl w:val="0"/>
          <w:numId w:val="10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psycholog szkolny,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:rsidR="00D06B98" w:rsidRPr="00E75AB2" w:rsidRDefault="00D06B98" w:rsidP="00234CF5">
      <w:pPr>
        <w:numPr>
          <w:ilvl w:val="0"/>
          <w:numId w:val="10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logopeda,</w:t>
      </w:r>
    </w:p>
    <w:p w:rsidR="001940D6" w:rsidRPr="00E75AB2" w:rsidRDefault="00395D2B" w:rsidP="009C39BC">
      <w:pPr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wychowawcy.</w:t>
      </w:r>
    </w:p>
    <w:p w:rsidR="00DD4999" w:rsidRPr="00E75AB2" w:rsidRDefault="00DD4999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9FA" w:rsidRPr="00E75AB2" w:rsidRDefault="00F5127C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51" w:name="_Toc25741774"/>
      <w:r w:rsidRPr="00E75AB2">
        <w:rPr>
          <w:rFonts w:ascii="Times New Roman" w:hAnsi="Times New Roman"/>
          <w:color w:val="auto"/>
          <w:sz w:val="24"/>
          <w:szCs w:val="24"/>
        </w:rPr>
        <w:t>§ </w:t>
      </w:r>
      <w:r w:rsidR="00134FDA" w:rsidRPr="00E75AB2">
        <w:rPr>
          <w:rFonts w:ascii="Times New Roman" w:hAnsi="Times New Roman"/>
          <w:color w:val="auto"/>
          <w:sz w:val="24"/>
          <w:szCs w:val="24"/>
        </w:rPr>
        <w:t>1</w:t>
      </w:r>
      <w:r w:rsidR="00BC1C68" w:rsidRPr="00E75AB2">
        <w:rPr>
          <w:rFonts w:ascii="Times New Roman" w:hAnsi="Times New Roman"/>
          <w:color w:val="auto"/>
          <w:sz w:val="24"/>
          <w:szCs w:val="24"/>
        </w:rPr>
        <w:t>8</w:t>
      </w:r>
      <w:r w:rsidR="00E459FA" w:rsidRPr="00E75AB2">
        <w:rPr>
          <w:rFonts w:ascii="Times New Roman" w:hAnsi="Times New Roman"/>
          <w:color w:val="auto"/>
          <w:sz w:val="24"/>
          <w:szCs w:val="24"/>
        </w:rPr>
        <w:t>. Formy pomocy psychologiczno-pedagogicznej w szkole</w:t>
      </w:r>
      <w:bookmarkEnd w:id="51"/>
    </w:p>
    <w:p w:rsidR="00E459FA" w:rsidRPr="00E75AB2" w:rsidRDefault="00E459FA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6B98" w:rsidRPr="00E75AB2" w:rsidRDefault="00D06B98" w:rsidP="00BC4200">
      <w:pPr>
        <w:pStyle w:val="Akapitzlist"/>
        <w:numPr>
          <w:ilvl w:val="0"/>
          <w:numId w:val="145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Pomoc </w:t>
      </w:r>
      <w:proofErr w:type="spellStart"/>
      <w:r w:rsidRPr="00E75AB2">
        <w:rPr>
          <w:rFonts w:ascii="Times New Roman" w:hAnsi="Times New Roman"/>
          <w:sz w:val="24"/>
          <w:szCs w:val="24"/>
        </w:rPr>
        <w:t>psychologiczno</w:t>
      </w:r>
      <w:proofErr w:type="spellEnd"/>
      <w:r w:rsidRPr="00E75AB2">
        <w:rPr>
          <w:rFonts w:ascii="Times New Roman" w:hAnsi="Times New Roman"/>
          <w:sz w:val="24"/>
          <w:szCs w:val="24"/>
        </w:rPr>
        <w:t xml:space="preserve"> – pedagogiczna w szkole realizowana przez każdego nauczyciela w bieżącej pracy z uczniem polega w szczególności na:</w:t>
      </w:r>
    </w:p>
    <w:p w:rsidR="00D06B98" w:rsidRPr="00E75AB2" w:rsidRDefault="00D06B98" w:rsidP="00234CF5">
      <w:pPr>
        <w:numPr>
          <w:ilvl w:val="0"/>
          <w:numId w:val="4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dostosowaniu wymagań edukacyjnych do możliwości psychofizycznych ucznia i jego potrzeb;</w:t>
      </w:r>
    </w:p>
    <w:p w:rsidR="00D06B98" w:rsidRPr="00E75AB2" w:rsidRDefault="00D06B98" w:rsidP="00234CF5">
      <w:pPr>
        <w:numPr>
          <w:ilvl w:val="0"/>
          <w:numId w:val="4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rozpoznawaniu sposobu uczenia się ucznia i stosowanie skutecznej metodyki nauczania;</w:t>
      </w:r>
    </w:p>
    <w:p w:rsidR="00D06B98" w:rsidRPr="00E75AB2" w:rsidRDefault="00D06B98" w:rsidP="00234CF5">
      <w:pPr>
        <w:numPr>
          <w:ilvl w:val="0"/>
          <w:numId w:val="4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indywidualizacji pracy na zajęciach obowiązkowych i dodatkowych;</w:t>
      </w:r>
    </w:p>
    <w:p w:rsidR="00D06B98" w:rsidRPr="00E75AB2" w:rsidRDefault="00A46726" w:rsidP="00BC4200">
      <w:pPr>
        <w:numPr>
          <w:ilvl w:val="0"/>
          <w:numId w:val="146"/>
        </w:numPr>
        <w:tabs>
          <w:tab w:val="left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sz w:val="24"/>
          <w:szCs w:val="24"/>
        </w:rPr>
        <w:t xml:space="preserve">Pomoc psychologiczno – pedagogiczna świadczona jest również w formach zorganizowanych w ramach godzin przeznaczonych na te zajęcia i ujętych w arkuszu organizacyjnym szkoły. W zależności od potrzeb i możliwości organizacyjnych mogą to być: </w:t>
      </w:r>
    </w:p>
    <w:p w:rsidR="001940D6" w:rsidRPr="00E75AB2" w:rsidRDefault="00D06B98" w:rsidP="00BC4200">
      <w:pPr>
        <w:pStyle w:val="Akapitzlist"/>
        <w:numPr>
          <w:ilvl w:val="0"/>
          <w:numId w:val="2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zajęcia </w:t>
      </w:r>
      <w:proofErr w:type="spellStart"/>
      <w:r w:rsidRPr="00E75AB2">
        <w:rPr>
          <w:rFonts w:ascii="Times New Roman" w:hAnsi="Times New Roman"/>
          <w:b/>
          <w:sz w:val="24"/>
          <w:szCs w:val="24"/>
        </w:rPr>
        <w:t>dydaktyczno</w:t>
      </w:r>
      <w:proofErr w:type="spellEnd"/>
      <w:r w:rsidRPr="00E75AB2">
        <w:rPr>
          <w:rFonts w:ascii="Times New Roman" w:hAnsi="Times New Roman"/>
          <w:b/>
          <w:sz w:val="24"/>
          <w:szCs w:val="24"/>
        </w:rPr>
        <w:t xml:space="preserve"> – wyrównawcze:</w:t>
      </w:r>
      <w:r w:rsidR="001940D6" w:rsidRPr="00E75AB2">
        <w:rPr>
          <w:rFonts w:ascii="Times New Roman" w:hAnsi="Times New Roman"/>
          <w:b/>
          <w:sz w:val="24"/>
          <w:szCs w:val="24"/>
        </w:rPr>
        <w:t xml:space="preserve"> </w:t>
      </w:r>
    </w:p>
    <w:p w:rsidR="001940D6" w:rsidRPr="00E75AB2" w:rsidRDefault="000815B8" w:rsidP="00BC4200">
      <w:pPr>
        <w:pStyle w:val="Akapitzlist"/>
        <w:numPr>
          <w:ilvl w:val="0"/>
          <w:numId w:val="26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obejmują </w:t>
      </w:r>
      <w:r w:rsidR="001940D6" w:rsidRPr="00E75AB2">
        <w:rPr>
          <w:rFonts w:ascii="Times New Roman" w:hAnsi="Times New Roman"/>
          <w:sz w:val="24"/>
          <w:szCs w:val="24"/>
        </w:rPr>
        <w:t xml:space="preserve">uczniów przejawiających trudności w nauce, </w:t>
      </w:r>
      <w:r w:rsidRPr="00E75AB2">
        <w:rPr>
          <w:rFonts w:ascii="Times New Roman" w:hAnsi="Times New Roman"/>
          <w:sz w:val="24"/>
          <w:szCs w:val="24"/>
        </w:rPr>
        <w:t xml:space="preserve">trudności </w:t>
      </w:r>
      <w:r w:rsidR="001940D6" w:rsidRPr="00E75AB2">
        <w:rPr>
          <w:rFonts w:ascii="Times New Roman" w:hAnsi="Times New Roman"/>
          <w:sz w:val="24"/>
          <w:szCs w:val="24"/>
        </w:rPr>
        <w:t>w spełnieniu wymagań edukacyjnych wynikających z podstawy programowej kształcenia ogólnego dla danego etapu edukacyjnego</w:t>
      </w:r>
      <w:r w:rsidR="00B30CA7" w:rsidRPr="00E75AB2">
        <w:rPr>
          <w:rFonts w:ascii="Times New Roman" w:hAnsi="Times New Roman"/>
          <w:sz w:val="24"/>
          <w:szCs w:val="24"/>
        </w:rPr>
        <w:t>;</w:t>
      </w:r>
      <w:r w:rsidR="001940D6" w:rsidRPr="00E75AB2">
        <w:rPr>
          <w:rFonts w:ascii="Times New Roman" w:hAnsi="Times New Roman"/>
          <w:sz w:val="24"/>
          <w:szCs w:val="24"/>
        </w:rPr>
        <w:t> </w:t>
      </w:r>
    </w:p>
    <w:p w:rsidR="001940D6" w:rsidRPr="00E75AB2" w:rsidRDefault="001940D6" w:rsidP="00BC4200">
      <w:pPr>
        <w:pStyle w:val="Akapitzlist"/>
        <w:numPr>
          <w:ilvl w:val="0"/>
          <w:numId w:val="26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pomagają uczniom w nabywaniu wiedzy i umiejętności określonych w podstawie programowej kształcenia ogólnego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:rsidR="001940D6" w:rsidRPr="00E75AB2" w:rsidRDefault="001940D6" w:rsidP="00BC4200">
      <w:pPr>
        <w:pStyle w:val="Akapitzlist"/>
        <w:numPr>
          <w:ilvl w:val="0"/>
          <w:numId w:val="26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trwają 45 minut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:rsidR="001940D6" w:rsidRPr="00E75AB2" w:rsidRDefault="001940D6" w:rsidP="00BC4200">
      <w:pPr>
        <w:pStyle w:val="Akapitzlist"/>
        <w:numPr>
          <w:ilvl w:val="0"/>
          <w:numId w:val="26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grupa może liczyć maksimum 8 osób</w:t>
      </w:r>
      <w:r w:rsidR="00B30CA7" w:rsidRPr="00E75AB2">
        <w:rPr>
          <w:rFonts w:ascii="Times New Roman" w:hAnsi="Times New Roman"/>
          <w:sz w:val="24"/>
          <w:szCs w:val="24"/>
        </w:rPr>
        <w:t>.</w:t>
      </w:r>
    </w:p>
    <w:p w:rsidR="001940D6" w:rsidRPr="00E75AB2" w:rsidRDefault="00D06B98" w:rsidP="00213054">
      <w:pPr>
        <w:pStyle w:val="Akapitzlist"/>
        <w:numPr>
          <w:ilvl w:val="0"/>
          <w:numId w:val="367"/>
        </w:numPr>
        <w:tabs>
          <w:tab w:val="left" w:pos="284"/>
        </w:tabs>
        <w:spacing w:after="0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zajęcia rozwijające uzdolnienia</w:t>
      </w:r>
      <w:r w:rsidR="00B30CA7" w:rsidRPr="00E75AB2">
        <w:rPr>
          <w:rFonts w:ascii="Times New Roman" w:hAnsi="Times New Roman"/>
          <w:b/>
          <w:sz w:val="24"/>
          <w:szCs w:val="24"/>
        </w:rPr>
        <w:t>:</w:t>
      </w:r>
    </w:p>
    <w:p w:rsidR="00D06B98" w:rsidRPr="00E75AB2" w:rsidRDefault="00D06B98" w:rsidP="00BC4200">
      <w:pPr>
        <w:pStyle w:val="Akapitzlist"/>
        <w:numPr>
          <w:ilvl w:val="0"/>
          <w:numId w:val="26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1940D6" w:rsidRPr="00E75AB2">
        <w:rPr>
          <w:rFonts w:ascii="Times New Roman" w:hAnsi="Times New Roman"/>
          <w:sz w:val="24"/>
          <w:szCs w:val="24"/>
        </w:rPr>
        <w:t>obejmują uczniów szczególnie uzdolnionych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:rsidR="001940D6" w:rsidRPr="00E75AB2" w:rsidRDefault="005B252F" w:rsidP="00BC4200">
      <w:pPr>
        <w:pStyle w:val="Akapitzlist"/>
        <w:numPr>
          <w:ilvl w:val="0"/>
          <w:numId w:val="26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c</w:t>
      </w:r>
      <w:r w:rsidR="001940D6" w:rsidRPr="00E75AB2">
        <w:rPr>
          <w:rFonts w:ascii="Times New Roman" w:hAnsi="Times New Roman"/>
          <w:sz w:val="24"/>
          <w:szCs w:val="24"/>
        </w:rPr>
        <w:t xml:space="preserve">elem </w:t>
      </w:r>
      <w:r w:rsidR="000815B8" w:rsidRPr="00E75AB2">
        <w:rPr>
          <w:rFonts w:ascii="Times New Roman" w:hAnsi="Times New Roman"/>
          <w:sz w:val="24"/>
          <w:szCs w:val="24"/>
        </w:rPr>
        <w:t>zajęć jest</w:t>
      </w:r>
      <w:r w:rsidR="001940D6" w:rsidRPr="00E75AB2">
        <w:rPr>
          <w:rFonts w:ascii="Times New Roman" w:hAnsi="Times New Roman"/>
          <w:sz w:val="24"/>
          <w:szCs w:val="24"/>
        </w:rPr>
        <w:t xml:space="preserve"> rozwijanie zainteresowań i talentów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:rsidR="001940D6" w:rsidRPr="00E75AB2" w:rsidRDefault="005B252F" w:rsidP="00BC4200">
      <w:pPr>
        <w:pStyle w:val="Akapitzlist"/>
        <w:numPr>
          <w:ilvl w:val="0"/>
          <w:numId w:val="26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zajęcia o</w:t>
      </w:r>
      <w:r w:rsidR="001940D6" w:rsidRPr="00E75AB2">
        <w:rPr>
          <w:rFonts w:ascii="Times New Roman" w:hAnsi="Times New Roman"/>
          <w:sz w:val="24"/>
          <w:szCs w:val="24"/>
        </w:rPr>
        <w:t>rganizowane są na wniosek wychowawcy lub innego nauczyciela</w:t>
      </w:r>
      <w:r w:rsidR="00B30CA7" w:rsidRPr="00E75AB2">
        <w:rPr>
          <w:rFonts w:ascii="Times New Roman" w:hAnsi="Times New Roman"/>
          <w:sz w:val="24"/>
          <w:szCs w:val="24"/>
        </w:rPr>
        <w:t>;</w:t>
      </w:r>
      <w:r w:rsidR="001940D6" w:rsidRPr="00E75AB2">
        <w:rPr>
          <w:rFonts w:ascii="Times New Roman" w:hAnsi="Times New Roman"/>
          <w:sz w:val="24"/>
          <w:szCs w:val="24"/>
        </w:rPr>
        <w:t xml:space="preserve"> </w:t>
      </w:r>
      <w:r w:rsidR="000815B8" w:rsidRPr="00E75AB2">
        <w:rPr>
          <w:rFonts w:ascii="Times New Roman" w:hAnsi="Times New Roman"/>
          <w:sz w:val="24"/>
          <w:szCs w:val="24"/>
        </w:rPr>
        <w:t>przedmiotu, na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1940D6" w:rsidRPr="00E75AB2">
        <w:rPr>
          <w:rFonts w:ascii="Times New Roman" w:hAnsi="Times New Roman"/>
          <w:sz w:val="24"/>
          <w:szCs w:val="24"/>
        </w:rPr>
        <w:t>wniosek ucznia, rodzica, opinii PP o szczególnych uzdolnieniach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:rsidR="009C39BC" w:rsidRPr="00E75AB2" w:rsidRDefault="001940D6" w:rsidP="00BC4200">
      <w:pPr>
        <w:pStyle w:val="Akapitzlist"/>
        <w:numPr>
          <w:ilvl w:val="0"/>
          <w:numId w:val="26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zajęcia prowadzą nauczyciele i specjaliści posiadający kwalifikacje właściwe </w:t>
      </w:r>
    </w:p>
    <w:p w:rsidR="001940D6" w:rsidRPr="00E75AB2" w:rsidRDefault="001940D6" w:rsidP="00BC4200">
      <w:pPr>
        <w:pStyle w:val="Akapitzlist"/>
        <w:numPr>
          <w:ilvl w:val="0"/>
          <w:numId w:val="26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rodzaju prowadzonych zajęć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:rsidR="0047149F" w:rsidRPr="00E75AB2" w:rsidRDefault="001940D6" w:rsidP="00BC4200">
      <w:pPr>
        <w:pStyle w:val="Akapitzlist"/>
        <w:numPr>
          <w:ilvl w:val="0"/>
          <w:numId w:val="26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godzina zajęć trwa 45 minut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:rsidR="00395D2B" w:rsidRPr="00E75AB2" w:rsidRDefault="00395D2B" w:rsidP="00BC4200">
      <w:pPr>
        <w:pStyle w:val="Akapitzlist"/>
        <w:numPr>
          <w:ilvl w:val="0"/>
          <w:numId w:val="26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grupa może liczyć maksimum 8 osób.</w:t>
      </w:r>
    </w:p>
    <w:p w:rsidR="00D06B98" w:rsidRPr="00E75AB2" w:rsidRDefault="00D06B98" w:rsidP="00213054">
      <w:pPr>
        <w:pStyle w:val="Akapitzlist"/>
        <w:numPr>
          <w:ilvl w:val="0"/>
          <w:numId w:val="36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zaj</w:t>
      </w:r>
      <w:r w:rsidR="004E6688" w:rsidRPr="00E75AB2">
        <w:rPr>
          <w:rFonts w:ascii="Times New Roman" w:hAnsi="Times New Roman"/>
          <w:b/>
          <w:sz w:val="24"/>
          <w:szCs w:val="24"/>
        </w:rPr>
        <w:t xml:space="preserve">ęcia </w:t>
      </w:r>
      <w:proofErr w:type="spellStart"/>
      <w:r w:rsidR="004E6688" w:rsidRPr="00E75AB2">
        <w:rPr>
          <w:rFonts w:ascii="Times New Roman" w:hAnsi="Times New Roman"/>
          <w:b/>
          <w:sz w:val="24"/>
          <w:szCs w:val="24"/>
        </w:rPr>
        <w:t>korekcyjno</w:t>
      </w:r>
      <w:proofErr w:type="spellEnd"/>
      <w:r w:rsidR="004E6688" w:rsidRPr="00E75AB2">
        <w:rPr>
          <w:rFonts w:ascii="Times New Roman" w:hAnsi="Times New Roman"/>
          <w:b/>
          <w:sz w:val="24"/>
          <w:szCs w:val="24"/>
        </w:rPr>
        <w:t xml:space="preserve"> – kompensacyjne</w:t>
      </w:r>
      <w:r w:rsidR="00B30CA7" w:rsidRPr="00E75AB2">
        <w:rPr>
          <w:rFonts w:ascii="Times New Roman" w:hAnsi="Times New Roman"/>
          <w:b/>
          <w:sz w:val="24"/>
          <w:szCs w:val="24"/>
        </w:rPr>
        <w:t>:</w:t>
      </w:r>
      <w:r w:rsidRPr="00E75AB2">
        <w:rPr>
          <w:rFonts w:ascii="Times New Roman" w:hAnsi="Times New Roman"/>
          <w:b/>
          <w:sz w:val="24"/>
          <w:szCs w:val="24"/>
        </w:rPr>
        <w:t xml:space="preserve"> </w:t>
      </w:r>
    </w:p>
    <w:p w:rsidR="001940D6" w:rsidRPr="00E75AB2" w:rsidRDefault="0047149F" w:rsidP="00BC4200">
      <w:pPr>
        <w:pStyle w:val="Akapitzlist"/>
        <w:numPr>
          <w:ilvl w:val="0"/>
          <w:numId w:val="26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przeznaczone są </w:t>
      </w:r>
      <w:r w:rsidR="001940D6" w:rsidRPr="00E75AB2">
        <w:rPr>
          <w:rFonts w:ascii="Times New Roman" w:hAnsi="Times New Roman"/>
          <w:sz w:val="24"/>
          <w:szCs w:val="24"/>
        </w:rPr>
        <w:t>dla uczniów z zaburzeniami i odchyleniami rozwojowymi lub specyficznymi trudnościami w uczeniu się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:rsidR="005B252F" w:rsidRPr="00E75AB2" w:rsidRDefault="0047149F" w:rsidP="00BC4200">
      <w:pPr>
        <w:pStyle w:val="Akapitzlist"/>
        <w:numPr>
          <w:ilvl w:val="0"/>
          <w:numId w:val="26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 xml:space="preserve">organizowane są do </w:t>
      </w:r>
      <w:r w:rsidR="00395D2B" w:rsidRPr="00E75AB2">
        <w:rPr>
          <w:rFonts w:ascii="Times New Roman" w:hAnsi="Times New Roman"/>
          <w:sz w:val="24"/>
          <w:szCs w:val="24"/>
        </w:rPr>
        <w:t xml:space="preserve">czasu </w:t>
      </w:r>
      <w:r w:rsidR="001940D6" w:rsidRPr="00E75AB2">
        <w:rPr>
          <w:rFonts w:ascii="Times New Roman" w:hAnsi="Times New Roman"/>
          <w:sz w:val="24"/>
          <w:szCs w:val="24"/>
        </w:rPr>
        <w:t>zlikwidowania opóźnień w uzyskaniu osiągnięć edukacyjnych</w:t>
      </w:r>
      <w:r w:rsidR="005B252F" w:rsidRPr="00E75AB2">
        <w:rPr>
          <w:rFonts w:ascii="Times New Roman" w:hAnsi="Times New Roman"/>
          <w:sz w:val="24"/>
          <w:szCs w:val="24"/>
        </w:rPr>
        <w:t xml:space="preserve"> </w:t>
      </w:r>
      <w:r w:rsidR="001940D6" w:rsidRPr="00E75AB2">
        <w:rPr>
          <w:rFonts w:ascii="Times New Roman" w:hAnsi="Times New Roman"/>
          <w:sz w:val="24"/>
          <w:szCs w:val="24"/>
        </w:rPr>
        <w:t>wynikających z podstawy programowej kształcenia lub złagodzenia albo wyeliminowania zaburzeń stanowiących powód obję</w:t>
      </w:r>
      <w:r w:rsidRPr="00E75AB2">
        <w:rPr>
          <w:rFonts w:ascii="Times New Roman" w:hAnsi="Times New Roman"/>
          <w:sz w:val="24"/>
          <w:szCs w:val="24"/>
        </w:rPr>
        <w:t xml:space="preserve">cia </w:t>
      </w:r>
      <w:r w:rsidR="001940D6" w:rsidRPr="00E75AB2">
        <w:rPr>
          <w:rFonts w:ascii="Times New Roman" w:hAnsi="Times New Roman"/>
          <w:sz w:val="24"/>
          <w:szCs w:val="24"/>
        </w:rPr>
        <w:t>ucznia daną formą pomoc</w:t>
      </w:r>
      <w:r w:rsidR="00B30CA7" w:rsidRPr="00E75AB2">
        <w:rPr>
          <w:rFonts w:ascii="Times New Roman" w:hAnsi="Times New Roman"/>
          <w:sz w:val="24"/>
          <w:szCs w:val="24"/>
        </w:rPr>
        <w:t xml:space="preserve">y </w:t>
      </w:r>
      <w:proofErr w:type="spellStart"/>
      <w:r w:rsidR="00B30CA7" w:rsidRPr="00E75AB2">
        <w:rPr>
          <w:rFonts w:ascii="Times New Roman" w:hAnsi="Times New Roman"/>
          <w:sz w:val="24"/>
          <w:szCs w:val="24"/>
        </w:rPr>
        <w:t>psychologiczno</w:t>
      </w:r>
      <w:proofErr w:type="spellEnd"/>
      <w:r w:rsidR="00B30CA7" w:rsidRPr="00E75AB2">
        <w:rPr>
          <w:rFonts w:ascii="Times New Roman" w:hAnsi="Times New Roman"/>
          <w:sz w:val="24"/>
          <w:szCs w:val="24"/>
        </w:rPr>
        <w:t xml:space="preserve"> –pedagogicznej;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1940D6" w:rsidRPr="00E75AB2" w:rsidRDefault="005B252F" w:rsidP="00BC4200">
      <w:pPr>
        <w:pStyle w:val="Akapitzlist"/>
        <w:numPr>
          <w:ilvl w:val="0"/>
          <w:numId w:val="26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podstawą organizacji zajęć jest o</w:t>
      </w:r>
      <w:r w:rsidR="0047149F" w:rsidRPr="00E75AB2">
        <w:rPr>
          <w:rFonts w:ascii="Times New Roman" w:hAnsi="Times New Roman"/>
          <w:sz w:val="24"/>
          <w:szCs w:val="24"/>
        </w:rPr>
        <w:t xml:space="preserve">rzeczenie poradni </w:t>
      </w:r>
      <w:proofErr w:type="spellStart"/>
      <w:r w:rsidR="0047149F" w:rsidRPr="00E75AB2">
        <w:rPr>
          <w:rFonts w:ascii="Times New Roman" w:hAnsi="Times New Roman"/>
          <w:sz w:val="24"/>
          <w:szCs w:val="24"/>
        </w:rPr>
        <w:t>psychologiczno</w:t>
      </w:r>
      <w:proofErr w:type="spellEnd"/>
      <w:r w:rsidR="00395D2B" w:rsidRPr="00E75AB2">
        <w:rPr>
          <w:rFonts w:ascii="Times New Roman" w:hAnsi="Times New Roman"/>
          <w:sz w:val="24"/>
          <w:szCs w:val="24"/>
        </w:rPr>
        <w:t xml:space="preserve"> – pedagogicznej lub opinia PPP oraz </w:t>
      </w:r>
      <w:r w:rsidR="00791E44" w:rsidRPr="00E75AB2">
        <w:rPr>
          <w:rFonts w:ascii="Times New Roman" w:hAnsi="Times New Roman"/>
          <w:sz w:val="24"/>
          <w:szCs w:val="24"/>
        </w:rPr>
        <w:t>rozpoznane indywidualne</w:t>
      </w:r>
      <w:r w:rsidR="00395D2B" w:rsidRPr="00E75AB2">
        <w:rPr>
          <w:rFonts w:ascii="Times New Roman" w:hAnsi="Times New Roman"/>
          <w:sz w:val="24"/>
          <w:szCs w:val="24"/>
        </w:rPr>
        <w:t xml:space="preserve"> potrzeb</w:t>
      </w:r>
      <w:r w:rsidR="00791E44" w:rsidRPr="00E75AB2">
        <w:rPr>
          <w:rFonts w:ascii="Times New Roman" w:hAnsi="Times New Roman"/>
          <w:sz w:val="24"/>
          <w:szCs w:val="24"/>
        </w:rPr>
        <w:t>y</w:t>
      </w:r>
      <w:r w:rsidR="00395D2B" w:rsidRPr="00E75AB2">
        <w:rPr>
          <w:rFonts w:ascii="Times New Roman" w:hAnsi="Times New Roman"/>
          <w:sz w:val="24"/>
          <w:szCs w:val="24"/>
        </w:rPr>
        <w:t xml:space="preserve"> </w:t>
      </w:r>
      <w:r w:rsidR="006D10B7" w:rsidRPr="00E75AB2">
        <w:rPr>
          <w:rFonts w:ascii="Times New Roman" w:hAnsi="Times New Roman"/>
          <w:sz w:val="24"/>
          <w:szCs w:val="24"/>
        </w:rPr>
        <w:t>ucznia;</w:t>
      </w:r>
      <w:r w:rsidR="00395D2B" w:rsidRPr="00E75AB2">
        <w:rPr>
          <w:rFonts w:ascii="Times New Roman" w:hAnsi="Times New Roman"/>
          <w:sz w:val="24"/>
          <w:szCs w:val="24"/>
        </w:rPr>
        <w:t xml:space="preserve"> </w:t>
      </w:r>
    </w:p>
    <w:p w:rsidR="0047149F" w:rsidRPr="00E75AB2" w:rsidRDefault="005B252F" w:rsidP="00BC4200">
      <w:pPr>
        <w:pStyle w:val="Akapitzlist"/>
        <w:numPr>
          <w:ilvl w:val="0"/>
          <w:numId w:val="26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zajęcia</w:t>
      </w:r>
      <w:r w:rsidR="0047149F" w:rsidRPr="00E75AB2">
        <w:rPr>
          <w:rFonts w:ascii="Times New Roman" w:hAnsi="Times New Roman"/>
          <w:sz w:val="24"/>
          <w:szCs w:val="24"/>
        </w:rPr>
        <w:t xml:space="preserve"> prowadzą </w:t>
      </w:r>
      <w:r w:rsidRPr="00E75AB2">
        <w:rPr>
          <w:rFonts w:ascii="Times New Roman" w:hAnsi="Times New Roman"/>
          <w:sz w:val="24"/>
          <w:szCs w:val="24"/>
        </w:rPr>
        <w:t>s</w:t>
      </w:r>
      <w:r w:rsidR="0047149F" w:rsidRPr="00E75AB2">
        <w:rPr>
          <w:rFonts w:ascii="Times New Roman" w:hAnsi="Times New Roman"/>
          <w:sz w:val="24"/>
          <w:szCs w:val="24"/>
        </w:rPr>
        <w:t>pecjaliści posiadający kwalifikacje właściwe do rodzaju prowadzonych zajęć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:rsidR="0047149F" w:rsidRPr="00E75AB2" w:rsidRDefault="005B252F" w:rsidP="00BC4200">
      <w:pPr>
        <w:pStyle w:val="Akapitzlist"/>
        <w:numPr>
          <w:ilvl w:val="0"/>
          <w:numId w:val="26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</w:t>
      </w:r>
      <w:r w:rsidR="0047149F" w:rsidRPr="00E75AB2">
        <w:rPr>
          <w:rFonts w:ascii="Times New Roman" w:hAnsi="Times New Roman"/>
          <w:sz w:val="24"/>
          <w:szCs w:val="24"/>
        </w:rPr>
        <w:t xml:space="preserve">ajęcia trwają 45 </w:t>
      </w:r>
      <w:r w:rsidR="000815B8" w:rsidRPr="00E75AB2">
        <w:rPr>
          <w:rFonts w:ascii="Times New Roman" w:hAnsi="Times New Roman"/>
          <w:sz w:val="24"/>
          <w:szCs w:val="24"/>
        </w:rPr>
        <w:t>minut</w:t>
      </w:r>
      <w:r w:rsidR="0047149F" w:rsidRPr="00E75AB2">
        <w:rPr>
          <w:rFonts w:ascii="Times New Roman" w:hAnsi="Times New Roman"/>
          <w:sz w:val="24"/>
          <w:szCs w:val="24"/>
        </w:rPr>
        <w:t xml:space="preserve"> (w uzasadnionych przypadkach dopuszcza się prowadzenie zaję</w:t>
      </w:r>
      <w:r w:rsidR="006D10B7" w:rsidRPr="00E75AB2">
        <w:rPr>
          <w:rFonts w:ascii="Times New Roman" w:hAnsi="Times New Roman"/>
          <w:sz w:val="24"/>
          <w:szCs w:val="24"/>
        </w:rPr>
        <w:t>ć w czasie krótszym lub dłuższym</w:t>
      </w:r>
      <w:r w:rsidR="0047149F" w:rsidRPr="00E75AB2">
        <w:rPr>
          <w:rFonts w:ascii="Times New Roman" w:hAnsi="Times New Roman"/>
          <w:sz w:val="24"/>
          <w:szCs w:val="24"/>
        </w:rPr>
        <w:t>, z zachowaniem ustalonego dla ucznia łącznego tygodniowego czasu tych zajęć)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:rsidR="005B252F" w:rsidRPr="00E75AB2" w:rsidRDefault="005B252F" w:rsidP="00BC4200">
      <w:pPr>
        <w:pStyle w:val="Akapitzlist"/>
        <w:numPr>
          <w:ilvl w:val="0"/>
          <w:numId w:val="26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</w:t>
      </w:r>
      <w:r w:rsidR="0047149F" w:rsidRPr="00E75AB2">
        <w:rPr>
          <w:rFonts w:ascii="Times New Roman" w:hAnsi="Times New Roman"/>
          <w:sz w:val="24"/>
          <w:szCs w:val="24"/>
        </w:rPr>
        <w:t>rupa może liczyć maksymalnie 5 osób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:rsidR="004E6688" w:rsidRPr="00E75AB2" w:rsidRDefault="00D06B98" w:rsidP="00213054">
      <w:pPr>
        <w:pStyle w:val="Akapitzlist"/>
        <w:numPr>
          <w:ilvl w:val="0"/>
          <w:numId w:val="36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zajęcia rozwijające kompetencje emocjonalno-społeczne</w:t>
      </w:r>
      <w:r w:rsidRPr="00E75AB2">
        <w:rPr>
          <w:rFonts w:ascii="Times New Roman" w:hAnsi="Times New Roman"/>
          <w:sz w:val="24"/>
          <w:szCs w:val="24"/>
        </w:rPr>
        <w:t xml:space="preserve"> oraz in</w:t>
      </w:r>
      <w:r w:rsidR="00B30CA7" w:rsidRPr="00E75AB2">
        <w:rPr>
          <w:rFonts w:ascii="Times New Roman" w:hAnsi="Times New Roman"/>
          <w:sz w:val="24"/>
          <w:szCs w:val="24"/>
        </w:rPr>
        <w:t>ne o charakterze terapeutycznym:</w:t>
      </w:r>
    </w:p>
    <w:p w:rsidR="0047149F" w:rsidRPr="00E75AB2" w:rsidRDefault="0047149F" w:rsidP="00BC4200">
      <w:pPr>
        <w:pStyle w:val="Akapitzlist"/>
        <w:numPr>
          <w:ilvl w:val="0"/>
          <w:numId w:val="26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przeznaczone są dla uczniów z dysfunkcjami i zaburzeniami utrudniającymi funkcjonowanie społeczne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:rsidR="0047149F" w:rsidRPr="00E75AB2" w:rsidRDefault="0047149F" w:rsidP="00BC4200">
      <w:pPr>
        <w:pStyle w:val="Akapitzlist"/>
        <w:numPr>
          <w:ilvl w:val="0"/>
          <w:numId w:val="26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organizowane są w celu eliminowania zaburzeń funkcjonowania społecznego</w:t>
      </w:r>
      <w:r w:rsidR="00B30CA7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47149F" w:rsidRPr="00E75AB2" w:rsidRDefault="005B252F" w:rsidP="00BC4200">
      <w:pPr>
        <w:pStyle w:val="Akapitzlist"/>
        <w:numPr>
          <w:ilvl w:val="0"/>
          <w:numId w:val="26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podstawą organizacji zajęć jest o</w:t>
      </w:r>
      <w:r w:rsidR="0047149F" w:rsidRPr="00E75AB2">
        <w:rPr>
          <w:rFonts w:ascii="Times New Roman" w:hAnsi="Times New Roman"/>
          <w:sz w:val="24"/>
          <w:szCs w:val="24"/>
        </w:rPr>
        <w:t xml:space="preserve">rzeczenie poradni </w:t>
      </w:r>
      <w:proofErr w:type="spellStart"/>
      <w:r w:rsidR="0047149F" w:rsidRPr="00E75AB2">
        <w:rPr>
          <w:rFonts w:ascii="Times New Roman" w:hAnsi="Times New Roman"/>
          <w:sz w:val="24"/>
          <w:szCs w:val="24"/>
        </w:rPr>
        <w:t>psychologiczno</w:t>
      </w:r>
      <w:proofErr w:type="spellEnd"/>
      <w:r w:rsidR="0047149F" w:rsidRPr="00E75AB2">
        <w:rPr>
          <w:rFonts w:ascii="Times New Roman" w:hAnsi="Times New Roman"/>
          <w:sz w:val="24"/>
          <w:szCs w:val="24"/>
        </w:rPr>
        <w:t xml:space="preserve"> –pedagogicznej lub opinia PP</w:t>
      </w:r>
      <w:r w:rsidR="00E43EC2" w:rsidRPr="00E75AB2">
        <w:rPr>
          <w:rFonts w:ascii="Times New Roman" w:hAnsi="Times New Roman"/>
          <w:sz w:val="24"/>
          <w:szCs w:val="24"/>
        </w:rPr>
        <w:t>P</w:t>
      </w:r>
      <w:r w:rsidR="00791E44" w:rsidRPr="00E75AB2">
        <w:rPr>
          <w:rFonts w:ascii="Times New Roman" w:hAnsi="Times New Roman"/>
          <w:sz w:val="24"/>
          <w:szCs w:val="24"/>
        </w:rPr>
        <w:t xml:space="preserve"> oraz rozpoznanie indywidulanych potrzeb ucznia; </w:t>
      </w:r>
    </w:p>
    <w:p w:rsidR="009C39BC" w:rsidRPr="00E75AB2" w:rsidRDefault="005B252F" w:rsidP="00BC4200">
      <w:pPr>
        <w:pStyle w:val="Akapitzlist"/>
        <w:numPr>
          <w:ilvl w:val="0"/>
          <w:numId w:val="26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</w:t>
      </w:r>
      <w:r w:rsidR="0047149F" w:rsidRPr="00E75AB2">
        <w:rPr>
          <w:rFonts w:ascii="Times New Roman" w:hAnsi="Times New Roman"/>
          <w:sz w:val="24"/>
          <w:szCs w:val="24"/>
        </w:rPr>
        <w:t xml:space="preserve">ajęcia prowadzą nauczyciele i specjaliści posiadający kwalifikacje właściwe </w:t>
      </w:r>
    </w:p>
    <w:p w:rsidR="0047149F" w:rsidRPr="00E75AB2" w:rsidRDefault="0047149F" w:rsidP="00BC4200">
      <w:pPr>
        <w:pStyle w:val="Akapitzlist"/>
        <w:numPr>
          <w:ilvl w:val="0"/>
          <w:numId w:val="26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rodzaju prowadzonych zajęć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:rsidR="0047149F" w:rsidRPr="00E75AB2" w:rsidRDefault="005B252F" w:rsidP="00BC4200">
      <w:pPr>
        <w:pStyle w:val="Akapitzlist"/>
        <w:numPr>
          <w:ilvl w:val="0"/>
          <w:numId w:val="26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</w:t>
      </w:r>
      <w:r w:rsidR="0047149F" w:rsidRPr="00E75AB2">
        <w:rPr>
          <w:rFonts w:ascii="Times New Roman" w:hAnsi="Times New Roman"/>
          <w:sz w:val="24"/>
          <w:szCs w:val="24"/>
        </w:rPr>
        <w:t xml:space="preserve">ajęcia trwają 45 </w:t>
      </w:r>
      <w:r w:rsidR="000815B8" w:rsidRPr="00E75AB2">
        <w:rPr>
          <w:rFonts w:ascii="Times New Roman" w:hAnsi="Times New Roman"/>
          <w:sz w:val="24"/>
          <w:szCs w:val="24"/>
        </w:rPr>
        <w:t>minut</w:t>
      </w:r>
      <w:r w:rsidR="0047149F" w:rsidRPr="00E75AB2">
        <w:rPr>
          <w:rFonts w:ascii="Times New Roman" w:hAnsi="Times New Roman"/>
          <w:sz w:val="24"/>
          <w:szCs w:val="24"/>
        </w:rPr>
        <w:t xml:space="preserve"> (w uzasadnionych przypadkach dopuszcza się prowadzeni</w:t>
      </w:r>
      <w:r w:rsidR="00791E44" w:rsidRPr="00E75AB2">
        <w:rPr>
          <w:rFonts w:ascii="Times New Roman" w:hAnsi="Times New Roman"/>
          <w:sz w:val="24"/>
          <w:szCs w:val="24"/>
        </w:rPr>
        <w:t>e zajęć w czasie krótszym niż 45</w:t>
      </w:r>
      <w:r w:rsidR="0047149F" w:rsidRPr="00E75AB2">
        <w:rPr>
          <w:rFonts w:ascii="Times New Roman" w:hAnsi="Times New Roman"/>
          <w:sz w:val="24"/>
          <w:szCs w:val="24"/>
        </w:rPr>
        <w:t xml:space="preserve"> minut, z zachowaniem ustalonego dla ucznia łącznego tygodniowego czasu tych zajęć)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:rsidR="000815B8" w:rsidRPr="00E75AB2" w:rsidRDefault="005B252F" w:rsidP="00BC4200">
      <w:pPr>
        <w:pStyle w:val="Akapitzlist"/>
        <w:numPr>
          <w:ilvl w:val="0"/>
          <w:numId w:val="26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</w:t>
      </w:r>
      <w:r w:rsidR="0047149F" w:rsidRPr="00E75AB2">
        <w:rPr>
          <w:rFonts w:ascii="Times New Roman" w:hAnsi="Times New Roman"/>
          <w:sz w:val="24"/>
          <w:szCs w:val="24"/>
        </w:rPr>
        <w:t>rupa może liczyć maksimum 10 osób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:rsidR="00D06B98" w:rsidRPr="00E75AB2" w:rsidRDefault="00D06B98" w:rsidP="00213054">
      <w:pPr>
        <w:pStyle w:val="Akapitzlist"/>
        <w:numPr>
          <w:ilvl w:val="0"/>
          <w:numId w:val="36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zajęcia logopedyczne</w:t>
      </w:r>
      <w:r w:rsidR="00B30CA7" w:rsidRPr="00E75AB2">
        <w:rPr>
          <w:rFonts w:ascii="Times New Roman" w:hAnsi="Times New Roman"/>
          <w:b/>
          <w:sz w:val="24"/>
          <w:szCs w:val="24"/>
        </w:rPr>
        <w:t>:</w:t>
      </w:r>
    </w:p>
    <w:p w:rsidR="00120B0F" w:rsidRPr="00E75AB2" w:rsidRDefault="00104CBC" w:rsidP="00BC4200">
      <w:pPr>
        <w:pStyle w:val="Akapitzlist"/>
        <w:numPr>
          <w:ilvl w:val="0"/>
          <w:numId w:val="26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przeznaczone są dla uczniów</w:t>
      </w:r>
      <w:r w:rsidR="0047149F" w:rsidRPr="00E75AB2">
        <w:rPr>
          <w:rFonts w:ascii="Times New Roman" w:hAnsi="Times New Roman"/>
          <w:sz w:val="24"/>
          <w:szCs w:val="24"/>
        </w:rPr>
        <w:t xml:space="preserve"> z deficytami kompetencji i zaburzeniami sprawności językowej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:rsidR="009C39BC" w:rsidRPr="00E75AB2" w:rsidRDefault="00104CBC" w:rsidP="00BC4200">
      <w:pPr>
        <w:pStyle w:val="Akapitzlist"/>
        <w:numPr>
          <w:ilvl w:val="0"/>
          <w:numId w:val="26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organizowane są w celu eliminowania</w:t>
      </w:r>
      <w:r w:rsidR="0047149F" w:rsidRPr="00E75AB2">
        <w:rPr>
          <w:rFonts w:ascii="Times New Roman" w:hAnsi="Times New Roman"/>
          <w:sz w:val="24"/>
          <w:szCs w:val="24"/>
        </w:rPr>
        <w:t xml:space="preserve"> zaburzeń funkcjonowania narządów mowy, </w:t>
      </w:r>
    </w:p>
    <w:p w:rsidR="00120B0F" w:rsidRPr="00E75AB2" w:rsidRDefault="0047149F" w:rsidP="00BC4200">
      <w:pPr>
        <w:pStyle w:val="Akapitzlist"/>
        <w:numPr>
          <w:ilvl w:val="0"/>
          <w:numId w:val="26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wniosek specjalistów po badaniach przesiewowych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:rsidR="009C39BC" w:rsidRPr="00E75AB2" w:rsidRDefault="00104CBC" w:rsidP="00BC4200">
      <w:pPr>
        <w:pStyle w:val="Akapitzlist"/>
        <w:numPr>
          <w:ilvl w:val="0"/>
          <w:numId w:val="26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podstawą organizacji zajęć </w:t>
      </w:r>
      <w:r w:rsidR="000815B8" w:rsidRPr="00E75AB2">
        <w:rPr>
          <w:rFonts w:ascii="Times New Roman" w:hAnsi="Times New Roman"/>
          <w:sz w:val="24"/>
          <w:szCs w:val="24"/>
        </w:rPr>
        <w:t>jest orzeczenie</w:t>
      </w:r>
      <w:r w:rsidR="0047149F" w:rsidRPr="00E75AB2">
        <w:rPr>
          <w:rFonts w:ascii="Times New Roman" w:hAnsi="Times New Roman"/>
          <w:sz w:val="24"/>
          <w:szCs w:val="24"/>
        </w:rPr>
        <w:t xml:space="preserve"> poradni </w:t>
      </w:r>
      <w:proofErr w:type="spellStart"/>
      <w:r w:rsidR="0047149F" w:rsidRPr="00E75AB2">
        <w:rPr>
          <w:rFonts w:ascii="Times New Roman" w:hAnsi="Times New Roman"/>
          <w:sz w:val="24"/>
          <w:szCs w:val="24"/>
        </w:rPr>
        <w:t>psychologiczno</w:t>
      </w:r>
      <w:proofErr w:type="spellEnd"/>
      <w:r w:rsidR="0047149F" w:rsidRPr="00E75AB2">
        <w:rPr>
          <w:rFonts w:ascii="Times New Roman" w:hAnsi="Times New Roman"/>
          <w:sz w:val="24"/>
          <w:szCs w:val="24"/>
        </w:rPr>
        <w:t xml:space="preserve"> –pedagogicznej</w:t>
      </w:r>
    </w:p>
    <w:p w:rsidR="00104CBC" w:rsidRPr="00E75AB2" w:rsidRDefault="0047149F" w:rsidP="00BC4200">
      <w:pPr>
        <w:pStyle w:val="Akapitzlist"/>
        <w:numPr>
          <w:ilvl w:val="0"/>
          <w:numId w:val="26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lub</w:t>
      </w:r>
      <w:r w:rsidR="00E43EC2" w:rsidRPr="00E75AB2">
        <w:rPr>
          <w:rFonts w:ascii="Times New Roman" w:hAnsi="Times New Roman"/>
          <w:sz w:val="24"/>
          <w:szCs w:val="24"/>
        </w:rPr>
        <w:t xml:space="preserve"> opinia PPP oraz rozpoznanie indywidulanych potrzeb ucznia;</w:t>
      </w:r>
    </w:p>
    <w:p w:rsidR="009C39BC" w:rsidRPr="00E75AB2" w:rsidRDefault="00104CBC" w:rsidP="00BC4200">
      <w:pPr>
        <w:pStyle w:val="Akapitzlist"/>
        <w:numPr>
          <w:ilvl w:val="0"/>
          <w:numId w:val="26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zajęcia prowadzą n</w:t>
      </w:r>
      <w:r w:rsidR="0047149F" w:rsidRPr="00E75AB2">
        <w:rPr>
          <w:rFonts w:ascii="Times New Roman" w:hAnsi="Times New Roman"/>
          <w:sz w:val="24"/>
          <w:szCs w:val="24"/>
        </w:rPr>
        <w:t>auczyciele i specjaliści posiadający kwalifikacje właściwe</w:t>
      </w:r>
    </w:p>
    <w:p w:rsidR="00104CBC" w:rsidRPr="00E75AB2" w:rsidRDefault="0047149F" w:rsidP="00BC4200">
      <w:pPr>
        <w:pStyle w:val="Akapitzlist"/>
        <w:numPr>
          <w:ilvl w:val="0"/>
          <w:numId w:val="26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rodzaju prowadzonych zajęć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:rsidR="00120B0F" w:rsidRPr="00E75AB2" w:rsidRDefault="0047149F" w:rsidP="00BC4200">
      <w:pPr>
        <w:pStyle w:val="Akapitzlist"/>
        <w:numPr>
          <w:ilvl w:val="0"/>
          <w:numId w:val="26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45 </w:t>
      </w:r>
      <w:r w:rsidR="000815B8" w:rsidRPr="00E75AB2">
        <w:rPr>
          <w:rFonts w:ascii="Times New Roman" w:hAnsi="Times New Roman"/>
          <w:sz w:val="24"/>
          <w:szCs w:val="24"/>
        </w:rPr>
        <w:t>minut</w:t>
      </w:r>
      <w:r w:rsidRPr="00E75AB2">
        <w:rPr>
          <w:rFonts w:ascii="Times New Roman" w:hAnsi="Times New Roman"/>
          <w:sz w:val="24"/>
          <w:szCs w:val="24"/>
        </w:rPr>
        <w:t xml:space="preserve"> (w uzasadnionych przypadkach dopuszcza się prowadzeni</w:t>
      </w:r>
      <w:r w:rsidR="00791E44" w:rsidRPr="00E75AB2">
        <w:rPr>
          <w:rFonts w:ascii="Times New Roman" w:hAnsi="Times New Roman"/>
          <w:sz w:val="24"/>
          <w:szCs w:val="24"/>
        </w:rPr>
        <w:t>e zajęć w czasie krótszym niż 45</w:t>
      </w:r>
      <w:r w:rsidRPr="00E75AB2">
        <w:rPr>
          <w:rFonts w:ascii="Times New Roman" w:hAnsi="Times New Roman"/>
          <w:sz w:val="24"/>
          <w:szCs w:val="24"/>
        </w:rPr>
        <w:t xml:space="preserve"> minut, z zachowaniem ustalonego dla ucznia łącznego tygodniowego czasu tych zajęć)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:rsidR="004E6688" w:rsidRPr="00E75AB2" w:rsidRDefault="00791E44" w:rsidP="00BC4200">
      <w:pPr>
        <w:pStyle w:val="Akapitzlist"/>
        <w:numPr>
          <w:ilvl w:val="0"/>
          <w:numId w:val="26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grupa może liczyć </w:t>
      </w:r>
      <w:r w:rsidR="0047149F" w:rsidRPr="00E75AB2">
        <w:rPr>
          <w:rFonts w:ascii="Times New Roman" w:hAnsi="Times New Roman"/>
          <w:sz w:val="24"/>
          <w:szCs w:val="24"/>
        </w:rPr>
        <w:t>maksimum 4 osoby</w:t>
      </w:r>
      <w:r w:rsidRPr="00E75AB2">
        <w:rPr>
          <w:rFonts w:ascii="Times New Roman" w:hAnsi="Times New Roman"/>
          <w:sz w:val="24"/>
          <w:szCs w:val="24"/>
        </w:rPr>
        <w:t>.</w:t>
      </w:r>
    </w:p>
    <w:p w:rsidR="0047149F" w:rsidRPr="00E75AB2" w:rsidRDefault="00D06B98" w:rsidP="00213054">
      <w:pPr>
        <w:pStyle w:val="Akapitzlist"/>
        <w:numPr>
          <w:ilvl w:val="0"/>
          <w:numId w:val="36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zajęcia związane z wybore</w:t>
      </w:r>
      <w:r w:rsidR="00B30CA7" w:rsidRPr="00E75AB2">
        <w:rPr>
          <w:rFonts w:ascii="Times New Roman" w:hAnsi="Times New Roman"/>
          <w:b/>
          <w:sz w:val="24"/>
          <w:szCs w:val="24"/>
        </w:rPr>
        <w:t>m kierunku kształcenia i zawodu:</w:t>
      </w:r>
    </w:p>
    <w:p w:rsidR="00120B0F" w:rsidRPr="00E75AB2" w:rsidRDefault="00213054" w:rsidP="00BC4200">
      <w:pPr>
        <w:pStyle w:val="Akapitzlist"/>
        <w:numPr>
          <w:ilvl w:val="0"/>
          <w:numId w:val="26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(uchylono)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:rsidR="00120B0F" w:rsidRPr="00E75AB2" w:rsidRDefault="00104CBC" w:rsidP="00BC4200">
      <w:pPr>
        <w:pStyle w:val="Akapitzlist"/>
        <w:numPr>
          <w:ilvl w:val="0"/>
          <w:numId w:val="26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ce</w:t>
      </w:r>
      <w:r w:rsidR="00120B0F" w:rsidRPr="00E75AB2">
        <w:rPr>
          <w:rFonts w:ascii="Times New Roman" w:hAnsi="Times New Roman"/>
          <w:sz w:val="24"/>
          <w:szCs w:val="24"/>
        </w:rPr>
        <w:t xml:space="preserve">lem </w:t>
      </w:r>
      <w:r w:rsidR="005B252F" w:rsidRPr="00E75AB2">
        <w:rPr>
          <w:rFonts w:ascii="Times New Roman" w:hAnsi="Times New Roman"/>
          <w:sz w:val="24"/>
          <w:szCs w:val="24"/>
        </w:rPr>
        <w:t xml:space="preserve">zajęć jest udzielanie porad w zakresie wyboru drogi dalszego </w:t>
      </w:r>
      <w:r w:rsidRPr="00E75AB2">
        <w:rPr>
          <w:rFonts w:ascii="Times New Roman" w:hAnsi="Times New Roman"/>
          <w:sz w:val="24"/>
          <w:szCs w:val="24"/>
        </w:rPr>
        <w:t>kształcenia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:rsidR="005B252F" w:rsidRPr="00E75AB2" w:rsidRDefault="005B252F" w:rsidP="00BC4200">
      <w:pPr>
        <w:pStyle w:val="Akapitzlist"/>
        <w:numPr>
          <w:ilvl w:val="0"/>
          <w:numId w:val="26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</w:t>
      </w:r>
      <w:r w:rsidR="00120B0F" w:rsidRPr="00E75AB2">
        <w:rPr>
          <w:rFonts w:ascii="Times New Roman" w:hAnsi="Times New Roman"/>
          <w:sz w:val="24"/>
          <w:szCs w:val="24"/>
        </w:rPr>
        <w:t>ajęcia prowadzi szkolny doradca zawodowy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104CBC" w:rsidRPr="00E75AB2">
        <w:rPr>
          <w:rFonts w:ascii="Times New Roman" w:hAnsi="Times New Roman"/>
          <w:sz w:val="24"/>
          <w:szCs w:val="24"/>
        </w:rPr>
        <w:t>w formie lekcji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:rsidR="00104CBC" w:rsidRPr="00E75AB2" w:rsidRDefault="005B252F" w:rsidP="00BC4200">
      <w:pPr>
        <w:pStyle w:val="Akapitzlist"/>
        <w:numPr>
          <w:ilvl w:val="0"/>
          <w:numId w:val="26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wymiar zajęć</w:t>
      </w:r>
      <w:r w:rsidR="00104CBC" w:rsidRPr="00E75AB2">
        <w:rPr>
          <w:rFonts w:ascii="Times New Roman" w:hAnsi="Times New Roman"/>
          <w:sz w:val="24"/>
          <w:szCs w:val="24"/>
        </w:rPr>
        <w:t xml:space="preserve"> obejmuje 10 godzin w każdej klasie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:rsidR="004E6688" w:rsidRPr="00E75AB2" w:rsidRDefault="00104CBC" w:rsidP="00BC4200">
      <w:pPr>
        <w:pStyle w:val="Akapitzlist"/>
        <w:numPr>
          <w:ilvl w:val="0"/>
          <w:numId w:val="26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zajęcia o</w:t>
      </w:r>
      <w:r w:rsidR="00120B0F" w:rsidRPr="00E75AB2">
        <w:rPr>
          <w:rFonts w:ascii="Times New Roman" w:hAnsi="Times New Roman"/>
          <w:sz w:val="24"/>
          <w:szCs w:val="24"/>
        </w:rPr>
        <w:t>dbywają się zgodnie z planem nauczania ustalonym przez dyrektora</w:t>
      </w:r>
      <w:r w:rsidR="00B30CA7" w:rsidRPr="00E75AB2">
        <w:rPr>
          <w:rFonts w:ascii="Times New Roman" w:hAnsi="Times New Roman"/>
          <w:sz w:val="24"/>
          <w:szCs w:val="24"/>
        </w:rPr>
        <w:t>.</w:t>
      </w:r>
    </w:p>
    <w:p w:rsidR="00D06B98" w:rsidRPr="00E75AB2" w:rsidRDefault="009C39BC" w:rsidP="009C39BC">
      <w:pPr>
        <w:tabs>
          <w:tab w:val="left" w:pos="426"/>
        </w:tabs>
        <w:spacing w:line="276" w:lineRule="auto"/>
        <w:jc w:val="left"/>
        <w:rPr>
          <w:rFonts w:ascii="Times New Roman" w:hAnsi="Times New Roman"/>
          <w:b/>
          <w:bCs/>
          <w:kern w:val="36"/>
          <w:sz w:val="24"/>
          <w:szCs w:val="24"/>
        </w:rPr>
      </w:pPr>
      <w:r w:rsidRPr="00E75AB2">
        <w:rPr>
          <w:rFonts w:ascii="Times New Roman" w:hAnsi="Times New Roman"/>
          <w:b/>
          <w:bCs/>
          <w:kern w:val="36"/>
          <w:sz w:val="24"/>
          <w:szCs w:val="24"/>
        </w:rPr>
        <w:lastRenderedPageBreak/>
        <w:t xml:space="preserve"> </w:t>
      </w:r>
      <w:r w:rsidR="00213054" w:rsidRPr="00E75AB2">
        <w:rPr>
          <w:rFonts w:ascii="Times New Roman" w:hAnsi="Times New Roman"/>
          <w:b/>
          <w:bCs/>
          <w:kern w:val="36"/>
          <w:sz w:val="24"/>
          <w:szCs w:val="24"/>
        </w:rPr>
        <w:t>3</w:t>
      </w:r>
      <w:r w:rsidR="00D06B98" w:rsidRPr="00E75AB2">
        <w:rPr>
          <w:rFonts w:ascii="Times New Roman" w:hAnsi="Times New Roman"/>
          <w:b/>
          <w:bCs/>
          <w:kern w:val="36"/>
          <w:sz w:val="24"/>
          <w:szCs w:val="24"/>
        </w:rPr>
        <w:t>.</w:t>
      </w:r>
      <w:r w:rsidRPr="00E75AB2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sz w:val="24"/>
          <w:szCs w:val="24"/>
        </w:rPr>
        <w:t>Inne formy pomocy psychologiczno–pedagogicznej, to:</w:t>
      </w:r>
    </w:p>
    <w:p w:rsidR="00D06B98" w:rsidRPr="00E75AB2" w:rsidRDefault="002A1398" w:rsidP="009C39BC">
      <w:pPr>
        <w:numPr>
          <w:ilvl w:val="1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porady, </w:t>
      </w:r>
      <w:r w:rsidR="00D06B98" w:rsidRPr="00E75AB2">
        <w:rPr>
          <w:rFonts w:ascii="Times New Roman" w:hAnsi="Times New Roman"/>
          <w:sz w:val="24"/>
          <w:szCs w:val="24"/>
        </w:rPr>
        <w:t>konsultacje</w:t>
      </w:r>
      <w:r w:rsidRPr="00E75AB2">
        <w:rPr>
          <w:rFonts w:ascii="Times New Roman" w:hAnsi="Times New Roman"/>
          <w:sz w:val="24"/>
          <w:szCs w:val="24"/>
        </w:rPr>
        <w:t>, szkolenia i warsztaty</w:t>
      </w:r>
      <w:r w:rsidR="00D06B98" w:rsidRPr="00E75AB2">
        <w:rPr>
          <w:rFonts w:ascii="Times New Roman" w:hAnsi="Times New Roman"/>
          <w:sz w:val="24"/>
          <w:szCs w:val="24"/>
        </w:rPr>
        <w:t xml:space="preserve"> dla uczniów </w:t>
      </w:r>
      <w:r w:rsidRPr="00E75AB2">
        <w:rPr>
          <w:rFonts w:ascii="Times New Roman" w:hAnsi="Times New Roman"/>
          <w:sz w:val="24"/>
          <w:szCs w:val="24"/>
        </w:rPr>
        <w:t xml:space="preserve">i rodziców </w:t>
      </w:r>
      <w:r w:rsidR="00D06B98" w:rsidRPr="00E75AB2">
        <w:rPr>
          <w:rFonts w:ascii="Times New Roman" w:hAnsi="Times New Roman"/>
          <w:sz w:val="24"/>
          <w:szCs w:val="24"/>
        </w:rPr>
        <w:t>– udzielane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sz w:val="24"/>
          <w:szCs w:val="24"/>
        </w:rPr>
        <w:t xml:space="preserve">i prowadzone przez </w:t>
      </w:r>
      <w:r w:rsidRPr="00E75AB2">
        <w:rPr>
          <w:rFonts w:ascii="Times New Roman" w:hAnsi="Times New Roman"/>
          <w:sz w:val="24"/>
          <w:szCs w:val="24"/>
        </w:rPr>
        <w:t>specjalistów i nauczycieli</w:t>
      </w:r>
      <w:r w:rsidR="00D06B98" w:rsidRPr="00E75AB2">
        <w:rPr>
          <w:rFonts w:ascii="Times New Roman" w:hAnsi="Times New Roman"/>
          <w:sz w:val="24"/>
          <w:szCs w:val="24"/>
        </w:rPr>
        <w:t>, w godzina</w:t>
      </w:r>
      <w:r w:rsidRPr="00E75AB2">
        <w:rPr>
          <w:rFonts w:ascii="Times New Roman" w:hAnsi="Times New Roman"/>
          <w:sz w:val="24"/>
          <w:szCs w:val="24"/>
        </w:rPr>
        <w:t>ch podanych do wiadomości zainteresowanych</w:t>
      </w:r>
      <w:r w:rsidR="00D06B98" w:rsidRPr="00E75AB2">
        <w:rPr>
          <w:rFonts w:ascii="Times New Roman" w:hAnsi="Times New Roman"/>
          <w:sz w:val="24"/>
          <w:szCs w:val="24"/>
        </w:rPr>
        <w:t>;</w:t>
      </w:r>
    </w:p>
    <w:p w:rsidR="00D06B98" w:rsidRPr="00E75AB2" w:rsidRDefault="00D06B98" w:rsidP="009C39BC">
      <w:pPr>
        <w:numPr>
          <w:ilvl w:val="1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porady, konsultacje, warsztaty i szkolenia dla nauczycieli – zgodnie z planem nadzoru pedagogicznego lub w god</w:t>
      </w:r>
      <w:r w:rsidR="00E43EC2" w:rsidRPr="00E75AB2">
        <w:rPr>
          <w:rFonts w:ascii="Times New Roman" w:hAnsi="Times New Roman"/>
          <w:sz w:val="24"/>
          <w:szCs w:val="24"/>
        </w:rPr>
        <w:t xml:space="preserve">zinach pracy specjalistów </w:t>
      </w:r>
      <w:r w:rsidRPr="00E75AB2">
        <w:rPr>
          <w:rFonts w:ascii="Times New Roman" w:hAnsi="Times New Roman"/>
          <w:sz w:val="24"/>
          <w:szCs w:val="24"/>
        </w:rPr>
        <w:t>– w przypadku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potrzeby indywidualnych konsu</w:t>
      </w:r>
      <w:r w:rsidR="00E43EC2" w:rsidRPr="00E75AB2">
        <w:rPr>
          <w:rFonts w:ascii="Times New Roman" w:hAnsi="Times New Roman"/>
          <w:sz w:val="24"/>
          <w:szCs w:val="24"/>
        </w:rPr>
        <w:t>ltacji nauczycieli ze specjalistą</w:t>
      </w:r>
      <w:r w:rsidR="00B30CA7" w:rsidRPr="00E75AB2">
        <w:rPr>
          <w:rFonts w:ascii="Times New Roman" w:hAnsi="Times New Roman"/>
          <w:sz w:val="24"/>
          <w:szCs w:val="24"/>
        </w:rPr>
        <w:t>;</w:t>
      </w:r>
    </w:p>
    <w:p w:rsidR="00D06B98" w:rsidRPr="00E75AB2" w:rsidRDefault="00E43EC2" w:rsidP="009C39BC">
      <w:pPr>
        <w:numPr>
          <w:ilvl w:val="1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zajęcia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dla uczniów </w:t>
      </w:r>
      <w:r w:rsidR="00D06B98" w:rsidRPr="00E75AB2">
        <w:rPr>
          <w:rFonts w:ascii="Times New Roman" w:hAnsi="Times New Roman"/>
          <w:sz w:val="24"/>
          <w:szCs w:val="24"/>
        </w:rPr>
        <w:t>w zakresie rozwijania umiejętności uczenia się;</w:t>
      </w:r>
    </w:p>
    <w:p w:rsidR="00E43EC2" w:rsidRPr="00E75AB2" w:rsidRDefault="00E43EC2" w:rsidP="009C39BC">
      <w:pPr>
        <w:numPr>
          <w:ilvl w:val="1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klasa terapeutyczna;</w:t>
      </w:r>
    </w:p>
    <w:p w:rsidR="00E43EC2" w:rsidRPr="00E75AB2" w:rsidRDefault="00E43EC2" w:rsidP="009C39BC">
      <w:pPr>
        <w:numPr>
          <w:ilvl w:val="1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inne zajęcia o charakterze terapeutycznym;</w:t>
      </w:r>
    </w:p>
    <w:p w:rsidR="00D06B98" w:rsidRPr="00E75AB2" w:rsidRDefault="00D06B98" w:rsidP="009C39BC">
      <w:pPr>
        <w:numPr>
          <w:ilvl w:val="1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organizacja kształcenia w formie zindywidualizowanej ścieżki kształcenia na podstawie opinii poradni pp, i na wniosek rodziców dla uczniów, którzy w szczególności na stan zdrowia mają ograniczone możliwości uczestniczenia we wszystkich zajęciach lekcyjnych.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:rsidR="00DF4B75" w:rsidRPr="00E75AB2" w:rsidRDefault="00DF4B7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527A8" w:rsidRPr="00E75AB2" w:rsidRDefault="00A46726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52" w:name="_Toc25741775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134FDA" w:rsidRPr="00E75AB2">
        <w:rPr>
          <w:rFonts w:ascii="Times New Roman" w:hAnsi="Times New Roman"/>
          <w:color w:val="auto"/>
          <w:sz w:val="24"/>
          <w:szCs w:val="24"/>
        </w:rPr>
        <w:t>1</w:t>
      </w:r>
      <w:r w:rsidR="00BC1C68" w:rsidRPr="00E75AB2">
        <w:rPr>
          <w:rFonts w:ascii="Times New Roman" w:hAnsi="Times New Roman"/>
          <w:color w:val="auto"/>
          <w:sz w:val="24"/>
          <w:szCs w:val="24"/>
        </w:rPr>
        <w:t>9</w:t>
      </w:r>
      <w:r w:rsidR="00C527A8"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3C67D9" w:rsidRPr="00E75AB2">
        <w:rPr>
          <w:rFonts w:ascii="Times New Roman" w:hAnsi="Times New Roman"/>
          <w:color w:val="auto"/>
          <w:sz w:val="24"/>
          <w:szCs w:val="24"/>
        </w:rPr>
        <w:t>Pomoc psychologiczno-pedagogiczna uczniowi zdolnemu</w:t>
      </w:r>
      <w:bookmarkEnd w:id="52"/>
    </w:p>
    <w:p w:rsidR="00C527A8" w:rsidRPr="00E75AB2" w:rsidRDefault="00C527A8" w:rsidP="009C39BC">
      <w:pPr>
        <w:pStyle w:val="Tekstpodstawowy"/>
        <w:tabs>
          <w:tab w:val="left" w:pos="426"/>
        </w:tabs>
        <w:suppressAutoHyphens/>
        <w:spacing w:line="276" w:lineRule="auto"/>
      </w:pPr>
    </w:p>
    <w:p w:rsidR="006C7113" w:rsidRPr="00E75AB2" w:rsidRDefault="00C527A8" w:rsidP="00BC4200">
      <w:pPr>
        <w:pStyle w:val="Tekstpodstawowy"/>
        <w:numPr>
          <w:ilvl w:val="0"/>
          <w:numId w:val="202"/>
        </w:numPr>
        <w:tabs>
          <w:tab w:val="left" w:pos="284"/>
        </w:tabs>
        <w:suppressAutoHyphens/>
        <w:spacing w:line="276" w:lineRule="auto"/>
        <w:ind w:left="0" w:firstLine="0"/>
      </w:pPr>
      <w:r w:rsidRPr="00E75AB2">
        <w:t>Szkoła wspiera ucznia zdolnego poprzez:</w:t>
      </w:r>
    </w:p>
    <w:p w:rsidR="006C7113" w:rsidRPr="00E75AB2" w:rsidRDefault="00C527A8" w:rsidP="00BC4200">
      <w:pPr>
        <w:pStyle w:val="Tekstpodstawowy"/>
        <w:numPr>
          <w:ilvl w:val="0"/>
          <w:numId w:val="203"/>
        </w:numPr>
        <w:tabs>
          <w:tab w:val="left" w:pos="284"/>
        </w:tabs>
        <w:suppressAutoHyphens/>
        <w:spacing w:line="276" w:lineRule="auto"/>
        <w:ind w:left="0" w:firstLine="0"/>
      </w:pPr>
      <w:r w:rsidRPr="00E75AB2">
        <w:t xml:space="preserve">udzielanie pomocy w odkrywaniu predyspozycji, </w:t>
      </w:r>
      <w:r w:rsidR="00C94562" w:rsidRPr="00E75AB2">
        <w:t>zainteresowań i</w:t>
      </w:r>
      <w:r w:rsidRPr="00E75AB2">
        <w:t xml:space="preserve"> uzdolnień</w:t>
      </w:r>
      <w:r w:rsidR="00B30CA7" w:rsidRPr="00E75AB2">
        <w:t>;</w:t>
      </w:r>
    </w:p>
    <w:p w:rsidR="00C94562" w:rsidRPr="00E75AB2" w:rsidRDefault="00C527A8" w:rsidP="00BC4200">
      <w:pPr>
        <w:pStyle w:val="Tekstpodstawowy"/>
        <w:numPr>
          <w:ilvl w:val="0"/>
          <w:numId w:val="203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</w:pPr>
      <w:r w:rsidRPr="00E75AB2">
        <w:t>wspieranie emocjonalne uczniów, kształtowanie w wyc</w:t>
      </w:r>
      <w:r w:rsidR="00136ECB" w:rsidRPr="00E75AB2">
        <w:t xml:space="preserve">howankach adekwatnej </w:t>
      </w:r>
      <w:r w:rsidR="006C7113" w:rsidRPr="00E75AB2">
        <w:t xml:space="preserve">samooceny </w:t>
      </w:r>
      <w:r w:rsidR="00B30CA7" w:rsidRPr="00E75AB2">
        <w:t>i wiary w siebie;</w:t>
      </w:r>
    </w:p>
    <w:p w:rsidR="00C94562" w:rsidRPr="00E75AB2" w:rsidRDefault="00C527A8" w:rsidP="00BC4200">
      <w:pPr>
        <w:pStyle w:val="Tekstpodstawowy"/>
        <w:numPr>
          <w:ilvl w:val="0"/>
          <w:numId w:val="203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</w:pPr>
      <w:r w:rsidRPr="00E75AB2">
        <w:t>stymulowanie rozwoju, uzdolnień i zainteresowań oraz wyzwalan</w:t>
      </w:r>
      <w:r w:rsidR="00B30CA7" w:rsidRPr="00E75AB2">
        <w:t>ie potencjału twórczego uczniów;</w:t>
      </w:r>
    </w:p>
    <w:p w:rsidR="00136ECB" w:rsidRPr="00E75AB2" w:rsidRDefault="00136ECB" w:rsidP="00BC4200">
      <w:pPr>
        <w:pStyle w:val="Tekstpodstawowy"/>
        <w:numPr>
          <w:ilvl w:val="0"/>
          <w:numId w:val="203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</w:pPr>
      <w:r w:rsidRPr="00E75AB2">
        <w:t>promocję</w:t>
      </w:r>
      <w:r w:rsidR="00C527A8" w:rsidRPr="00E75AB2">
        <w:t xml:space="preserve"> </w:t>
      </w:r>
      <w:r w:rsidRPr="00E75AB2">
        <w:t xml:space="preserve">osiągnięć </w:t>
      </w:r>
      <w:r w:rsidR="00C527A8" w:rsidRPr="00E75AB2">
        <w:t>ucznia zdolnego, nauczyciela opiekuna i szkoły.</w:t>
      </w:r>
    </w:p>
    <w:p w:rsidR="00C527A8" w:rsidRPr="00E75AB2" w:rsidRDefault="00C527A8" w:rsidP="00BC4200">
      <w:pPr>
        <w:pStyle w:val="Tekstpodstawowy"/>
        <w:numPr>
          <w:ilvl w:val="0"/>
          <w:numId w:val="202"/>
        </w:numPr>
        <w:tabs>
          <w:tab w:val="left" w:pos="284"/>
        </w:tabs>
        <w:suppressAutoHyphens/>
        <w:spacing w:line="276" w:lineRule="auto"/>
        <w:ind w:left="0" w:firstLine="0"/>
      </w:pPr>
      <w:r w:rsidRPr="00E75AB2">
        <w:t>Formy i metody pracy z uczniem zdolnym ukierunkowane są w obrębie przedmiotów humanistycznych, artystycznych, matematyczno-przyrodniczy</w:t>
      </w:r>
      <w:r w:rsidR="00136ECB" w:rsidRPr="00E75AB2">
        <w:t xml:space="preserve">ch, sportowych i obejmują pracę na lekcji, </w:t>
      </w:r>
      <w:r w:rsidRPr="00E75AB2">
        <w:t>poza lekcjami,</w:t>
      </w:r>
      <w:r w:rsidR="00136ECB" w:rsidRPr="00E75AB2">
        <w:t xml:space="preserve"> </w:t>
      </w:r>
      <w:r w:rsidR="00B30CA7" w:rsidRPr="00E75AB2">
        <w:t>poza szkołą.</w:t>
      </w:r>
      <w:r w:rsidR="000A42EF" w:rsidRPr="00E75AB2">
        <w:tab/>
      </w:r>
      <w:r w:rsidR="000A42EF" w:rsidRPr="00E75AB2">
        <w:tab/>
      </w:r>
      <w:r w:rsidR="000A42EF" w:rsidRPr="00E75AB2">
        <w:tab/>
      </w:r>
      <w:r w:rsidR="000A42EF" w:rsidRPr="00E75AB2">
        <w:tab/>
      </w:r>
      <w:r w:rsidR="000A42EF" w:rsidRPr="00E75AB2">
        <w:tab/>
      </w:r>
      <w:r w:rsidR="000A42EF" w:rsidRPr="00E75AB2">
        <w:tab/>
      </w:r>
      <w:r w:rsidR="000A42EF" w:rsidRPr="00E75AB2">
        <w:tab/>
      </w:r>
    </w:p>
    <w:p w:rsidR="00C527A8" w:rsidRPr="00E75AB2" w:rsidRDefault="00C527A8" w:rsidP="00BC4200">
      <w:pPr>
        <w:pStyle w:val="Tekstpodstawowy"/>
        <w:numPr>
          <w:ilvl w:val="0"/>
          <w:numId w:val="202"/>
        </w:numPr>
        <w:tabs>
          <w:tab w:val="left" w:pos="284"/>
        </w:tabs>
        <w:suppressAutoHyphens/>
        <w:spacing w:line="276" w:lineRule="auto"/>
        <w:ind w:left="0" w:firstLine="0"/>
      </w:pPr>
      <w:r w:rsidRPr="00E75AB2">
        <w:t>Uczeń zdolny ma możliwość:</w:t>
      </w:r>
    </w:p>
    <w:p w:rsidR="00C527A8" w:rsidRPr="00E75AB2" w:rsidRDefault="00C527A8" w:rsidP="009C39BC">
      <w:pPr>
        <w:pStyle w:val="Nagwek11"/>
        <w:numPr>
          <w:ilvl w:val="0"/>
          <w:numId w:val="81"/>
        </w:numPr>
        <w:tabs>
          <w:tab w:val="clear" w:pos="1304"/>
          <w:tab w:val="left" w:pos="0"/>
          <w:tab w:val="left" w:pos="284"/>
          <w:tab w:val="left" w:pos="426"/>
        </w:tabs>
        <w:suppressAutoHyphens/>
        <w:spacing w:before="0" w:after="0" w:line="276" w:lineRule="auto"/>
        <w:ind w:left="0" w:firstLine="0"/>
        <w:jc w:val="both"/>
        <w:rPr>
          <w:rFonts w:ascii="Times New Roman" w:hAnsi="Times New Roman"/>
          <w:sz w:val="24"/>
        </w:rPr>
      </w:pPr>
      <w:r w:rsidRPr="00E75AB2">
        <w:rPr>
          <w:rFonts w:ascii="Times New Roman" w:hAnsi="Times New Roman"/>
          <w:sz w:val="24"/>
        </w:rPr>
        <w:t>rozwijania zainteresowań w ramach za</w:t>
      </w:r>
      <w:r w:rsidR="00B30CA7" w:rsidRPr="00E75AB2">
        <w:rPr>
          <w:rFonts w:ascii="Times New Roman" w:hAnsi="Times New Roman"/>
          <w:sz w:val="24"/>
        </w:rPr>
        <w:t>jęć lekcyjnych i pozalekcyjnych;</w:t>
      </w:r>
    </w:p>
    <w:p w:rsidR="00C527A8" w:rsidRPr="00E75AB2" w:rsidRDefault="00C527A8" w:rsidP="009C39BC">
      <w:pPr>
        <w:pStyle w:val="Nagwek11"/>
        <w:numPr>
          <w:ilvl w:val="0"/>
          <w:numId w:val="81"/>
        </w:numPr>
        <w:tabs>
          <w:tab w:val="clear" w:pos="1304"/>
          <w:tab w:val="left" w:pos="0"/>
          <w:tab w:val="left" w:pos="284"/>
          <w:tab w:val="left" w:pos="426"/>
        </w:tabs>
        <w:suppressAutoHyphens/>
        <w:spacing w:before="0" w:after="0" w:line="276" w:lineRule="auto"/>
        <w:ind w:left="0" w:firstLine="0"/>
        <w:jc w:val="both"/>
        <w:rPr>
          <w:rFonts w:ascii="Times New Roman" w:hAnsi="Times New Roman"/>
          <w:sz w:val="24"/>
        </w:rPr>
      </w:pPr>
      <w:r w:rsidRPr="00E75AB2">
        <w:rPr>
          <w:rFonts w:ascii="Times New Roman" w:hAnsi="Times New Roman"/>
          <w:sz w:val="24"/>
        </w:rPr>
        <w:t>uzyskania od nauczyciela pomocy w przygotowa</w:t>
      </w:r>
      <w:r w:rsidR="00B30CA7" w:rsidRPr="00E75AB2">
        <w:rPr>
          <w:rFonts w:ascii="Times New Roman" w:hAnsi="Times New Roman"/>
          <w:sz w:val="24"/>
        </w:rPr>
        <w:t>niu się do konkursów i olimpiad;</w:t>
      </w:r>
    </w:p>
    <w:p w:rsidR="009C39BC" w:rsidRPr="00E75AB2" w:rsidRDefault="00C527A8" w:rsidP="009C39BC">
      <w:pPr>
        <w:pStyle w:val="Nagwek11"/>
        <w:numPr>
          <w:ilvl w:val="0"/>
          <w:numId w:val="81"/>
        </w:numPr>
        <w:tabs>
          <w:tab w:val="clear" w:pos="1304"/>
          <w:tab w:val="left" w:pos="0"/>
          <w:tab w:val="left" w:pos="284"/>
          <w:tab w:val="left" w:pos="426"/>
        </w:tabs>
        <w:suppressAutoHyphens/>
        <w:spacing w:before="0" w:after="0" w:line="276" w:lineRule="auto"/>
        <w:ind w:left="0" w:firstLine="0"/>
        <w:jc w:val="both"/>
        <w:rPr>
          <w:rFonts w:ascii="Times New Roman" w:hAnsi="Times New Roman"/>
          <w:sz w:val="24"/>
        </w:rPr>
      </w:pPr>
      <w:r w:rsidRPr="00E75AB2">
        <w:rPr>
          <w:rFonts w:ascii="Times New Roman" w:hAnsi="Times New Roman"/>
          <w:sz w:val="24"/>
        </w:rPr>
        <w:t>indywidualnej pracy,</w:t>
      </w:r>
      <w:r w:rsidR="00E662F9" w:rsidRPr="00E75AB2">
        <w:rPr>
          <w:rFonts w:ascii="Times New Roman" w:hAnsi="Times New Roman"/>
          <w:sz w:val="24"/>
        </w:rPr>
        <w:t xml:space="preserve"> dostosowania stopnia trudności</w:t>
      </w:r>
      <w:r w:rsidRPr="00E75AB2">
        <w:rPr>
          <w:rFonts w:ascii="Times New Roman" w:hAnsi="Times New Roman"/>
          <w:sz w:val="24"/>
        </w:rPr>
        <w:t>, poziomu i ilości zadań lekcyjnych</w:t>
      </w:r>
    </w:p>
    <w:p w:rsidR="00C527A8" w:rsidRPr="00E75AB2" w:rsidRDefault="00B30CA7" w:rsidP="009C39BC">
      <w:pPr>
        <w:pStyle w:val="Nagwek11"/>
        <w:numPr>
          <w:ilvl w:val="0"/>
          <w:numId w:val="81"/>
        </w:numPr>
        <w:tabs>
          <w:tab w:val="clear" w:pos="1304"/>
          <w:tab w:val="left" w:pos="0"/>
          <w:tab w:val="left" w:pos="284"/>
          <w:tab w:val="left" w:pos="426"/>
        </w:tabs>
        <w:suppressAutoHyphens/>
        <w:spacing w:before="0" w:after="0" w:line="276" w:lineRule="auto"/>
        <w:ind w:left="0" w:firstLine="0"/>
        <w:jc w:val="both"/>
        <w:rPr>
          <w:rFonts w:ascii="Times New Roman" w:hAnsi="Times New Roman"/>
          <w:sz w:val="24"/>
        </w:rPr>
      </w:pPr>
      <w:r w:rsidRPr="00E75AB2">
        <w:rPr>
          <w:rFonts w:ascii="Times New Roman" w:hAnsi="Times New Roman"/>
          <w:sz w:val="24"/>
        </w:rPr>
        <w:t xml:space="preserve"> i w domu;</w:t>
      </w:r>
    </w:p>
    <w:p w:rsidR="00136ECB" w:rsidRPr="00E75AB2" w:rsidRDefault="00C527A8" w:rsidP="009C39BC">
      <w:pPr>
        <w:pStyle w:val="Nagwek11"/>
        <w:numPr>
          <w:ilvl w:val="0"/>
          <w:numId w:val="81"/>
        </w:numPr>
        <w:tabs>
          <w:tab w:val="clear" w:pos="1304"/>
          <w:tab w:val="left" w:pos="0"/>
          <w:tab w:val="left" w:pos="284"/>
          <w:tab w:val="left" w:pos="426"/>
        </w:tabs>
        <w:suppressAutoHyphens/>
        <w:spacing w:before="0" w:after="0" w:line="276" w:lineRule="auto"/>
        <w:ind w:left="0" w:firstLine="0"/>
        <w:jc w:val="both"/>
        <w:rPr>
          <w:rFonts w:ascii="Times New Roman" w:hAnsi="Times New Roman"/>
          <w:sz w:val="24"/>
        </w:rPr>
      </w:pPr>
      <w:r w:rsidRPr="00E75AB2">
        <w:rPr>
          <w:rFonts w:ascii="Times New Roman" w:hAnsi="Times New Roman"/>
          <w:sz w:val="24"/>
        </w:rPr>
        <w:t>realizowania indywidualnego programy nauki lub indywidualnego toku nauki.</w:t>
      </w:r>
    </w:p>
    <w:p w:rsidR="00C527A8" w:rsidRPr="00E75AB2" w:rsidRDefault="00C527A8" w:rsidP="00BC4200">
      <w:pPr>
        <w:pStyle w:val="Tekstpodstawowy"/>
        <w:numPr>
          <w:ilvl w:val="0"/>
          <w:numId w:val="202"/>
        </w:numPr>
        <w:tabs>
          <w:tab w:val="left" w:pos="284"/>
        </w:tabs>
        <w:suppressAutoHyphens/>
        <w:spacing w:line="276" w:lineRule="auto"/>
        <w:ind w:left="0" w:firstLine="0"/>
      </w:pPr>
      <w:r w:rsidRPr="00E75AB2">
        <w:t>W pracy z uczniem zdolnym nauczyciel:</w:t>
      </w:r>
      <w:r w:rsidR="009E7CCE" w:rsidRPr="00E75AB2">
        <w:tab/>
      </w:r>
      <w:r w:rsidR="009E7CCE" w:rsidRPr="00E75AB2">
        <w:tab/>
      </w:r>
      <w:r w:rsidR="009E7CCE" w:rsidRPr="00E75AB2">
        <w:tab/>
      </w:r>
      <w:r w:rsidR="009E7CCE" w:rsidRPr="00E75AB2">
        <w:tab/>
      </w:r>
      <w:r w:rsidR="009E7CCE" w:rsidRPr="00E75AB2">
        <w:tab/>
      </w:r>
      <w:r w:rsidR="009E7CCE" w:rsidRPr="00E75AB2">
        <w:tab/>
      </w:r>
    </w:p>
    <w:p w:rsidR="000012E4" w:rsidRPr="00E75AB2" w:rsidRDefault="00C527A8" w:rsidP="00BC4200">
      <w:pPr>
        <w:pStyle w:val="Nagwek11"/>
        <w:numPr>
          <w:ilvl w:val="0"/>
          <w:numId w:val="187"/>
        </w:numPr>
        <w:tabs>
          <w:tab w:val="left" w:pos="0"/>
          <w:tab w:val="left" w:pos="284"/>
        </w:tabs>
        <w:suppressAutoHyphens/>
        <w:spacing w:before="0" w:after="0" w:line="276" w:lineRule="auto"/>
        <w:ind w:left="0" w:firstLine="0"/>
        <w:jc w:val="both"/>
        <w:rPr>
          <w:rFonts w:ascii="Times New Roman" w:hAnsi="Times New Roman"/>
          <w:sz w:val="24"/>
        </w:rPr>
      </w:pPr>
      <w:r w:rsidRPr="00E75AB2">
        <w:rPr>
          <w:rFonts w:ascii="Times New Roman" w:hAnsi="Times New Roman"/>
          <w:sz w:val="24"/>
        </w:rPr>
        <w:t>rozpoznaje uzdolnienia uczniów;</w:t>
      </w:r>
    </w:p>
    <w:p w:rsidR="00136ECB" w:rsidRPr="00E75AB2" w:rsidRDefault="00C527A8" w:rsidP="00BC4200">
      <w:pPr>
        <w:pStyle w:val="Nagwek11"/>
        <w:numPr>
          <w:ilvl w:val="0"/>
          <w:numId w:val="187"/>
        </w:numPr>
        <w:tabs>
          <w:tab w:val="left" w:pos="0"/>
          <w:tab w:val="left" w:pos="284"/>
        </w:tabs>
        <w:suppressAutoHyphens/>
        <w:spacing w:before="0" w:after="0" w:line="276" w:lineRule="auto"/>
        <w:ind w:left="0" w:firstLine="0"/>
        <w:jc w:val="both"/>
        <w:rPr>
          <w:rFonts w:ascii="Times New Roman" w:hAnsi="Times New Roman"/>
          <w:sz w:val="24"/>
        </w:rPr>
      </w:pPr>
      <w:r w:rsidRPr="00E75AB2">
        <w:rPr>
          <w:rFonts w:ascii="Times New Roman" w:hAnsi="Times New Roman"/>
          <w:sz w:val="24"/>
        </w:rPr>
        <w:t>umożliwia uczniowi zdolnemu indywidua</w:t>
      </w:r>
      <w:r w:rsidR="000012E4" w:rsidRPr="00E75AB2">
        <w:rPr>
          <w:rFonts w:ascii="Times New Roman" w:hAnsi="Times New Roman"/>
          <w:sz w:val="24"/>
        </w:rPr>
        <w:t>lne, systematyczne konsultacje, w celu</w:t>
      </w:r>
      <w:r w:rsidRPr="00E75AB2">
        <w:rPr>
          <w:rFonts w:ascii="Times New Roman" w:hAnsi="Times New Roman"/>
          <w:sz w:val="24"/>
        </w:rPr>
        <w:t xml:space="preserve"> ukierunkowania jego samodzielnej pracy;</w:t>
      </w:r>
    </w:p>
    <w:p w:rsidR="00136ECB" w:rsidRPr="00E75AB2" w:rsidRDefault="00C527A8" w:rsidP="00BC4200">
      <w:pPr>
        <w:pStyle w:val="Nagwek11"/>
        <w:numPr>
          <w:ilvl w:val="0"/>
          <w:numId w:val="187"/>
        </w:numPr>
        <w:tabs>
          <w:tab w:val="left" w:pos="0"/>
          <w:tab w:val="left" w:pos="284"/>
        </w:tabs>
        <w:suppressAutoHyphens/>
        <w:spacing w:before="0" w:after="0" w:line="276" w:lineRule="auto"/>
        <w:ind w:left="0" w:firstLine="0"/>
        <w:jc w:val="both"/>
        <w:rPr>
          <w:rFonts w:ascii="Times New Roman" w:hAnsi="Times New Roman"/>
          <w:sz w:val="24"/>
        </w:rPr>
      </w:pPr>
      <w:r w:rsidRPr="00E75AB2">
        <w:rPr>
          <w:rFonts w:ascii="Times New Roman" w:hAnsi="Times New Roman"/>
          <w:sz w:val="24"/>
        </w:rPr>
        <w:t xml:space="preserve">systematycznie współpracuje z rodzicami </w:t>
      </w:r>
      <w:r w:rsidR="00136ECB" w:rsidRPr="00E75AB2">
        <w:rPr>
          <w:rFonts w:ascii="Times New Roman" w:hAnsi="Times New Roman"/>
          <w:sz w:val="24"/>
        </w:rPr>
        <w:t>w celu u</w:t>
      </w:r>
      <w:r w:rsidRPr="00E75AB2">
        <w:rPr>
          <w:rFonts w:ascii="Times New Roman" w:hAnsi="Times New Roman"/>
          <w:sz w:val="24"/>
        </w:rPr>
        <w:t>stalenia kierunków samodzielnej pracy ucznia w domu;</w:t>
      </w:r>
    </w:p>
    <w:p w:rsidR="00136ECB" w:rsidRPr="00E75AB2" w:rsidRDefault="00C527A8" w:rsidP="00BC4200">
      <w:pPr>
        <w:pStyle w:val="Nagwek11"/>
        <w:numPr>
          <w:ilvl w:val="0"/>
          <w:numId w:val="187"/>
        </w:numPr>
        <w:tabs>
          <w:tab w:val="left" w:pos="0"/>
          <w:tab w:val="left" w:pos="284"/>
        </w:tabs>
        <w:suppressAutoHyphens/>
        <w:spacing w:before="0" w:after="0" w:line="276" w:lineRule="auto"/>
        <w:ind w:left="0" w:firstLine="0"/>
        <w:jc w:val="both"/>
        <w:rPr>
          <w:rFonts w:ascii="Times New Roman" w:hAnsi="Times New Roman"/>
          <w:sz w:val="24"/>
        </w:rPr>
      </w:pPr>
      <w:r w:rsidRPr="00E75AB2">
        <w:rPr>
          <w:rFonts w:ascii="Times New Roman" w:hAnsi="Times New Roman"/>
          <w:sz w:val="24"/>
        </w:rPr>
        <w:t>współpracuje z instytucjami wspi</w:t>
      </w:r>
      <w:r w:rsidR="00A6113F" w:rsidRPr="00E75AB2">
        <w:rPr>
          <w:rFonts w:ascii="Times New Roman" w:hAnsi="Times New Roman"/>
          <w:sz w:val="24"/>
        </w:rPr>
        <w:t xml:space="preserve">erającymi szkołę, w tym </w:t>
      </w:r>
      <w:r w:rsidR="00353AD7" w:rsidRPr="00E75AB2">
        <w:rPr>
          <w:rFonts w:ascii="Times New Roman" w:hAnsi="Times New Roman"/>
          <w:sz w:val="24"/>
        </w:rPr>
        <w:t xml:space="preserve">z </w:t>
      </w:r>
      <w:r w:rsidR="00A6113F" w:rsidRPr="00E75AB2">
        <w:rPr>
          <w:rFonts w:ascii="Times New Roman" w:hAnsi="Times New Roman"/>
          <w:sz w:val="24"/>
        </w:rPr>
        <w:t>Poradnią</w:t>
      </w:r>
      <w:r w:rsidRPr="00E75AB2">
        <w:rPr>
          <w:rFonts w:ascii="Times New Roman" w:hAnsi="Times New Roman"/>
          <w:sz w:val="24"/>
        </w:rPr>
        <w:t xml:space="preserve"> Psychologiczno-Pedagogiczną w zakresie diagnozowania zdolności i zainteresowań kierunkowych ucznia;</w:t>
      </w:r>
    </w:p>
    <w:p w:rsidR="00136ECB" w:rsidRPr="00E75AB2" w:rsidRDefault="00C527A8" w:rsidP="00BC4200">
      <w:pPr>
        <w:pStyle w:val="Nagwek11"/>
        <w:numPr>
          <w:ilvl w:val="0"/>
          <w:numId w:val="187"/>
        </w:numPr>
        <w:tabs>
          <w:tab w:val="left" w:pos="0"/>
          <w:tab w:val="left" w:pos="284"/>
        </w:tabs>
        <w:suppressAutoHyphens/>
        <w:spacing w:before="0" w:after="0" w:line="276" w:lineRule="auto"/>
        <w:ind w:left="0" w:firstLine="0"/>
        <w:jc w:val="both"/>
        <w:rPr>
          <w:rFonts w:ascii="Times New Roman" w:hAnsi="Times New Roman"/>
          <w:sz w:val="24"/>
        </w:rPr>
      </w:pPr>
      <w:r w:rsidRPr="00E75AB2">
        <w:rPr>
          <w:rFonts w:ascii="Times New Roman" w:hAnsi="Times New Roman"/>
          <w:sz w:val="24"/>
        </w:rPr>
        <w:t>składa wniosek do dyrektora szkoły o zezwolenie na indywidualny program nauki lub indywidualny tok nauki.</w:t>
      </w:r>
    </w:p>
    <w:p w:rsidR="00136ECB" w:rsidRPr="00E75AB2" w:rsidRDefault="00C527A8" w:rsidP="00BC4200">
      <w:pPr>
        <w:pStyle w:val="Akapitzlist"/>
        <w:numPr>
          <w:ilvl w:val="0"/>
          <w:numId w:val="20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Zainteresowania uczniów oraz ich uzdolnienia rozpoznawane są w formie wywiadów z rodzicami, uczniem, prowadzenia o</w:t>
      </w:r>
      <w:r w:rsidR="00C94562" w:rsidRPr="00E75AB2">
        <w:rPr>
          <w:rFonts w:ascii="Times New Roman" w:hAnsi="Times New Roman"/>
          <w:sz w:val="24"/>
          <w:szCs w:val="24"/>
        </w:rPr>
        <w:t>bserwacji pedagogicznych oraz opinii i</w:t>
      </w:r>
      <w:r w:rsidRPr="00E75AB2">
        <w:rPr>
          <w:rFonts w:ascii="Times New Roman" w:hAnsi="Times New Roman"/>
          <w:sz w:val="24"/>
          <w:szCs w:val="24"/>
        </w:rPr>
        <w:t xml:space="preserve"> orzeczeń porad</w:t>
      </w:r>
      <w:r w:rsidR="00E662F9" w:rsidRPr="00E75AB2">
        <w:rPr>
          <w:rFonts w:ascii="Times New Roman" w:hAnsi="Times New Roman"/>
          <w:sz w:val="24"/>
          <w:szCs w:val="24"/>
        </w:rPr>
        <w:t>ni psychologiczno-pedagogicznej</w:t>
      </w:r>
      <w:r w:rsidRPr="00E75AB2">
        <w:rPr>
          <w:rFonts w:ascii="Times New Roman" w:hAnsi="Times New Roman"/>
          <w:sz w:val="24"/>
          <w:szCs w:val="24"/>
        </w:rPr>
        <w:t xml:space="preserve">. </w:t>
      </w:r>
      <w:r w:rsidR="00136ECB" w:rsidRPr="00E75AB2">
        <w:rPr>
          <w:rFonts w:ascii="Times New Roman" w:hAnsi="Times New Roman"/>
          <w:sz w:val="24"/>
          <w:szCs w:val="24"/>
        </w:rPr>
        <w:tab/>
      </w:r>
      <w:r w:rsidR="00C94562" w:rsidRPr="00E75AB2">
        <w:rPr>
          <w:rFonts w:ascii="Times New Roman" w:hAnsi="Times New Roman"/>
          <w:sz w:val="24"/>
          <w:szCs w:val="24"/>
        </w:rPr>
        <w:tab/>
      </w:r>
      <w:r w:rsidR="00136ECB" w:rsidRPr="00E75AB2">
        <w:rPr>
          <w:rFonts w:ascii="Times New Roman" w:hAnsi="Times New Roman"/>
          <w:sz w:val="24"/>
          <w:szCs w:val="24"/>
        </w:rPr>
        <w:tab/>
      </w:r>
      <w:r w:rsidR="00136ECB" w:rsidRPr="00E75AB2">
        <w:rPr>
          <w:rFonts w:ascii="Times New Roman" w:hAnsi="Times New Roman"/>
          <w:sz w:val="24"/>
          <w:szCs w:val="24"/>
        </w:rPr>
        <w:tab/>
      </w:r>
      <w:r w:rsidR="00136ECB" w:rsidRPr="00E75AB2">
        <w:rPr>
          <w:rFonts w:ascii="Times New Roman" w:hAnsi="Times New Roman"/>
          <w:sz w:val="24"/>
          <w:szCs w:val="24"/>
        </w:rPr>
        <w:tab/>
      </w:r>
      <w:r w:rsidR="00136ECB" w:rsidRPr="00E75AB2">
        <w:rPr>
          <w:rFonts w:ascii="Times New Roman" w:hAnsi="Times New Roman"/>
          <w:sz w:val="24"/>
          <w:szCs w:val="24"/>
        </w:rPr>
        <w:tab/>
      </w:r>
      <w:r w:rsidR="00136ECB" w:rsidRPr="00E75AB2">
        <w:rPr>
          <w:rFonts w:ascii="Times New Roman" w:hAnsi="Times New Roman"/>
          <w:sz w:val="24"/>
          <w:szCs w:val="24"/>
        </w:rPr>
        <w:tab/>
      </w:r>
      <w:r w:rsidR="00136ECB" w:rsidRPr="00E75AB2">
        <w:rPr>
          <w:rFonts w:ascii="Times New Roman" w:hAnsi="Times New Roman"/>
          <w:sz w:val="24"/>
          <w:szCs w:val="24"/>
        </w:rPr>
        <w:tab/>
      </w:r>
    </w:p>
    <w:p w:rsidR="00136ECB" w:rsidRPr="00E75AB2" w:rsidRDefault="00C527A8" w:rsidP="00BC4200">
      <w:pPr>
        <w:pStyle w:val="Akapitzlist"/>
        <w:numPr>
          <w:ilvl w:val="0"/>
          <w:numId w:val="20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przypadku stwierdzenia szczególnych uzdolnień nauczyciel edukacji przedmiotowej składa wniosek do wychowawcy o objęcie ucznia opieką </w:t>
      </w:r>
      <w:r w:rsidR="00136ECB" w:rsidRPr="00E75AB2">
        <w:rPr>
          <w:rFonts w:ascii="Times New Roman" w:hAnsi="Times New Roman"/>
          <w:sz w:val="24"/>
          <w:szCs w:val="24"/>
        </w:rPr>
        <w:t>psychologiczno-pedagogiczną.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C72957" w:rsidRPr="00E75AB2" w:rsidRDefault="00C527A8" w:rsidP="00BC4200">
      <w:pPr>
        <w:pStyle w:val="Akapitzlist"/>
        <w:numPr>
          <w:ilvl w:val="0"/>
          <w:numId w:val="20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szkole organ</w:t>
      </w:r>
      <w:r w:rsidR="00E662F9" w:rsidRPr="00E75AB2">
        <w:rPr>
          <w:rFonts w:ascii="Times New Roman" w:hAnsi="Times New Roman"/>
          <w:sz w:val="24"/>
          <w:szCs w:val="24"/>
        </w:rPr>
        <w:t>izuje się koła</w:t>
      </w:r>
      <w:r w:rsidRPr="00E75AB2">
        <w:rPr>
          <w:rFonts w:ascii="Times New Roman" w:hAnsi="Times New Roman"/>
          <w:sz w:val="24"/>
          <w:szCs w:val="24"/>
        </w:rPr>
        <w:t xml:space="preserve"> zainteresowań zgodnie z zainteresowaniami i uzdolnieniami uczniów.</w:t>
      </w:r>
      <w:r w:rsidR="00C72957" w:rsidRPr="00E75AB2">
        <w:rPr>
          <w:rFonts w:ascii="Times New Roman" w:hAnsi="Times New Roman"/>
          <w:sz w:val="24"/>
          <w:szCs w:val="24"/>
        </w:rPr>
        <w:tab/>
      </w:r>
      <w:r w:rsidR="00C72957" w:rsidRPr="00E75AB2">
        <w:rPr>
          <w:rFonts w:ascii="Times New Roman" w:hAnsi="Times New Roman"/>
          <w:sz w:val="24"/>
          <w:szCs w:val="24"/>
        </w:rPr>
        <w:tab/>
      </w:r>
      <w:r w:rsidR="00C72957" w:rsidRPr="00E75AB2">
        <w:rPr>
          <w:rFonts w:ascii="Times New Roman" w:hAnsi="Times New Roman"/>
          <w:sz w:val="24"/>
          <w:szCs w:val="24"/>
        </w:rPr>
        <w:tab/>
      </w:r>
      <w:r w:rsidR="00C72957" w:rsidRPr="00E75AB2">
        <w:rPr>
          <w:rFonts w:ascii="Times New Roman" w:hAnsi="Times New Roman"/>
          <w:sz w:val="24"/>
          <w:szCs w:val="24"/>
        </w:rPr>
        <w:tab/>
      </w:r>
      <w:r w:rsidR="00C72957" w:rsidRPr="00E75AB2">
        <w:rPr>
          <w:rFonts w:ascii="Times New Roman" w:hAnsi="Times New Roman"/>
          <w:sz w:val="24"/>
          <w:szCs w:val="24"/>
        </w:rPr>
        <w:tab/>
      </w:r>
      <w:r w:rsidR="00C72957" w:rsidRPr="00E75AB2">
        <w:rPr>
          <w:rFonts w:ascii="Times New Roman" w:hAnsi="Times New Roman"/>
          <w:sz w:val="24"/>
          <w:szCs w:val="24"/>
        </w:rPr>
        <w:tab/>
      </w:r>
      <w:r w:rsidR="00C72957" w:rsidRPr="00E75AB2">
        <w:rPr>
          <w:rFonts w:ascii="Times New Roman" w:hAnsi="Times New Roman"/>
          <w:sz w:val="24"/>
          <w:szCs w:val="24"/>
        </w:rPr>
        <w:tab/>
      </w:r>
      <w:r w:rsidR="00C72957" w:rsidRPr="00E75AB2">
        <w:rPr>
          <w:rFonts w:ascii="Times New Roman" w:hAnsi="Times New Roman"/>
          <w:sz w:val="24"/>
          <w:szCs w:val="24"/>
        </w:rPr>
        <w:tab/>
      </w:r>
    </w:p>
    <w:p w:rsidR="00C527A8" w:rsidRPr="00E75AB2" w:rsidRDefault="00C527A8" w:rsidP="00BC4200">
      <w:pPr>
        <w:pStyle w:val="Akapitzlist"/>
        <w:numPr>
          <w:ilvl w:val="0"/>
          <w:numId w:val="202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Organizowane w szkole konkursy, olimpiady, turnieje stanowią formę rozwoju </w:t>
      </w:r>
      <w:r w:rsidR="00C94562" w:rsidRPr="00E75AB2">
        <w:rPr>
          <w:rFonts w:ascii="Times New Roman" w:hAnsi="Times New Roman"/>
          <w:sz w:val="24"/>
          <w:szCs w:val="24"/>
        </w:rPr>
        <w:t>uzdolnień i</w:t>
      </w:r>
      <w:r w:rsidRPr="00E75AB2">
        <w:rPr>
          <w:rFonts w:ascii="Times New Roman" w:hAnsi="Times New Roman"/>
          <w:sz w:val="24"/>
          <w:szCs w:val="24"/>
        </w:rPr>
        <w:t xml:space="preserve"> ich prezentacji. Uczniowie awansujący do kolejnych etapów objęci są specjalną opieką nauczyciela.</w:t>
      </w:r>
    </w:p>
    <w:p w:rsidR="00701199" w:rsidRPr="00E75AB2" w:rsidRDefault="00701199" w:rsidP="009C39BC">
      <w:pPr>
        <w:pStyle w:val="Akapitzlist"/>
        <w:tabs>
          <w:tab w:val="left" w:pos="0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06B98" w:rsidRPr="00E75AB2" w:rsidRDefault="00A46726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53" w:name="_Toc25741776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BC1C68" w:rsidRPr="00E75AB2">
        <w:rPr>
          <w:rFonts w:ascii="Times New Roman" w:hAnsi="Times New Roman"/>
          <w:color w:val="auto"/>
          <w:sz w:val="24"/>
          <w:szCs w:val="24"/>
        </w:rPr>
        <w:t>20</w:t>
      </w:r>
      <w:r w:rsidR="00D06B98" w:rsidRPr="00E75AB2">
        <w:rPr>
          <w:rFonts w:ascii="Times New Roman" w:hAnsi="Times New Roman"/>
          <w:color w:val="auto"/>
          <w:sz w:val="24"/>
          <w:szCs w:val="24"/>
        </w:rPr>
        <w:t>. Organizacja pomocy psychologiczno–pedagogicznej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color w:val="auto"/>
          <w:sz w:val="24"/>
          <w:szCs w:val="24"/>
        </w:rPr>
        <w:t>uczniom</w:t>
      </w:r>
      <w:r w:rsidR="00DC6560" w:rsidRPr="00E75AB2">
        <w:rPr>
          <w:rFonts w:ascii="Times New Roman" w:hAnsi="Times New Roman"/>
          <w:color w:val="auto"/>
          <w:sz w:val="24"/>
          <w:szCs w:val="24"/>
        </w:rPr>
        <w:t xml:space="preserve"> o specjalnych potrzebach edukacyjnych</w:t>
      </w:r>
      <w:bookmarkEnd w:id="53"/>
    </w:p>
    <w:p w:rsidR="00D06B98" w:rsidRPr="00E75AB2" w:rsidRDefault="00D06B98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:rsidR="00F52249" w:rsidRPr="00E75AB2" w:rsidRDefault="009C39BC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b/>
          <w:sz w:val="24"/>
          <w:szCs w:val="24"/>
        </w:rPr>
        <w:t>1</w:t>
      </w:r>
      <w:r w:rsidR="00E662F9" w:rsidRPr="00E75AB2">
        <w:rPr>
          <w:rFonts w:ascii="Times New Roman" w:hAnsi="Times New Roman"/>
          <w:sz w:val="24"/>
          <w:szCs w:val="24"/>
        </w:rPr>
        <w:t>. W s</w:t>
      </w:r>
      <w:r w:rsidR="00D06B98" w:rsidRPr="00E75AB2">
        <w:rPr>
          <w:rFonts w:ascii="Times New Roman" w:hAnsi="Times New Roman"/>
          <w:sz w:val="24"/>
          <w:szCs w:val="24"/>
        </w:rPr>
        <w:t>zkole pomoc psychologiczno-pedagogiczna udzielana jest uczni</w:t>
      </w:r>
      <w:r w:rsidR="00701199" w:rsidRPr="00E75AB2">
        <w:rPr>
          <w:rFonts w:ascii="Times New Roman" w:hAnsi="Times New Roman"/>
          <w:sz w:val="24"/>
          <w:szCs w:val="24"/>
        </w:rPr>
        <w:t>owi, który</w:t>
      </w:r>
      <w:r w:rsidR="00C94562" w:rsidRPr="00E75AB2">
        <w:rPr>
          <w:rFonts w:ascii="Times New Roman" w:hAnsi="Times New Roman"/>
          <w:sz w:val="24"/>
          <w:szCs w:val="24"/>
        </w:rPr>
        <w:t>:</w:t>
      </w:r>
      <w:r w:rsidR="00701199" w:rsidRPr="00E75AB2">
        <w:rPr>
          <w:rFonts w:ascii="Times New Roman" w:hAnsi="Times New Roman"/>
          <w:sz w:val="24"/>
          <w:szCs w:val="24"/>
        </w:rPr>
        <w:t xml:space="preserve"> </w:t>
      </w:r>
    </w:p>
    <w:p w:rsidR="00701199" w:rsidRPr="00E75AB2" w:rsidRDefault="00701199" w:rsidP="009C39BC">
      <w:pPr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posiada </w:t>
      </w:r>
      <w:r w:rsidR="00D06B98" w:rsidRPr="00E75AB2">
        <w:rPr>
          <w:rFonts w:ascii="Times New Roman" w:hAnsi="Times New Roman"/>
          <w:sz w:val="24"/>
          <w:szCs w:val="24"/>
        </w:rPr>
        <w:t>orzeczeni</w:t>
      </w:r>
      <w:r w:rsidRPr="00E75AB2">
        <w:rPr>
          <w:rFonts w:ascii="Times New Roman" w:hAnsi="Times New Roman"/>
          <w:sz w:val="24"/>
          <w:szCs w:val="24"/>
        </w:rPr>
        <w:t xml:space="preserve">e </w:t>
      </w:r>
      <w:r w:rsidR="00D06B98" w:rsidRPr="00E75AB2">
        <w:rPr>
          <w:rFonts w:ascii="Times New Roman" w:hAnsi="Times New Roman"/>
          <w:sz w:val="24"/>
          <w:szCs w:val="24"/>
        </w:rPr>
        <w:t>o potrzebie kształcenia specjalnego</w:t>
      </w:r>
      <w:r w:rsidR="00B30CA7" w:rsidRPr="00E75AB2">
        <w:rPr>
          <w:rFonts w:ascii="Times New Roman" w:hAnsi="Times New Roman"/>
          <w:sz w:val="24"/>
          <w:szCs w:val="24"/>
        </w:rPr>
        <w:t>;</w:t>
      </w:r>
      <w:r w:rsidR="00D06B98" w:rsidRPr="00E75AB2">
        <w:rPr>
          <w:rFonts w:ascii="Times New Roman" w:hAnsi="Times New Roman"/>
          <w:sz w:val="24"/>
          <w:szCs w:val="24"/>
        </w:rPr>
        <w:t xml:space="preserve"> </w:t>
      </w:r>
    </w:p>
    <w:p w:rsidR="009C39BC" w:rsidRPr="00E75AB2" w:rsidRDefault="00701199" w:rsidP="009C39BC">
      <w:pPr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posiada </w:t>
      </w:r>
      <w:r w:rsidR="00D06B98" w:rsidRPr="00E75AB2">
        <w:rPr>
          <w:rFonts w:ascii="Times New Roman" w:hAnsi="Times New Roman"/>
          <w:sz w:val="24"/>
          <w:szCs w:val="24"/>
        </w:rPr>
        <w:t>opinię poradni psychologiczno–</w:t>
      </w:r>
      <w:r w:rsidR="00234CF5" w:rsidRPr="00E75AB2">
        <w:rPr>
          <w:rFonts w:ascii="Times New Roman" w:hAnsi="Times New Roman"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sz w:val="24"/>
          <w:szCs w:val="24"/>
        </w:rPr>
        <w:t xml:space="preserve">pedagogicznej, o specyficznych trudnościach </w:t>
      </w:r>
    </w:p>
    <w:p w:rsidR="00D06B98" w:rsidRPr="00E75AB2" w:rsidRDefault="00D06B98" w:rsidP="009C39BC">
      <w:pPr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uczeniu się lub inną opinię poradni psychologiczno-pedagogicznej, w tym poradni specjalistycznej;</w:t>
      </w:r>
    </w:p>
    <w:p w:rsidR="00701199" w:rsidRPr="00E75AB2" w:rsidRDefault="00701199" w:rsidP="009C39BC">
      <w:pPr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posiada </w:t>
      </w:r>
      <w:r w:rsidR="00D06B98" w:rsidRPr="00E75AB2">
        <w:rPr>
          <w:rFonts w:ascii="Times New Roman" w:hAnsi="Times New Roman"/>
          <w:sz w:val="24"/>
          <w:szCs w:val="24"/>
        </w:rPr>
        <w:t>orzeczenie o potrzebie indywidualnego nauczania</w:t>
      </w:r>
      <w:r w:rsidR="00B30CA7" w:rsidRPr="00E75AB2">
        <w:rPr>
          <w:rFonts w:ascii="Times New Roman" w:hAnsi="Times New Roman"/>
          <w:sz w:val="24"/>
          <w:szCs w:val="24"/>
        </w:rPr>
        <w:t>;</w:t>
      </w:r>
      <w:r w:rsidR="00D06B98" w:rsidRPr="00E75AB2">
        <w:rPr>
          <w:rFonts w:ascii="Times New Roman" w:hAnsi="Times New Roman"/>
          <w:sz w:val="24"/>
          <w:szCs w:val="24"/>
        </w:rPr>
        <w:t xml:space="preserve"> </w:t>
      </w:r>
    </w:p>
    <w:p w:rsidR="00D06B98" w:rsidRPr="00E75AB2" w:rsidRDefault="00701199" w:rsidP="009C39BC">
      <w:pPr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nie posiada orzeczenia lub opinii, ale dla którego konieczne</w:t>
      </w:r>
      <w:r w:rsidR="00B30CA7" w:rsidRPr="00E75AB2">
        <w:rPr>
          <w:rFonts w:ascii="Times New Roman" w:hAnsi="Times New Roman"/>
          <w:sz w:val="24"/>
          <w:szCs w:val="24"/>
        </w:rPr>
        <w:t xml:space="preserve"> jest zorganizowanie pomocy;</w:t>
      </w:r>
    </w:p>
    <w:p w:rsidR="00D06B98" w:rsidRPr="00E75AB2" w:rsidRDefault="00D06B98" w:rsidP="009C39BC">
      <w:pPr>
        <w:numPr>
          <w:ilvl w:val="0"/>
          <w:numId w:val="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posiada</w:t>
      </w:r>
      <w:r w:rsidR="00BC71C1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opinię lekarza o ograniczonych możliwościach wykonywania określonych ćwiczeń fizycznych na zajęciach wychowania fizycznego</w:t>
      </w:r>
      <w:r w:rsidR="00E662F9" w:rsidRPr="00E75AB2">
        <w:rPr>
          <w:rFonts w:ascii="Times New Roman" w:hAnsi="Times New Roman"/>
          <w:sz w:val="24"/>
          <w:szCs w:val="24"/>
        </w:rPr>
        <w:t>.</w:t>
      </w:r>
    </w:p>
    <w:p w:rsidR="00171449" w:rsidRPr="00E75AB2" w:rsidRDefault="00D06B98" w:rsidP="009C39BC">
      <w:pPr>
        <w:pStyle w:val="Akapitzlist"/>
        <w:numPr>
          <w:ilvl w:val="0"/>
          <w:numId w:val="40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Nauczyciele pracujący z grupą uczniów prowadzą wnikliwą obserwację pedagogiczną, która polega na obserwacji zachowań, obserwacji relacji poszczególnych uczniów z innymi ludźmi, </w:t>
      </w:r>
      <w:r w:rsidR="00C94562" w:rsidRPr="00E75AB2">
        <w:rPr>
          <w:rFonts w:ascii="Times New Roman" w:hAnsi="Times New Roman"/>
          <w:sz w:val="24"/>
          <w:szCs w:val="24"/>
        </w:rPr>
        <w:t>analizują postępy</w:t>
      </w:r>
      <w:r w:rsidRPr="00E75AB2">
        <w:rPr>
          <w:rFonts w:ascii="Times New Roman" w:hAnsi="Times New Roman"/>
          <w:sz w:val="24"/>
          <w:szCs w:val="24"/>
        </w:rPr>
        <w:t xml:space="preserve"> w rozwoju związane z edukacją i rozwojem społecznym, analizują wytwory ucznia, opinie z poradni.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Na podstawie wyników obserwacji nauczyciele wstępnie definiują trudności / zdolności lub zaburzenia. </w:t>
      </w:r>
    </w:p>
    <w:p w:rsidR="009C39BC" w:rsidRPr="00E75AB2" w:rsidRDefault="009C39BC" w:rsidP="009C39BC">
      <w:pPr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b/>
          <w:sz w:val="24"/>
          <w:szCs w:val="24"/>
        </w:rPr>
        <w:t>3.</w:t>
      </w:r>
      <w:r w:rsidR="00D06B98" w:rsidRPr="00E75AB2">
        <w:rPr>
          <w:rFonts w:ascii="Times New Roman" w:hAnsi="Times New Roman"/>
          <w:sz w:val="24"/>
          <w:szCs w:val="24"/>
        </w:rPr>
        <w:t xml:space="preserve"> W przypadku stwierdzenia, że uczeń ze względu na potrzeby rozwojowe </w:t>
      </w:r>
    </w:p>
    <w:p w:rsidR="00171449" w:rsidRPr="00E75AB2" w:rsidRDefault="00D06B98" w:rsidP="009C39BC">
      <w:pPr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lub edukacyjne oraz możliwości psychofizyczne wymaga objęcia pomocą psychologiczno–pedagogiczną odpowiednio nauczyciel, wychowawca lub specjalista niezwłocznie udziela tej pomo</w:t>
      </w:r>
      <w:r w:rsidR="009B6873" w:rsidRPr="00E75AB2">
        <w:rPr>
          <w:rFonts w:ascii="Times New Roman" w:hAnsi="Times New Roman"/>
          <w:sz w:val="24"/>
          <w:szCs w:val="24"/>
        </w:rPr>
        <w:t xml:space="preserve">cy </w:t>
      </w:r>
      <w:r w:rsidRPr="00E75AB2">
        <w:rPr>
          <w:rFonts w:ascii="Times New Roman" w:hAnsi="Times New Roman"/>
          <w:sz w:val="24"/>
          <w:szCs w:val="24"/>
        </w:rPr>
        <w:t>w bieżącej pracy z uczniem i informuje o tym wychowawcę klasy.</w:t>
      </w:r>
    </w:p>
    <w:p w:rsidR="009C39BC" w:rsidRPr="00E75AB2" w:rsidRDefault="009C39BC" w:rsidP="009C39BC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b/>
          <w:sz w:val="24"/>
          <w:szCs w:val="24"/>
        </w:rPr>
        <w:t>4.</w:t>
      </w:r>
      <w:r w:rsidR="00D06B98" w:rsidRPr="00E75AB2">
        <w:rPr>
          <w:rFonts w:ascii="Times New Roman" w:hAnsi="Times New Roman"/>
          <w:sz w:val="24"/>
          <w:szCs w:val="24"/>
        </w:rPr>
        <w:t xml:space="preserve"> Wychowawca klasy przekazuje tę informację pozostałym nauczycielom pracującym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171449" w:rsidRPr="00E75AB2" w:rsidRDefault="00D06B98" w:rsidP="009C39BC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 uczniem, w przypadku, gdy stwierdzi taką potrzebę.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Wychowawca klasy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przekazuje informację na najbliższym posiedzeniu zespołu nauczycieli uczących w danej klasie, a jeśli termin planowanego zebrania jest odległy – otrzymany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komunikat zapisuje w dzienniku lekcyjnym/e</w:t>
      </w:r>
      <w:r w:rsidR="00E662F9" w:rsidRPr="00E75AB2">
        <w:rPr>
          <w:rFonts w:ascii="Times New Roman" w:hAnsi="Times New Roman"/>
          <w:sz w:val="24"/>
          <w:szCs w:val="24"/>
        </w:rPr>
        <w:t>-dzienniku</w:t>
      </w:r>
      <w:r w:rsidRPr="00E75AB2">
        <w:rPr>
          <w:rFonts w:ascii="Times New Roman" w:hAnsi="Times New Roman"/>
          <w:sz w:val="24"/>
          <w:szCs w:val="24"/>
        </w:rPr>
        <w:t>.</w:t>
      </w:r>
    </w:p>
    <w:p w:rsidR="00171449" w:rsidRPr="00E75AB2" w:rsidRDefault="009C39BC" w:rsidP="009C39BC">
      <w:p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b/>
          <w:sz w:val="24"/>
          <w:szCs w:val="24"/>
        </w:rPr>
        <w:t>5</w:t>
      </w:r>
      <w:r w:rsidR="00D06B98" w:rsidRPr="00E75AB2">
        <w:rPr>
          <w:rFonts w:ascii="Times New Roman" w:hAnsi="Times New Roman"/>
          <w:sz w:val="24"/>
          <w:szCs w:val="24"/>
        </w:rPr>
        <w:t xml:space="preserve">. Wychowawca klasy informuje rodziców ucznia o potrzebie objęcia pomocą psychologiczno – pedagogiczną ich dziecka. Informacja jest przekazywana w formie </w:t>
      </w:r>
      <w:r w:rsidR="00E662F9" w:rsidRPr="00E75AB2">
        <w:rPr>
          <w:rFonts w:ascii="Times New Roman" w:hAnsi="Times New Roman"/>
          <w:sz w:val="24"/>
          <w:szCs w:val="24"/>
        </w:rPr>
        <w:t>informacji pisemnej.</w:t>
      </w:r>
    </w:p>
    <w:p w:rsidR="00D06B98" w:rsidRPr="00E75AB2" w:rsidRDefault="009C39BC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b/>
          <w:sz w:val="24"/>
          <w:szCs w:val="24"/>
        </w:rPr>
        <w:t>6</w:t>
      </w:r>
      <w:r w:rsidR="00D06B98"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sz w:val="24"/>
          <w:szCs w:val="24"/>
        </w:rPr>
        <w:t>W przypadku, gdy wychowawca uzna, że należ</w:t>
      </w:r>
      <w:r w:rsidR="00E662F9" w:rsidRPr="00E75AB2">
        <w:rPr>
          <w:rFonts w:ascii="Times New Roman" w:hAnsi="Times New Roman"/>
          <w:sz w:val="24"/>
          <w:szCs w:val="24"/>
        </w:rPr>
        <w:t>y uczniowi zorganizować pomoc psychologiczno–pedagogiczną</w:t>
      </w:r>
      <w:r w:rsidR="00D06B98" w:rsidRPr="00E75AB2">
        <w:rPr>
          <w:rFonts w:ascii="Times New Roman" w:hAnsi="Times New Roman"/>
          <w:sz w:val="24"/>
          <w:szCs w:val="24"/>
        </w:rPr>
        <w:t xml:space="preserve"> </w:t>
      </w:r>
      <w:r w:rsidR="00E662F9" w:rsidRPr="00E75AB2">
        <w:rPr>
          <w:rFonts w:ascii="Times New Roman" w:hAnsi="Times New Roman"/>
          <w:sz w:val="24"/>
          <w:szCs w:val="24"/>
        </w:rPr>
        <w:t>w formie zajęć specjalistycznych</w:t>
      </w:r>
      <w:r w:rsidR="00F73663" w:rsidRPr="00E75AB2">
        <w:rPr>
          <w:rFonts w:ascii="Times New Roman" w:hAnsi="Times New Roman"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sz w:val="24"/>
          <w:szCs w:val="24"/>
        </w:rPr>
        <w:t xml:space="preserve">wychowawca zasięga opinii nauczycieli uczących w klasie. </w:t>
      </w:r>
    </w:p>
    <w:p w:rsidR="00D06B98" w:rsidRPr="00E75AB2" w:rsidRDefault="009C39BC" w:rsidP="009C39BC">
      <w:pPr>
        <w:pStyle w:val="NormalnyWeb"/>
        <w:tabs>
          <w:tab w:val="left" w:pos="426"/>
          <w:tab w:val="left" w:pos="567"/>
        </w:tabs>
        <w:spacing w:before="0" w:beforeAutospacing="0" w:after="0" w:afterAutospacing="0" w:line="276" w:lineRule="auto"/>
        <w:jc w:val="both"/>
      </w:pPr>
      <w:r w:rsidRPr="00E75AB2">
        <w:rPr>
          <w:b/>
        </w:rPr>
        <w:lastRenderedPageBreak/>
        <w:t xml:space="preserve"> </w:t>
      </w:r>
      <w:r w:rsidR="00D06B98" w:rsidRPr="00E75AB2">
        <w:rPr>
          <w:b/>
        </w:rPr>
        <w:t>7</w:t>
      </w:r>
      <w:r w:rsidR="00D06B98" w:rsidRPr="00E75AB2">
        <w:t xml:space="preserve">. Wychowawca </w:t>
      </w:r>
      <w:r w:rsidR="00125D9B" w:rsidRPr="00E75AB2">
        <w:t xml:space="preserve">ma </w:t>
      </w:r>
      <w:r w:rsidR="00D06B98" w:rsidRPr="00E75AB2">
        <w:t xml:space="preserve">prawo zwołać </w:t>
      </w:r>
      <w:r w:rsidR="00125D9B" w:rsidRPr="00E75AB2">
        <w:t xml:space="preserve">na </w:t>
      </w:r>
      <w:r w:rsidR="00D06B98" w:rsidRPr="00E75AB2">
        <w:t>zebranie wszystkich uczących nauczycieli</w:t>
      </w:r>
      <w:r w:rsidRPr="00E75AB2">
        <w:t xml:space="preserve"> </w:t>
      </w:r>
      <w:r w:rsidR="00D06B98" w:rsidRPr="00E75AB2">
        <w:t xml:space="preserve">w </w:t>
      </w:r>
      <w:r w:rsidR="00C94562" w:rsidRPr="00E75AB2">
        <w:t>oddziale w</w:t>
      </w:r>
      <w:r w:rsidR="00D06B98" w:rsidRPr="00E75AB2">
        <w:t xml:space="preserve"> celu: skoordynowania działań w pracy z uczniem, zasięgnięcia opinii nauczycieli, wypracowania wspólnych zasad postępowania wobec ucznia, ustalenia form pracy</w:t>
      </w:r>
      <w:r w:rsidRPr="00E75AB2">
        <w:t xml:space="preserve"> </w:t>
      </w:r>
      <w:r w:rsidR="00D06B98" w:rsidRPr="00E75AB2">
        <w:t>z uczniem, dostosowania metod i form pracy do potrzeb i</w:t>
      </w:r>
      <w:r w:rsidR="00130F66" w:rsidRPr="00E75AB2">
        <w:t xml:space="preserve"> możliwości ucznia. Informację </w:t>
      </w:r>
      <w:r w:rsidR="00D06B98" w:rsidRPr="00E75AB2">
        <w:t xml:space="preserve">o spotkaniu nauczycieli pracujących w jednym oddziale wychowawca przekazuje z co najmniej tygodniowym wyprzedzeniem. </w:t>
      </w:r>
    </w:p>
    <w:p w:rsidR="00130F66" w:rsidRPr="00E75AB2" w:rsidRDefault="009C39BC" w:rsidP="009C39BC">
      <w:pPr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b/>
          <w:sz w:val="24"/>
          <w:szCs w:val="24"/>
        </w:rPr>
        <w:t>8.</w:t>
      </w:r>
      <w:r w:rsidR="00D06B98" w:rsidRPr="00E75AB2">
        <w:rPr>
          <w:rFonts w:ascii="Times New Roman" w:hAnsi="Times New Roman"/>
          <w:sz w:val="24"/>
          <w:szCs w:val="24"/>
        </w:rPr>
        <w:t xml:space="preserve"> Po dokonanych ustaleniach zespołu nauczycielskiego lub zebraniu opinii od poszczególnych nauczycieli, wychowawca proponuje formy pomocy psychologiczno–pedagogicznej świadczonej poszczególnym uczniom. Propozycję przedstawia dyrektorowi szkoły.</w:t>
      </w:r>
    </w:p>
    <w:p w:rsidR="00D06B98" w:rsidRPr="00E75AB2" w:rsidRDefault="00D06B98" w:rsidP="00BC4200">
      <w:pPr>
        <w:pStyle w:val="Akapitzlist"/>
        <w:numPr>
          <w:ilvl w:val="0"/>
          <w:numId w:val="20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Wychowawca przy czynnościach, o których mowa w ust. 7 współpracuje z rodzicami ucznia </w:t>
      </w:r>
      <w:r w:rsidR="00F73663" w:rsidRPr="00E75AB2">
        <w:rPr>
          <w:rFonts w:ascii="Times New Roman" w:hAnsi="Times New Roman"/>
          <w:sz w:val="24"/>
          <w:szCs w:val="24"/>
        </w:rPr>
        <w:t>i</w:t>
      </w:r>
      <w:r w:rsidRPr="00E75AB2">
        <w:rPr>
          <w:rFonts w:ascii="Times New Roman" w:hAnsi="Times New Roman"/>
          <w:sz w:val="24"/>
          <w:szCs w:val="24"/>
        </w:rPr>
        <w:t xml:space="preserve"> specjalistami zatrudnionymi w szkole.</w:t>
      </w:r>
    </w:p>
    <w:p w:rsidR="00D06B98" w:rsidRPr="00E75AB2" w:rsidRDefault="009C39BC" w:rsidP="009C39BC">
      <w:pPr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b/>
          <w:sz w:val="24"/>
          <w:szCs w:val="24"/>
        </w:rPr>
        <w:t>10</w:t>
      </w:r>
      <w:r w:rsidR="00D06B98" w:rsidRPr="00E75AB2">
        <w:rPr>
          <w:rFonts w:ascii="Times New Roman" w:hAnsi="Times New Roman"/>
          <w:sz w:val="24"/>
          <w:szCs w:val="24"/>
        </w:rPr>
        <w:t>. Wymiar godzin poszczególnych form udzielania uczniom pomocy psychologiczno–pedagogicznej ustala dyrektor szkoły, biorąc pod uwagę wszystkie godziny, które w danym roku szkolnym mogą być przeznaczone na realizację tych form.</w:t>
      </w:r>
    </w:p>
    <w:p w:rsidR="000E5C28" w:rsidRPr="00E75AB2" w:rsidRDefault="009C39BC" w:rsidP="009C39BC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b/>
          <w:sz w:val="24"/>
          <w:szCs w:val="24"/>
        </w:rPr>
        <w:t>11</w:t>
      </w:r>
      <w:r w:rsidR="00D06B98" w:rsidRPr="00E75AB2">
        <w:rPr>
          <w:rFonts w:ascii="Times New Roman" w:hAnsi="Times New Roman"/>
          <w:sz w:val="24"/>
          <w:szCs w:val="24"/>
        </w:rPr>
        <w:t>. O ustalonych dla ucznia formach, okresie udzielania pomocy psychologiczno–pedagogicznej oraz wymiarze godzin, w których poszczególne formy będą realizowane niezwłocznie zawiadamia si</w:t>
      </w:r>
      <w:r w:rsidR="0035745A" w:rsidRPr="00E75AB2">
        <w:rPr>
          <w:rFonts w:ascii="Times New Roman" w:hAnsi="Times New Roman"/>
          <w:sz w:val="24"/>
          <w:szCs w:val="24"/>
        </w:rPr>
        <w:t xml:space="preserve">ę rodzica w formie pisemnej. </w:t>
      </w:r>
    </w:p>
    <w:p w:rsidR="00D06B98" w:rsidRPr="00E75AB2" w:rsidRDefault="0035745A" w:rsidP="009C39BC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</w:t>
      </w:r>
      <w:r w:rsidR="00D06B98" w:rsidRPr="00E75AB2">
        <w:rPr>
          <w:rFonts w:ascii="Times New Roman" w:hAnsi="Times New Roman"/>
          <w:sz w:val="24"/>
          <w:szCs w:val="24"/>
        </w:rPr>
        <w:t>odzic własnoręcznym podpisem potwierdza otrzymanie informacji.</w:t>
      </w:r>
      <w:r w:rsidR="00D06B98" w:rsidRPr="00E75AB2">
        <w:rPr>
          <w:rFonts w:ascii="Times New Roman" w:hAnsi="Times New Roman"/>
          <w:b/>
          <w:sz w:val="24"/>
          <w:szCs w:val="24"/>
        </w:rPr>
        <w:t xml:space="preserve"> </w:t>
      </w:r>
    </w:p>
    <w:p w:rsidR="00D06B98" w:rsidRPr="00E75AB2" w:rsidRDefault="009C39BC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b/>
          <w:sz w:val="24"/>
          <w:szCs w:val="24"/>
        </w:rPr>
        <w:t>12</w:t>
      </w:r>
      <w:r w:rsidR="00D06B98" w:rsidRPr="00E75AB2">
        <w:rPr>
          <w:rFonts w:ascii="Times New Roman" w:hAnsi="Times New Roman"/>
          <w:sz w:val="24"/>
          <w:szCs w:val="24"/>
        </w:rPr>
        <w:t>. Rodzic ma prawo do odmowy świadczenia pomocy psychologiczno–</w:t>
      </w:r>
      <w:r w:rsidR="00234CF5" w:rsidRPr="00E75AB2">
        <w:rPr>
          <w:rFonts w:ascii="Times New Roman" w:hAnsi="Times New Roman"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sz w:val="24"/>
          <w:szCs w:val="24"/>
        </w:rPr>
        <w:t>pedagogicznej swojemu dziecku.</w:t>
      </w:r>
    </w:p>
    <w:p w:rsidR="00656DD2" w:rsidRPr="00E75AB2" w:rsidRDefault="009C39BC" w:rsidP="009C39BC">
      <w:p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b/>
          <w:sz w:val="24"/>
          <w:szCs w:val="24"/>
        </w:rPr>
        <w:t>13.</w:t>
      </w:r>
      <w:r w:rsidR="000E5C28" w:rsidRPr="00E75AB2">
        <w:rPr>
          <w:rFonts w:ascii="Times New Roman" w:hAnsi="Times New Roman"/>
          <w:sz w:val="24"/>
          <w:szCs w:val="24"/>
        </w:rPr>
        <w:t xml:space="preserve"> </w:t>
      </w:r>
      <w:r w:rsidR="00D06B98" w:rsidRPr="00E75AB2">
        <w:rPr>
          <w:rFonts w:ascii="Times New Roman" w:hAnsi="Times New Roman"/>
          <w:sz w:val="24"/>
          <w:szCs w:val="24"/>
        </w:rPr>
        <w:t>Wychowawca klasy jest koordynatorem</w:t>
      </w:r>
      <w:r w:rsidR="00DF4B75" w:rsidRPr="00E75AB2">
        <w:rPr>
          <w:rFonts w:ascii="Times New Roman" w:hAnsi="Times New Roman"/>
          <w:sz w:val="24"/>
          <w:szCs w:val="24"/>
        </w:rPr>
        <w:t xml:space="preserve"> wszelkich działań związanych z </w:t>
      </w:r>
      <w:r w:rsidR="00D06B98" w:rsidRPr="00E75AB2">
        <w:rPr>
          <w:rFonts w:ascii="Times New Roman" w:hAnsi="Times New Roman"/>
          <w:sz w:val="24"/>
          <w:szCs w:val="24"/>
        </w:rPr>
        <w:t>organizacją i świadczeniem pomocy psychologiczno – pedagogicznej swoim wychowankom.</w:t>
      </w:r>
    </w:p>
    <w:p w:rsidR="00656DD2" w:rsidRPr="00E75AB2" w:rsidRDefault="00D06B98" w:rsidP="00BC4200">
      <w:pPr>
        <w:pStyle w:val="Akapitzlist"/>
        <w:numPr>
          <w:ilvl w:val="0"/>
          <w:numId w:val="14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Każdy nauczyciel oraz specjalista zatrudniony w szkole ma obowiązek włączyć się w realizację zintegrowanych, wspólnie wypracowanych form i metod wspierania ucznia.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B30CA7" w:rsidRPr="00E75AB2">
        <w:rPr>
          <w:rFonts w:ascii="Times New Roman" w:hAnsi="Times New Roman"/>
          <w:sz w:val="24"/>
          <w:szCs w:val="24"/>
        </w:rPr>
        <w:tab/>
      </w:r>
    </w:p>
    <w:p w:rsidR="008610E7" w:rsidRPr="00E75AB2" w:rsidRDefault="00D06B98" w:rsidP="00BC4200">
      <w:pPr>
        <w:pStyle w:val="Akapitzlist"/>
        <w:numPr>
          <w:ilvl w:val="0"/>
          <w:numId w:val="14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przypadku, gdy pomimo udzielanej uczniowi pomocy psychologiczno-pedagogicznej nie nastąpiła poprawa w funkcjonowaniu ucznia w szkole dyrektor szkoły, za zgodą rodziców, występuje do poradni psychologiczno-pedagogicznej o przeprowadzenie diagnozy i wskazanie rozwiązania problemu ucznia. </w:t>
      </w:r>
    </w:p>
    <w:p w:rsidR="008610E7" w:rsidRPr="00E75AB2" w:rsidRDefault="008610E7" w:rsidP="00BC4200">
      <w:pPr>
        <w:pStyle w:val="Akapitzlist"/>
        <w:numPr>
          <w:ilvl w:val="0"/>
          <w:numId w:val="14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Objęcie ucznia zajęc</w:t>
      </w:r>
      <w:r w:rsidR="0035745A" w:rsidRPr="00E75AB2">
        <w:rPr>
          <w:rFonts w:ascii="Times New Roman" w:hAnsi="Times New Roman"/>
          <w:sz w:val="24"/>
          <w:szCs w:val="24"/>
        </w:rPr>
        <w:t>iami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specjalistycznymi wymaga zgody rodzica. </w:t>
      </w:r>
    </w:p>
    <w:p w:rsidR="00D05312" w:rsidRPr="00E75AB2" w:rsidRDefault="008610E7" w:rsidP="00BC4200">
      <w:pPr>
        <w:pStyle w:val="Akapitzlist"/>
        <w:numPr>
          <w:ilvl w:val="0"/>
          <w:numId w:val="14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Zajęcia dydaktyczno-wyrównawcze prowadzi </w:t>
      </w:r>
      <w:r w:rsidR="00DA7273" w:rsidRPr="00E75AB2">
        <w:rPr>
          <w:rFonts w:ascii="Times New Roman" w:hAnsi="Times New Roman"/>
          <w:sz w:val="24"/>
          <w:szCs w:val="24"/>
        </w:rPr>
        <w:t xml:space="preserve">się w grupach </w:t>
      </w:r>
      <w:r w:rsidR="00C94562" w:rsidRPr="00E75AB2">
        <w:rPr>
          <w:rFonts w:ascii="Times New Roman" w:hAnsi="Times New Roman"/>
          <w:sz w:val="24"/>
          <w:szCs w:val="24"/>
        </w:rPr>
        <w:t>międzyoddziałowych i</w:t>
      </w:r>
      <w:r w:rsidR="004E1672" w:rsidRPr="00E75AB2">
        <w:rPr>
          <w:rFonts w:ascii="Times New Roman" w:hAnsi="Times New Roman"/>
          <w:sz w:val="24"/>
          <w:szCs w:val="24"/>
        </w:rPr>
        <w:t> </w:t>
      </w:r>
      <w:r w:rsidRPr="00E75AB2">
        <w:rPr>
          <w:rFonts w:ascii="Times New Roman" w:hAnsi="Times New Roman"/>
          <w:sz w:val="24"/>
          <w:szCs w:val="24"/>
        </w:rPr>
        <w:t>oddziałowych. Dyrektor szkoły wskazuje nauczyciela do prowadzenia zajęć dydaktyczno-wyrównawczych spośród nauczycie</w:t>
      </w:r>
      <w:r w:rsidR="0013360D" w:rsidRPr="00E75AB2">
        <w:rPr>
          <w:rFonts w:ascii="Times New Roman" w:hAnsi="Times New Roman"/>
          <w:sz w:val="24"/>
          <w:szCs w:val="24"/>
        </w:rPr>
        <w:t>li danego przedmiotu</w:t>
      </w:r>
      <w:r w:rsidR="00E047AA" w:rsidRPr="00E75AB2">
        <w:rPr>
          <w:rFonts w:ascii="Times New Roman" w:hAnsi="Times New Roman"/>
          <w:sz w:val="24"/>
          <w:szCs w:val="24"/>
        </w:rPr>
        <w:tab/>
      </w:r>
      <w:r w:rsidR="00E047AA" w:rsidRPr="00E75AB2">
        <w:rPr>
          <w:rFonts w:ascii="Times New Roman" w:hAnsi="Times New Roman"/>
          <w:sz w:val="24"/>
          <w:szCs w:val="24"/>
        </w:rPr>
        <w:tab/>
      </w:r>
      <w:r w:rsidR="00E047AA" w:rsidRPr="00E75AB2">
        <w:rPr>
          <w:rFonts w:ascii="Times New Roman" w:hAnsi="Times New Roman"/>
          <w:sz w:val="24"/>
          <w:szCs w:val="24"/>
        </w:rPr>
        <w:tab/>
      </w:r>
      <w:r w:rsidR="00E047AA" w:rsidRPr="00E75AB2">
        <w:rPr>
          <w:rFonts w:ascii="Times New Roman" w:hAnsi="Times New Roman"/>
          <w:sz w:val="24"/>
          <w:szCs w:val="24"/>
        </w:rPr>
        <w:tab/>
      </w:r>
    </w:p>
    <w:p w:rsidR="00D05312" w:rsidRPr="00E75AB2" w:rsidRDefault="008610E7" w:rsidP="00BC4200">
      <w:pPr>
        <w:pStyle w:val="Akapitzlist"/>
        <w:numPr>
          <w:ilvl w:val="0"/>
          <w:numId w:val="14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 zakończeniu zajęć dydaktyczno-wyrównawczych decyduje dyrektor szkoły, po zasięgnięciu opinii nauczyciela prowadzącego te zajęcia lub na podstawie opinii wychowawcy.</w:t>
      </w:r>
    </w:p>
    <w:p w:rsidR="00D05312" w:rsidRPr="00E75AB2" w:rsidRDefault="008610E7" w:rsidP="00BC4200">
      <w:pPr>
        <w:pStyle w:val="Akapitzlist"/>
        <w:numPr>
          <w:ilvl w:val="0"/>
          <w:numId w:val="14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</w:t>
      </w:r>
      <w:r w:rsidR="0054187C" w:rsidRPr="00E75AB2">
        <w:rPr>
          <w:rFonts w:ascii="Times New Roman" w:hAnsi="Times New Roman"/>
          <w:sz w:val="24"/>
          <w:szCs w:val="24"/>
        </w:rPr>
        <w:t xml:space="preserve"> zajęć specjalistycznych</w:t>
      </w:r>
      <w:r w:rsidRPr="00E75AB2">
        <w:rPr>
          <w:rFonts w:ascii="Times New Roman" w:hAnsi="Times New Roman"/>
          <w:sz w:val="24"/>
          <w:szCs w:val="24"/>
        </w:rPr>
        <w:t xml:space="preserve"> jest obowiązany prowadzić dokumentację w formie dziennika zajęć pozalekcyjnych oraz systematycznie dokonywać ewaluacji pracy własn</w:t>
      </w:r>
      <w:r w:rsidR="0054187C" w:rsidRPr="00E75AB2">
        <w:rPr>
          <w:rFonts w:ascii="Times New Roman" w:hAnsi="Times New Roman"/>
          <w:sz w:val="24"/>
          <w:szCs w:val="24"/>
        </w:rPr>
        <w:t>ej.</w:t>
      </w:r>
    </w:p>
    <w:p w:rsidR="00D05312" w:rsidRPr="00E75AB2" w:rsidRDefault="008610E7" w:rsidP="00BC4200">
      <w:pPr>
        <w:pStyle w:val="Akapitzlist"/>
        <w:numPr>
          <w:ilvl w:val="0"/>
          <w:numId w:val="14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Zajęcia specjalist</w:t>
      </w:r>
      <w:r w:rsidR="0054187C" w:rsidRPr="00E75AB2">
        <w:rPr>
          <w:rFonts w:ascii="Times New Roman" w:hAnsi="Times New Roman"/>
          <w:sz w:val="24"/>
          <w:szCs w:val="24"/>
        </w:rPr>
        <w:t>yczne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54187C" w:rsidRPr="00E75AB2">
        <w:rPr>
          <w:rFonts w:ascii="Times New Roman" w:hAnsi="Times New Roman"/>
          <w:sz w:val="24"/>
          <w:szCs w:val="24"/>
        </w:rPr>
        <w:t xml:space="preserve">prowadzą nauczyciele </w:t>
      </w:r>
      <w:r w:rsidRPr="00E75AB2">
        <w:rPr>
          <w:rFonts w:ascii="Times New Roman" w:hAnsi="Times New Roman"/>
          <w:sz w:val="24"/>
          <w:szCs w:val="24"/>
        </w:rPr>
        <w:t>i specjaliści posiadający kwalifikacje odpowiednie do rodzaju zajęć.</w:t>
      </w:r>
    </w:p>
    <w:p w:rsidR="00D05312" w:rsidRPr="00E75AB2" w:rsidRDefault="008610E7" w:rsidP="00BC4200">
      <w:pPr>
        <w:pStyle w:val="Akapitzlist"/>
        <w:numPr>
          <w:ilvl w:val="0"/>
          <w:numId w:val="14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 zgodą organu prowadzącego, w szczególnie uzasadnionych przypadkach, zajęcia specjalistyczne mogą być prowadzone indywidualnie. </w:t>
      </w:r>
    </w:p>
    <w:p w:rsidR="00D05312" w:rsidRPr="00E75AB2" w:rsidRDefault="008610E7" w:rsidP="00BC4200">
      <w:pPr>
        <w:pStyle w:val="Akapitzlist"/>
        <w:numPr>
          <w:ilvl w:val="0"/>
          <w:numId w:val="14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 xml:space="preserve">O </w:t>
      </w:r>
      <w:r w:rsidR="0054187C" w:rsidRPr="00E75AB2">
        <w:rPr>
          <w:rFonts w:ascii="Times New Roman" w:hAnsi="Times New Roman"/>
          <w:sz w:val="24"/>
          <w:szCs w:val="24"/>
        </w:rPr>
        <w:t xml:space="preserve">objęciu ucznia zajęciami </w:t>
      </w:r>
      <w:r w:rsidRPr="00E75AB2">
        <w:rPr>
          <w:rFonts w:ascii="Times New Roman" w:hAnsi="Times New Roman"/>
          <w:sz w:val="24"/>
          <w:szCs w:val="24"/>
        </w:rPr>
        <w:t>specjalistycznymi decyduje Dyrektor Szkoły.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O zakończeniu udzielania pomocy w formie </w:t>
      </w:r>
      <w:r w:rsidR="00C94562" w:rsidRPr="00E75AB2">
        <w:rPr>
          <w:rFonts w:ascii="Times New Roman" w:hAnsi="Times New Roman"/>
          <w:sz w:val="24"/>
          <w:szCs w:val="24"/>
        </w:rPr>
        <w:t>zajęć specjalistycznych</w:t>
      </w:r>
      <w:r w:rsidR="00AF0D3B" w:rsidRPr="00E75AB2">
        <w:rPr>
          <w:rFonts w:ascii="Times New Roman" w:hAnsi="Times New Roman"/>
          <w:sz w:val="24"/>
          <w:szCs w:val="24"/>
        </w:rPr>
        <w:t xml:space="preserve"> decyduje Dyrektor S</w:t>
      </w:r>
      <w:r w:rsidRPr="00E75AB2">
        <w:rPr>
          <w:rFonts w:ascii="Times New Roman" w:hAnsi="Times New Roman"/>
          <w:sz w:val="24"/>
          <w:szCs w:val="24"/>
        </w:rPr>
        <w:t>zkoły na wniosek rodziców lub nauczyciela prowadzącego zajęcia.</w:t>
      </w:r>
    </w:p>
    <w:p w:rsidR="00D05312" w:rsidRPr="00E75AB2" w:rsidRDefault="008610E7" w:rsidP="00BC4200">
      <w:pPr>
        <w:pStyle w:val="Akapitzlist"/>
        <w:numPr>
          <w:ilvl w:val="0"/>
          <w:numId w:val="14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szkole zatrudniony jest</w:t>
      </w:r>
      <w:r w:rsidR="00AF0D3B" w:rsidRPr="00E75AB2">
        <w:rPr>
          <w:rFonts w:ascii="Times New Roman" w:hAnsi="Times New Roman"/>
          <w:sz w:val="24"/>
          <w:szCs w:val="24"/>
        </w:rPr>
        <w:t xml:space="preserve"> pedagog, psycholog, logopeda, </w:t>
      </w:r>
      <w:r w:rsidRPr="00E75AB2">
        <w:rPr>
          <w:rFonts w:ascii="Times New Roman" w:hAnsi="Times New Roman"/>
          <w:sz w:val="24"/>
          <w:szCs w:val="24"/>
        </w:rPr>
        <w:t xml:space="preserve">posiadający kwalifikacje odpowiednie do rodzaju prowadzonych zajęć. </w:t>
      </w:r>
    </w:p>
    <w:p w:rsidR="00D05312" w:rsidRPr="00E75AB2" w:rsidRDefault="008610E7" w:rsidP="00BC4200">
      <w:pPr>
        <w:pStyle w:val="Akapitzlist"/>
        <w:numPr>
          <w:ilvl w:val="0"/>
          <w:numId w:val="14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Porad dla rodziców i nauczycieli udzielają, w zależności od potrzeb</w:t>
      </w:r>
      <w:r w:rsidR="000E5C28" w:rsidRPr="00E75AB2">
        <w:rPr>
          <w:rFonts w:ascii="Times New Roman" w:hAnsi="Times New Roman"/>
          <w:sz w:val="24"/>
          <w:szCs w:val="24"/>
        </w:rPr>
        <w:t xml:space="preserve"> specjaliści </w:t>
      </w:r>
      <w:r w:rsidRPr="00E75AB2">
        <w:rPr>
          <w:rFonts w:ascii="Times New Roman" w:hAnsi="Times New Roman"/>
          <w:sz w:val="24"/>
          <w:szCs w:val="24"/>
        </w:rPr>
        <w:t xml:space="preserve">w terminach podawanych na tablicy ogłoszeń dla rodziców. W szkole mogą być prowadzone warsztaty dla rodziców w celu doskonalenia umiejętności z zakresu komunikacji społecznej oraz umiejętności wychowawczych. Informacja o warsztatach umieszczana jest na dwa tygodnie przed datą ich realizacji na tablicy ogłoszeń dla rodziców. </w:t>
      </w:r>
    </w:p>
    <w:p w:rsidR="008610E7" w:rsidRPr="00E75AB2" w:rsidRDefault="008610E7" w:rsidP="00BC4200">
      <w:pPr>
        <w:pStyle w:val="Akapitzlist"/>
        <w:numPr>
          <w:ilvl w:val="0"/>
          <w:numId w:val="14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Wsparcie merytoryczne dla nauczycieli, wychowawców i specjalistów udzielających pomocy psychologiczno-pedagogicznej udziela Poradnia Pedagogiczno-Psychologiczna </w:t>
      </w:r>
      <w:r w:rsidR="00C94562" w:rsidRPr="00E75AB2">
        <w:rPr>
          <w:rFonts w:ascii="Times New Roman" w:hAnsi="Times New Roman"/>
          <w:sz w:val="24"/>
          <w:szCs w:val="24"/>
        </w:rPr>
        <w:t>w Sulechowie</w:t>
      </w:r>
      <w:r w:rsidR="00AF0D3B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na zasadach określonych w zawartym porozumieniu pomiędzy stronami.</w:t>
      </w:r>
    </w:p>
    <w:p w:rsidR="00E047AA" w:rsidRPr="00E75AB2" w:rsidRDefault="00E047AA" w:rsidP="009C39BC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55EC0" w:rsidRPr="00E75AB2" w:rsidRDefault="00BA0C2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54" w:name="_Toc25741777"/>
      <w:r w:rsidRPr="00E75AB2">
        <w:rPr>
          <w:rFonts w:ascii="Times New Roman" w:hAnsi="Times New Roman"/>
          <w:color w:val="auto"/>
          <w:sz w:val="24"/>
          <w:szCs w:val="24"/>
        </w:rPr>
        <w:t>§ 2</w:t>
      </w:r>
      <w:r w:rsidR="00647C09" w:rsidRPr="00E75AB2">
        <w:rPr>
          <w:rFonts w:ascii="Times New Roman" w:hAnsi="Times New Roman"/>
          <w:color w:val="auto"/>
          <w:sz w:val="24"/>
          <w:szCs w:val="24"/>
        </w:rPr>
        <w:t>1</w:t>
      </w:r>
      <w:r w:rsidR="00D06B98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55EC0" w:rsidRPr="00E75AB2">
        <w:rPr>
          <w:rFonts w:ascii="Times New Roman" w:hAnsi="Times New Roman"/>
          <w:color w:val="auto"/>
          <w:sz w:val="24"/>
          <w:szCs w:val="24"/>
        </w:rPr>
        <w:t xml:space="preserve">Zadania i obowiązki nauczycieli </w:t>
      </w:r>
      <w:r w:rsidR="00AA62A4" w:rsidRPr="00E75AB2">
        <w:rPr>
          <w:rFonts w:ascii="Times New Roman" w:hAnsi="Times New Roman"/>
          <w:color w:val="auto"/>
          <w:sz w:val="24"/>
          <w:szCs w:val="24"/>
        </w:rPr>
        <w:t>w zakresie pomocy psychologiczno-pedagogicznej</w:t>
      </w:r>
      <w:bookmarkEnd w:id="54"/>
      <w:r w:rsidR="00AA62A4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255EC0" w:rsidRPr="00E75AB2" w:rsidRDefault="00255EC0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D4FAB" w:rsidRPr="00E75AB2" w:rsidRDefault="00D06B98" w:rsidP="00BC4200">
      <w:pPr>
        <w:pStyle w:val="Akapitzlist"/>
        <w:numPr>
          <w:ilvl w:val="0"/>
          <w:numId w:val="205"/>
        </w:numPr>
        <w:tabs>
          <w:tab w:val="decimal" w:pos="-1985"/>
          <w:tab w:val="decimal" w:pos="0"/>
          <w:tab w:val="left" w:pos="426"/>
          <w:tab w:val="decimal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Do zadań i obowiązków </w:t>
      </w:r>
      <w:r w:rsidR="00FC2ADB" w:rsidRPr="00E75AB2">
        <w:rPr>
          <w:rFonts w:ascii="Times New Roman" w:hAnsi="Times New Roman"/>
          <w:sz w:val="24"/>
          <w:szCs w:val="24"/>
        </w:rPr>
        <w:t>każdego nauczyciela</w:t>
      </w: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zakresie pomocy psychologiczno-pedagogicznej należy:</w:t>
      </w:r>
    </w:p>
    <w:p w:rsidR="001B771D" w:rsidRPr="00E75AB2" w:rsidRDefault="00D06B98" w:rsidP="00BC4200">
      <w:pPr>
        <w:pStyle w:val="Akapitzlist"/>
        <w:numPr>
          <w:ilvl w:val="0"/>
          <w:numId w:val="204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rozpoznawanie indywidualnych potrzeb rozwojowych i edukacyjnych oraz możli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>wości psychofizycznych uczniów;</w:t>
      </w:r>
    </w:p>
    <w:p w:rsidR="001B771D" w:rsidRPr="00E75AB2" w:rsidRDefault="00D06B98" w:rsidP="00BC4200">
      <w:pPr>
        <w:pStyle w:val="Akapitzlist"/>
        <w:numPr>
          <w:ilvl w:val="0"/>
          <w:numId w:val="20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określanie predyspozycji i uzdolnień uczniów;</w:t>
      </w:r>
    </w:p>
    <w:p w:rsidR="001B771D" w:rsidRPr="00E75AB2" w:rsidRDefault="00D06B98" w:rsidP="00BC4200">
      <w:pPr>
        <w:pStyle w:val="Akapitzlist"/>
        <w:numPr>
          <w:ilvl w:val="0"/>
          <w:numId w:val="14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rozpoznawanie przyczyn niepowodzeń edukacyjnych lub trudności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w funkcjonowaniu uczniów;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B771D" w:rsidRPr="00E75AB2" w:rsidRDefault="00D06B98" w:rsidP="00BC4200">
      <w:pPr>
        <w:pStyle w:val="Akapitzlist"/>
        <w:numPr>
          <w:ilvl w:val="0"/>
          <w:numId w:val="14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świadczenie pomocy psychologiczno-pedagogicznej w bieżącej pracy z uczniem;</w:t>
      </w:r>
    </w:p>
    <w:p w:rsidR="001B771D" w:rsidRPr="00E75AB2" w:rsidRDefault="00D06B98" w:rsidP="00BC4200">
      <w:pPr>
        <w:pStyle w:val="Akapitzlist"/>
        <w:numPr>
          <w:ilvl w:val="0"/>
          <w:numId w:val="14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w pracach zespołu wychowawczego przy opracowywaniu zintegrowanych działań nauczycieli </w:t>
      </w:r>
      <w:r w:rsidR="001B771D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i przy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oceni</w:t>
      </w:r>
      <w:r w:rsidR="001B771D" w:rsidRPr="00E75AB2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efektywnoś</w:t>
      </w:r>
      <w:r w:rsidR="001B771D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ci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świadczenia pomo</w:t>
      </w:r>
      <w:r w:rsidR="001B771D" w:rsidRPr="00E75AB2">
        <w:rPr>
          <w:rFonts w:ascii="Times New Roman" w:eastAsia="Times New Roman" w:hAnsi="Times New Roman"/>
          <w:sz w:val="24"/>
          <w:szCs w:val="24"/>
          <w:lang w:eastAsia="pl-PL"/>
        </w:rPr>
        <w:t>cy psychologiczn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>o-pedagogicznej;</w:t>
      </w:r>
    </w:p>
    <w:p w:rsidR="001B771D" w:rsidRPr="00E75AB2" w:rsidRDefault="001B771D" w:rsidP="00BC4200">
      <w:pPr>
        <w:pStyle w:val="Akapitzlist"/>
        <w:numPr>
          <w:ilvl w:val="0"/>
          <w:numId w:val="14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w </w:t>
      </w:r>
      <w:r w:rsidR="00C94562" w:rsidRPr="00E75AB2">
        <w:rPr>
          <w:rFonts w:ascii="Times New Roman" w:eastAsia="Times New Roman" w:hAnsi="Times New Roman"/>
          <w:sz w:val="24"/>
          <w:szCs w:val="24"/>
          <w:lang w:eastAsia="pl-PL"/>
        </w:rPr>
        <w:t>zebraniach organizowanych</w:t>
      </w:r>
      <w:r w:rsidR="00D06B98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przez wychowawcę;</w:t>
      </w:r>
    </w:p>
    <w:p w:rsidR="001B771D" w:rsidRPr="00E75AB2" w:rsidRDefault="00D06B98" w:rsidP="00BC4200">
      <w:pPr>
        <w:pStyle w:val="Akapitzlist"/>
        <w:numPr>
          <w:ilvl w:val="0"/>
          <w:numId w:val="14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uzupełnianie Karty dostosowań wymagań edukacyjnych prowadzonych przez wychowawcę w obszarze dostosowania treści przedmiotowych;</w:t>
      </w:r>
    </w:p>
    <w:p w:rsidR="001B771D" w:rsidRPr="00E75AB2" w:rsidRDefault="00D06B98" w:rsidP="00BC4200">
      <w:pPr>
        <w:pStyle w:val="Akapitzlist"/>
        <w:numPr>
          <w:ilvl w:val="0"/>
          <w:numId w:val="14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dostosowywanie metod i form pracy do sposobów uczenia się ucznia;</w:t>
      </w:r>
      <w:r w:rsidR="009A3372" w:rsidRPr="00E75AB2">
        <w:rPr>
          <w:rFonts w:ascii="Times New Roman" w:hAnsi="Times New Roman"/>
          <w:sz w:val="24"/>
          <w:szCs w:val="24"/>
        </w:rPr>
        <w:t xml:space="preserve"> </w:t>
      </w:r>
    </w:p>
    <w:p w:rsidR="001B771D" w:rsidRPr="00E75AB2" w:rsidRDefault="001B771D" w:rsidP="00BC4200">
      <w:pPr>
        <w:pStyle w:val="Akapitzlist"/>
        <w:numPr>
          <w:ilvl w:val="0"/>
          <w:numId w:val="14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prowadzenie dokumentacji na potrzeby zajęć </w:t>
      </w:r>
      <w:proofErr w:type="spellStart"/>
      <w:r w:rsidR="00104CBC" w:rsidRPr="00E75AB2">
        <w:rPr>
          <w:rFonts w:ascii="Times New Roman" w:hAnsi="Times New Roman"/>
          <w:sz w:val="24"/>
          <w:szCs w:val="24"/>
        </w:rPr>
        <w:t>dydaktyczno</w:t>
      </w:r>
      <w:proofErr w:type="spellEnd"/>
      <w:r w:rsidR="000E5C28" w:rsidRPr="00E75AB2">
        <w:rPr>
          <w:rFonts w:ascii="Times New Roman" w:hAnsi="Times New Roman"/>
          <w:sz w:val="24"/>
          <w:szCs w:val="24"/>
        </w:rPr>
        <w:t xml:space="preserve"> </w:t>
      </w:r>
      <w:r w:rsidR="003874A5" w:rsidRPr="00E75AB2">
        <w:rPr>
          <w:rFonts w:ascii="Times New Roman" w:hAnsi="Times New Roman"/>
          <w:sz w:val="24"/>
          <w:szCs w:val="24"/>
        </w:rPr>
        <w:t>–</w:t>
      </w:r>
      <w:r w:rsidR="000E5C28" w:rsidRPr="00E75AB2">
        <w:rPr>
          <w:rFonts w:ascii="Times New Roman" w:hAnsi="Times New Roman"/>
          <w:sz w:val="24"/>
          <w:szCs w:val="24"/>
        </w:rPr>
        <w:t xml:space="preserve"> </w:t>
      </w:r>
      <w:r w:rsidR="003874A5" w:rsidRPr="00E75AB2">
        <w:rPr>
          <w:rFonts w:ascii="Times New Roman" w:hAnsi="Times New Roman"/>
          <w:sz w:val="24"/>
          <w:szCs w:val="24"/>
        </w:rPr>
        <w:t xml:space="preserve">wyrównawczych, rewalidacyjnych, </w:t>
      </w:r>
      <w:proofErr w:type="spellStart"/>
      <w:r w:rsidR="003874A5" w:rsidRPr="00E75AB2">
        <w:rPr>
          <w:rFonts w:ascii="Times New Roman" w:hAnsi="Times New Roman"/>
          <w:sz w:val="24"/>
          <w:szCs w:val="24"/>
        </w:rPr>
        <w:t>korekcyjno</w:t>
      </w:r>
      <w:proofErr w:type="spellEnd"/>
      <w:r w:rsidR="000E5C28" w:rsidRPr="00E75AB2">
        <w:rPr>
          <w:rFonts w:ascii="Times New Roman" w:hAnsi="Times New Roman"/>
          <w:sz w:val="24"/>
          <w:szCs w:val="24"/>
        </w:rPr>
        <w:t xml:space="preserve"> – kompensacyjnych,</w:t>
      </w:r>
      <w:r w:rsidRPr="00E75AB2">
        <w:rPr>
          <w:rFonts w:ascii="Times New Roman" w:hAnsi="Times New Roman"/>
          <w:sz w:val="24"/>
          <w:szCs w:val="24"/>
        </w:rPr>
        <w:t xml:space="preserve"> z uczniem zdolnym i innych </w:t>
      </w:r>
      <w:r w:rsidR="000E5C28" w:rsidRPr="00E75AB2">
        <w:rPr>
          <w:rFonts w:ascii="Times New Roman" w:hAnsi="Times New Roman"/>
          <w:sz w:val="24"/>
          <w:szCs w:val="24"/>
        </w:rPr>
        <w:t xml:space="preserve">zajęć </w:t>
      </w:r>
      <w:r w:rsidRPr="00E75AB2">
        <w:rPr>
          <w:rFonts w:ascii="Times New Roman" w:hAnsi="Times New Roman"/>
          <w:sz w:val="24"/>
          <w:szCs w:val="24"/>
        </w:rPr>
        <w:t>specjalistycznych</w:t>
      </w:r>
      <w:r w:rsidR="003874A5" w:rsidRPr="00E75AB2">
        <w:rPr>
          <w:rFonts w:ascii="Times New Roman" w:hAnsi="Times New Roman"/>
          <w:sz w:val="24"/>
          <w:szCs w:val="24"/>
        </w:rPr>
        <w:t>,</w:t>
      </w:r>
    </w:p>
    <w:p w:rsidR="001B771D" w:rsidRPr="00E75AB2" w:rsidRDefault="00D06B98" w:rsidP="00BC4200">
      <w:pPr>
        <w:pStyle w:val="Akapitzlist"/>
        <w:numPr>
          <w:ilvl w:val="0"/>
          <w:numId w:val="14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indywidualizowanie pracy z uczniem na obowiązkowych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CB15F4" w:rsidRPr="00E75AB2">
        <w:rPr>
          <w:rFonts w:ascii="Times New Roman" w:hAnsi="Times New Roman"/>
          <w:sz w:val="24"/>
          <w:szCs w:val="24"/>
        </w:rPr>
        <w:t>i dodatkowych</w:t>
      </w:r>
      <w:r w:rsidRPr="00E75AB2">
        <w:rPr>
          <w:rFonts w:ascii="Times New Roman" w:hAnsi="Times New Roman"/>
          <w:sz w:val="24"/>
          <w:szCs w:val="24"/>
        </w:rPr>
        <w:t xml:space="preserve"> zajęciach edukacyjnych, odpowiednio do potrzeb rozwojowych i edukacyjnych oraz moż</w:t>
      </w:r>
      <w:r w:rsidR="007C0CB2" w:rsidRPr="00E75AB2">
        <w:rPr>
          <w:rFonts w:ascii="Times New Roman" w:hAnsi="Times New Roman"/>
          <w:sz w:val="24"/>
          <w:szCs w:val="24"/>
        </w:rPr>
        <w:t>liwości psychofizycznych ucznia.</w:t>
      </w:r>
    </w:p>
    <w:p w:rsidR="00E57631" w:rsidRPr="00E75AB2" w:rsidRDefault="00E57631" w:rsidP="00BC4200">
      <w:pPr>
        <w:pStyle w:val="Akapitzlist"/>
        <w:numPr>
          <w:ilvl w:val="0"/>
          <w:numId w:val="20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Indywidualizacja pracy z uczniem na obowiązkowych</w:t>
      </w:r>
      <w:r w:rsidR="007C0CB2" w:rsidRPr="00E75AB2">
        <w:rPr>
          <w:rFonts w:ascii="Times New Roman" w:hAnsi="Times New Roman"/>
          <w:sz w:val="24"/>
          <w:szCs w:val="24"/>
        </w:rPr>
        <w:t xml:space="preserve"> i dodatkowych zajęciach polega </w:t>
      </w:r>
      <w:r w:rsidRPr="00E75AB2">
        <w:rPr>
          <w:rFonts w:ascii="Times New Roman" w:hAnsi="Times New Roman"/>
          <w:sz w:val="24"/>
          <w:szCs w:val="24"/>
        </w:rPr>
        <w:t>na:</w:t>
      </w:r>
    </w:p>
    <w:p w:rsidR="00E57631" w:rsidRPr="00E75AB2" w:rsidRDefault="00E57631" w:rsidP="00BC4200">
      <w:pPr>
        <w:numPr>
          <w:ilvl w:val="0"/>
          <w:numId w:val="206"/>
        </w:numPr>
        <w:tabs>
          <w:tab w:val="clear" w:pos="454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dostosowywaniu tempa pracy do możliwości percepcyjnych ucznia;</w:t>
      </w:r>
    </w:p>
    <w:p w:rsidR="00E57631" w:rsidRPr="00E75AB2" w:rsidRDefault="00E57631" w:rsidP="00BC4200">
      <w:pPr>
        <w:numPr>
          <w:ilvl w:val="0"/>
          <w:numId w:val="206"/>
        </w:numPr>
        <w:tabs>
          <w:tab w:val="clear" w:pos="454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dostosowaniu poziomu wymagań edukacyjnych do możliwości percepcyjnych, inte</w:t>
      </w:r>
      <w:r w:rsidR="007C0CB2" w:rsidRPr="00E75AB2">
        <w:rPr>
          <w:rFonts w:ascii="Times New Roman" w:hAnsi="Times New Roman"/>
          <w:sz w:val="24"/>
          <w:szCs w:val="24"/>
        </w:rPr>
        <w:t>lektualnych i fizycznych ucznia;</w:t>
      </w:r>
    </w:p>
    <w:p w:rsidR="00E57631" w:rsidRPr="00E75AB2" w:rsidRDefault="00E57631" w:rsidP="00BC4200">
      <w:pPr>
        <w:numPr>
          <w:ilvl w:val="0"/>
          <w:numId w:val="20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przyjęciu adekwatnych metod nauczania i sprawdzania wiadomości i umiejętności ucznia,</w:t>
      </w:r>
    </w:p>
    <w:p w:rsidR="00E57631" w:rsidRPr="00E75AB2" w:rsidRDefault="00E57631" w:rsidP="00BC4200">
      <w:pPr>
        <w:numPr>
          <w:ilvl w:val="0"/>
          <w:numId w:val="206"/>
        </w:numPr>
        <w:tabs>
          <w:tab w:val="clear" w:pos="454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umożliwianiu uczniowi z niepełnosprawnością korzystania ze specjalistycznego wyposażeni</w:t>
      </w:r>
      <w:r w:rsidR="007C0CB2" w:rsidRPr="00E75AB2">
        <w:rPr>
          <w:rFonts w:ascii="Times New Roman" w:hAnsi="Times New Roman"/>
          <w:sz w:val="24"/>
          <w:szCs w:val="24"/>
        </w:rPr>
        <w:t>a i środków dydaktycznych;</w:t>
      </w:r>
    </w:p>
    <w:p w:rsidR="00241CED" w:rsidRPr="00E75AB2" w:rsidRDefault="00E57631" w:rsidP="00BC4200">
      <w:pPr>
        <w:numPr>
          <w:ilvl w:val="0"/>
          <w:numId w:val="206"/>
        </w:numPr>
        <w:tabs>
          <w:tab w:val="clear" w:pos="454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różnicowaniu stopnia trudności i form prac domowych;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:rsidR="00241CED" w:rsidRPr="00E75AB2" w:rsidRDefault="00D06B98" w:rsidP="00BC4200">
      <w:pPr>
        <w:numPr>
          <w:ilvl w:val="0"/>
          <w:numId w:val="206"/>
        </w:numPr>
        <w:tabs>
          <w:tab w:val="clear" w:pos="454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współdziałanie z innymi nauczycielami uczącymi w klasie w celu zintegrowania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i ujednolicenia oddziaływań na ucznia oraz wymiany doświadczeń </w:t>
      </w:r>
      <w:r w:rsidR="00241CED" w:rsidRPr="00E75AB2">
        <w:rPr>
          <w:rFonts w:ascii="Times New Roman" w:hAnsi="Times New Roman"/>
          <w:sz w:val="24"/>
          <w:szCs w:val="24"/>
        </w:rPr>
        <w:t>i komunikowania postępów ucznia</w:t>
      </w:r>
      <w:r w:rsidR="007C0CB2" w:rsidRPr="00E75AB2">
        <w:rPr>
          <w:rFonts w:ascii="Times New Roman" w:hAnsi="Times New Roman"/>
          <w:sz w:val="24"/>
          <w:szCs w:val="24"/>
        </w:rPr>
        <w:t>;</w:t>
      </w:r>
    </w:p>
    <w:p w:rsidR="00D06B98" w:rsidRPr="00E75AB2" w:rsidRDefault="00D06B98" w:rsidP="00BC4200">
      <w:pPr>
        <w:numPr>
          <w:ilvl w:val="0"/>
          <w:numId w:val="206"/>
        </w:numPr>
        <w:tabs>
          <w:tab w:val="clear" w:pos="454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prowadzenie działań służących wszechstronnemu rozwojowi ucznia w sfer</w:t>
      </w:r>
      <w:r w:rsidR="000E5C28" w:rsidRPr="00E75AB2">
        <w:rPr>
          <w:rFonts w:ascii="Times New Roman" w:hAnsi="Times New Roman"/>
          <w:sz w:val="24"/>
          <w:szCs w:val="24"/>
        </w:rPr>
        <w:t>ze emocjonalnej;</w:t>
      </w:r>
    </w:p>
    <w:p w:rsidR="00241CED" w:rsidRPr="00E75AB2" w:rsidRDefault="00D06B98" w:rsidP="00BC4200">
      <w:pPr>
        <w:numPr>
          <w:ilvl w:val="0"/>
          <w:numId w:val="14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hAnsi="Times New Roman"/>
          <w:sz w:val="24"/>
          <w:szCs w:val="24"/>
        </w:rPr>
        <w:t>udzielanie doraźnej pomocy uczniom w sytuacjach kryzysowych z wykorzystaniem zasobów ucznia, jego rodziny, otoczenia społ</w:t>
      </w:r>
      <w:r w:rsidR="00241CED" w:rsidRPr="00E75AB2">
        <w:rPr>
          <w:rFonts w:ascii="Times New Roman" w:hAnsi="Times New Roman"/>
          <w:sz w:val="24"/>
          <w:szCs w:val="24"/>
        </w:rPr>
        <w:t>ecznego i instytucji pomocowych</w:t>
      </w:r>
      <w:r w:rsidR="007C0CB2" w:rsidRPr="00E75AB2">
        <w:rPr>
          <w:rFonts w:ascii="Times New Roman" w:hAnsi="Times New Roman"/>
          <w:sz w:val="24"/>
          <w:szCs w:val="24"/>
        </w:rPr>
        <w:t>;</w:t>
      </w:r>
    </w:p>
    <w:p w:rsidR="00D06B98" w:rsidRPr="00E75AB2" w:rsidRDefault="00D06B98" w:rsidP="00BC4200">
      <w:pPr>
        <w:numPr>
          <w:ilvl w:val="0"/>
          <w:numId w:val="1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hAnsi="Times New Roman"/>
          <w:sz w:val="24"/>
          <w:szCs w:val="24"/>
        </w:rPr>
        <w:t>komunikowanie rodzicom postępów ucznia oraz efektywności świadczonej pomocy;</w:t>
      </w:r>
    </w:p>
    <w:p w:rsidR="00D06B98" w:rsidRPr="00E75AB2" w:rsidRDefault="00D06B98" w:rsidP="00BC4200">
      <w:pPr>
        <w:numPr>
          <w:ilvl w:val="0"/>
          <w:numId w:val="1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stosowanie oceniania wspierającego ucznia z zachowaniem przede wszystkim charakteru motywującego oceny, w tym przekazywanie podczas różnych form oceniania informacji zwrotnej zawierającej 4 elementy:</w:t>
      </w:r>
    </w:p>
    <w:p w:rsidR="00D06B98" w:rsidRPr="00E75AB2" w:rsidRDefault="00D06B98" w:rsidP="00BC4200">
      <w:pPr>
        <w:numPr>
          <w:ilvl w:val="0"/>
          <w:numId w:val="14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wyszczególnienie i docenienie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dobrych elementów pracy ucznia;</w:t>
      </w:r>
    </w:p>
    <w:p w:rsidR="00D06B98" w:rsidRPr="00E75AB2" w:rsidRDefault="00D06B98" w:rsidP="00BC4200">
      <w:pPr>
        <w:numPr>
          <w:ilvl w:val="0"/>
          <w:numId w:val="14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odnotowanie tego, co wymaga poprawienia lub dodatkowej pracy ze strony ucznia, aby uzupełnić braki w wiedzy oraz opanować wymagane umie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>jętności;</w:t>
      </w:r>
    </w:p>
    <w:p w:rsidR="00D06B98" w:rsidRPr="00E75AB2" w:rsidRDefault="00D06B98" w:rsidP="00BC4200">
      <w:pPr>
        <w:numPr>
          <w:ilvl w:val="0"/>
          <w:numId w:val="14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przekazanie uczniowi wskazówek, w jaki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sposób powinien poprawić pracę;</w:t>
      </w:r>
    </w:p>
    <w:p w:rsidR="00D06B98" w:rsidRPr="00E75AB2" w:rsidRDefault="00D06B98" w:rsidP="00BC4200">
      <w:pPr>
        <w:numPr>
          <w:ilvl w:val="0"/>
          <w:numId w:val="14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wskazanie uczniowi sposobu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w jaki powinien pracować dalej.</w:t>
      </w:r>
    </w:p>
    <w:p w:rsidR="003F5D73" w:rsidRPr="00E75AB2" w:rsidRDefault="003F5D73" w:rsidP="009C39BC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6246" w:rsidRPr="00E75AB2" w:rsidRDefault="00E07554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55" w:name="_Toc25741778"/>
      <w:r w:rsidRPr="00E75AB2">
        <w:rPr>
          <w:rFonts w:ascii="Times New Roman" w:hAnsi="Times New Roman"/>
          <w:color w:val="auto"/>
          <w:sz w:val="24"/>
          <w:szCs w:val="24"/>
        </w:rPr>
        <w:t>§ 2</w:t>
      </w:r>
      <w:r w:rsidR="00647C09" w:rsidRPr="00E75AB2">
        <w:rPr>
          <w:rFonts w:ascii="Times New Roman" w:hAnsi="Times New Roman"/>
          <w:color w:val="auto"/>
          <w:sz w:val="24"/>
          <w:szCs w:val="24"/>
        </w:rPr>
        <w:t>2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5D73" w:rsidRPr="00E75AB2">
        <w:rPr>
          <w:rFonts w:ascii="Times New Roman" w:hAnsi="Times New Roman"/>
          <w:color w:val="auto"/>
          <w:sz w:val="24"/>
          <w:szCs w:val="24"/>
        </w:rPr>
        <w:t>Obowiązki wychowawcy klasy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5D73" w:rsidRPr="00E75AB2">
        <w:rPr>
          <w:rFonts w:ascii="Times New Roman" w:hAnsi="Times New Roman"/>
          <w:color w:val="auto"/>
          <w:sz w:val="24"/>
          <w:szCs w:val="24"/>
        </w:rPr>
        <w:t>w zakresie wspierania uczniów</w:t>
      </w:r>
      <w:bookmarkEnd w:id="55"/>
    </w:p>
    <w:p w:rsidR="006B27AA" w:rsidRPr="00E75AB2" w:rsidRDefault="006B27AA" w:rsidP="00234CF5">
      <w:pPr>
        <w:tabs>
          <w:tab w:val="left" w:pos="284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3F5D73" w:rsidRPr="00E75AB2" w:rsidRDefault="003F5D73" w:rsidP="00BC4200">
      <w:pPr>
        <w:pStyle w:val="Akapitzlist"/>
        <w:numPr>
          <w:ilvl w:val="0"/>
          <w:numId w:val="268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zakresie organizacji pomocy w </w:t>
      </w:r>
      <w:proofErr w:type="spellStart"/>
      <w:r w:rsidRPr="00E75AB2">
        <w:rPr>
          <w:rFonts w:ascii="Times New Roman" w:hAnsi="Times New Roman"/>
          <w:sz w:val="24"/>
          <w:szCs w:val="24"/>
        </w:rPr>
        <w:t>psychologiczno</w:t>
      </w:r>
      <w:proofErr w:type="spellEnd"/>
      <w:r w:rsidRPr="00E75AB2">
        <w:rPr>
          <w:rFonts w:ascii="Times New Roman" w:hAnsi="Times New Roman"/>
          <w:sz w:val="24"/>
          <w:szCs w:val="24"/>
        </w:rPr>
        <w:t>–</w:t>
      </w:r>
      <w:r w:rsidR="00234CF5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pedagogicznej</w:t>
      </w: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uczniom powierzonej klasy do obowiązków wychowawcy należy:</w:t>
      </w:r>
    </w:p>
    <w:p w:rsidR="003F5D73" w:rsidRPr="00E75AB2" w:rsidRDefault="003F5D73" w:rsidP="00234CF5">
      <w:pPr>
        <w:numPr>
          <w:ilvl w:val="0"/>
          <w:numId w:val="45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przeanalizowanie opinii poradni psychologiczno–pedagogicznej i wstępne zdefiniowanie trudności / zdolności uczniów;</w:t>
      </w:r>
    </w:p>
    <w:p w:rsidR="003F5D73" w:rsidRPr="00E75AB2" w:rsidRDefault="00766B5A" w:rsidP="00234CF5">
      <w:pPr>
        <w:numPr>
          <w:ilvl w:val="0"/>
          <w:numId w:val="45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współpraca </w:t>
      </w:r>
      <w:r w:rsidR="003F5D73" w:rsidRPr="00E75AB2">
        <w:rPr>
          <w:rFonts w:ascii="Times New Roman" w:hAnsi="Times New Roman"/>
          <w:sz w:val="24"/>
          <w:szCs w:val="24"/>
        </w:rPr>
        <w:t xml:space="preserve">nauczycieli pracujących z </w:t>
      </w:r>
      <w:r w:rsidRPr="00E75AB2">
        <w:rPr>
          <w:rFonts w:ascii="Times New Roman" w:hAnsi="Times New Roman"/>
          <w:sz w:val="24"/>
          <w:szCs w:val="24"/>
        </w:rPr>
        <w:t>uczniami 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3F5D73" w:rsidRPr="00E75AB2">
        <w:rPr>
          <w:rFonts w:ascii="Times New Roman" w:hAnsi="Times New Roman"/>
          <w:sz w:val="24"/>
          <w:szCs w:val="24"/>
        </w:rPr>
        <w:t xml:space="preserve">specjalnych </w:t>
      </w:r>
      <w:r w:rsidRPr="00E75AB2">
        <w:rPr>
          <w:rFonts w:ascii="Times New Roman" w:hAnsi="Times New Roman"/>
          <w:sz w:val="24"/>
          <w:szCs w:val="24"/>
        </w:rPr>
        <w:t>potrzebach edukacyjnych;</w:t>
      </w:r>
    </w:p>
    <w:p w:rsidR="003F5D73" w:rsidRPr="00E75AB2" w:rsidRDefault="003F5D73" w:rsidP="00234CF5">
      <w:pPr>
        <w:numPr>
          <w:ilvl w:val="0"/>
          <w:numId w:val="45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zdobycie rzetelnej wiedzy o uczniu i jego środowisku; </w:t>
      </w:r>
    </w:p>
    <w:p w:rsidR="003F5D73" w:rsidRPr="00E75AB2" w:rsidRDefault="003F5D73" w:rsidP="00234CF5">
      <w:pPr>
        <w:numPr>
          <w:ilvl w:val="0"/>
          <w:numId w:val="45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określenie specjalnych potrzeb ucznia samodzielnie lub we współpracy z grupą nauczycieli prowadzących zajęcia w klasie;</w:t>
      </w:r>
    </w:p>
    <w:p w:rsidR="003F5D73" w:rsidRPr="00E75AB2" w:rsidRDefault="003F5D73" w:rsidP="00234CF5">
      <w:pPr>
        <w:numPr>
          <w:ilvl w:val="0"/>
          <w:numId w:val="45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przypadku stwierdzenia, że uczeń wymaga pomocy psychologiczno–pedagogicznej </w:t>
      </w:r>
    </w:p>
    <w:p w:rsidR="003F5D73" w:rsidRPr="00E75AB2" w:rsidRDefault="003F5D73" w:rsidP="00234CF5">
      <w:p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złożenia wniosku do dyrektora szkoły o uruchomienie sformalizowanej formy pomocy psychologiczno–pedagogicznej uczniowi – 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ramach form pomocy możl</w:t>
      </w:r>
      <w:r w:rsidR="0059272E" w:rsidRPr="00E75AB2">
        <w:rPr>
          <w:rFonts w:ascii="Times New Roman" w:hAnsi="Times New Roman"/>
          <w:sz w:val="24"/>
          <w:szCs w:val="24"/>
        </w:rPr>
        <w:t>iwych do uruchomienia w szkole;</w:t>
      </w:r>
    </w:p>
    <w:p w:rsidR="003F5D73" w:rsidRPr="00E75AB2" w:rsidRDefault="003F5D73" w:rsidP="00234CF5">
      <w:pPr>
        <w:numPr>
          <w:ilvl w:val="0"/>
          <w:numId w:val="45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poinformowanie pisemnie rodziców o zalecanych formach pomocy dziecku. monitorowanie organizacji pomocy i obecności ucznia na zajęciach;</w:t>
      </w:r>
    </w:p>
    <w:p w:rsidR="003F5D73" w:rsidRPr="00E75AB2" w:rsidRDefault="003F5D73" w:rsidP="00234CF5">
      <w:pPr>
        <w:numPr>
          <w:ilvl w:val="0"/>
          <w:numId w:val="45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informowanie rodziców i innych nauczycieli o efektywności pomocy psychologiczno–pedagogicznej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postępach ucznia;</w:t>
      </w:r>
    </w:p>
    <w:p w:rsidR="003F5D73" w:rsidRPr="00E75AB2" w:rsidRDefault="003F5D73" w:rsidP="00234CF5">
      <w:pPr>
        <w:numPr>
          <w:ilvl w:val="0"/>
          <w:numId w:val="45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angażowanie rodziców w działania pomocowe swoim dzieciom;</w:t>
      </w:r>
    </w:p>
    <w:p w:rsidR="003F5D73" w:rsidRPr="00E75AB2" w:rsidRDefault="00766B5A" w:rsidP="00234CF5">
      <w:pPr>
        <w:numPr>
          <w:ilvl w:val="0"/>
          <w:numId w:val="45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opracowanie IPET-u dla</w:t>
      </w:r>
      <w:r w:rsidR="0067300D" w:rsidRPr="00E75AB2">
        <w:rPr>
          <w:rFonts w:ascii="Times New Roman" w:hAnsi="Times New Roman"/>
          <w:sz w:val="24"/>
          <w:szCs w:val="24"/>
        </w:rPr>
        <w:t xml:space="preserve"> wychownków i </w:t>
      </w:r>
      <w:r w:rsidR="003F5D73" w:rsidRPr="00E75AB2">
        <w:rPr>
          <w:rFonts w:ascii="Times New Roman" w:hAnsi="Times New Roman"/>
          <w:sz w:val="24"/>
          <w:szCs w:val="24"/>
        </w:rPr>
        <w:t>prowadzenie dokumentacji rejestrującej podejmowane działania w zakresie organizacji pomocy psychologiczno – pedagogicznej uczniom swojej klasy, zgodnie z zapisami w statucie szkoły;</w:t>
      </w:r>
    </w:p>
    <w:p w:rsidR="003F5D73" w:rsidRPr="00E75AB2" w:rsidRDefault="003F5D73" w:rsidP="009C39BC">
      <w:pPr>
        <w:numPr>
          <w:ilvl w:val="0"/>
          <w:numId w:val="45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stałe kontaktowanie się z nauczycielami prowadzącymi zajęcia w klasie w celu ewentualnego wprowadzenia zmian w oddziaływaniach pedagogicznych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i psychologicznych; </w:t>
      </w:r>
    </w:p>
    <w:p w:rsidR="003F5D73" w:rsidRPr="00E75AB2" w:rsidRDefault="003F5D73" w:rsidP="009C39BC">
      <w:pPr>
        <w:numPr>
          <w:ilvl w:val="0"/>
          <w:numId w:val="45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prowadzenie działań służących wszechstronnemu rozwojowi ucznia w sfe</w:t>
      </w:r>
      <w:r w:rsidR="00766B5A" w:rsidRPr="00E75AB2">
        <w:rPr>
          <w:rFonts w:ascii="Times New Roman" w:hAnsi="Times New Roman"/>
          <w:sz w:val="24"/>
          <w:szCs w:val="24"/>
        </w:rPr>
        <w:t>rze emocjonalnej</w:t>
      </w:r>
      <w:r w:rsidRPr="00E75AB2">
        <w:rPr>
          <w:rFonts w:ascii="Times New Roman" w:hAnsi="Times New Roman"/>
          <w:sz w:val="24"/>
          <w:szCs w:val="24"/>
        </w:rPr>
        <w:t>;</w:t>
      </w:r>
    </w:p>
    <w:p w:rsidR="003F5D73" w:rsidRPr="00E75AB2" w:rsidRDefault="003F5D73" w:rsidP="009C39BC">
      <w:pPr>
        <w:numPr>
          <w:ilvl w:val="0"/>
          <w:numId w:val="45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udzielanie doraźnej pomocy uczniom w sytuacjach kryzysowych z wykorzystaniem zasobów ucznia, jego rodziny, otoczenia społecznego i instytucji pomocowych.</w:t>
      </w:r>
    </w:p>
    <w:p w:rsidR="003F5D73" w:rsidRPr="00E75AB2" w:rsidRDefault="003F5D73" w:rsidP="00BC4200">
      <w:pPr>
        <w:pStyle w:val="Akapitzlist"/>
        <w:numPr>
          <w:ilvl w:val="0"/>
          <w:numId w:val="268"/>
        </w:numPr>
        <w:tabs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Wychowawca realizuje zadania poprzez: </w:t>
      </w:r>
    </w:p>
    <w:p w:rsidR="003F5D73" w:rsidRPr="00E75AB2" w:rsidRDefault="003F5D73" w:rsidP="00234CF5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bliższe poznanie uczniów, ich </w:t>
      </w:r>
      <w:r w:rsidR="00766B5A" w:rsidRPr="00E75AB2">
        <w:rPr>
          <w:rFonts w:ascii="Times New Roman" w:hAnsi="Times New Roman"/>
          <w:sz w:val="24"/>
          <w:szCs w:val="24"/>
        </w:rPr>
        <w:t xml:space="preserve">stanu </w:t>
      </w:r>
      <w:r w:rsidRPr="00E75AB2">
        <w:rPr>
          <w:rFonts w:ascii="Times New Roman" w:hAnsi="Times New Roman"/>
          <w:sz w:val="24"/>
          <w:szCs w:val="24"/>
        </w:rPr>
        <w:t>zdrowia, cech osobowościowych, warunków rodzinnych i bytowych, ich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potrzeb i oczekiwań;</w:t>
      </w:r>
    </w:p>
    <w:p w:rsidR="003F5D73" w:rsidRPr="00E75AB2" w:rsidRDefault="003F5D73" w:rsidP="00234CF5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rozpoznawanie i diagnozowanie możliwości psychofizycznych oraz indywidualnych potrzeb rozwojowych wychowanków;</w:t>
      </w:r>
    </w:p>
    <w:p w:rsidR="003F5D73" w:rsidRPr="00E75AB2" w:rsidRDefault="003F5D73" w:rsidP="00234CF5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wnioskowanie o objęcie wychowanka pomocą psychologiczno-pedagogiczną;</w:t>
      </w:r>
    </w:p>
    <w:p w:rsidR="003F5D73" w:rsidRPr="00E75AB2" w:rsidRDefault="003F5D73" w:rsidP="00234CF5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udział w pracach Zespołu dla uczniów z orzeczeniami;</w:t>
      </w:r>
    </w:p>
    <w:p w:rsidR="009C39BC" w:rsidRPr="00E75AB2" w:rsidRDefault="003F5D73" w:rsidP="00234CF5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tworzenie środowiska zapewniającego wychowankom prawidłowy rozwój fizyczny </w:t>
      </w:r>
    </w:p>
    <w:p w:rsidR="003F5D73" w:rsidRPr="00E75AB2" w:rsidRDefault="003F5D73" w:rsidP="00234CF5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 psychiczny, opiekę wychowawczą oraz atmosferę bezpieczeństwa i zaufania;</w:t>
      </w:r>
    </w:p>
    <w:p w:rsidR="00241CED" w:rsidRPr="00E75AB2" w:rsidRDefault="003F5D73" w:rsidP="00234CF5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ułatwianie adaptacji </w:t>
      </w:r>
      <w:r w:rsidR="00766B5A" w:rsidRPr="00E75AB2">
        <w:rPr>
          <w:rFonts w:ascii="Times New Roman" w:hAnsi="Times New Roman"/>
          <w:sz w:val="24"/>
          <w:szCs w:val="24"/>
        </w:rPr>
        <w:t>w środowisku rówieśniczym</w:t>
      </w:r>
      <w:r w:rsidR="007C0CB2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3F5D73" w:rsidRPr="00E75AB2" w:rsidRDefault="003F5D73" w:rsidP="00234CF5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pomoc w rozwiązywaniu konfliktów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 rówieśnikami;</w:t>
      </w:r>
    </w:p>
    <w:p w:rsidR="003F5D73" w:rsidRPr="00E75AB2" w:rsidRDefault="003F5D73" w:rsidP="00234CF5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pomoc w rozwiązywaniu napięć powstałych na tle konfliktów rodzinnych, niepowodzeń szkolnych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spowodowanych trudnościami w nauce;</w:t>
      </w:r>
    </w:p>
    <w:p w:rsidR="003F5D73" w:rsidRPr="00E75AB2" w:rsidRDefault="003F5D73" w:rsidP="009C39BC">
      <w:pPr>
        <w:numPr>
          <w:ilvl w:val="0"/>
          <w:numId w:val="4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utrzymywanie systematycznego kontaktu z nauczycielami uczącymi w powierzonej mu klasie w celu ustalenia zróżnicowanych wymagań wobec uczniów i sposobu udzielania im pomocy w nauce;</w:t>
      </w:r>
    </w:p>
    <w:p w:rsidR="003F5D73" w:rsidRPr="00E75AB2" w:rsidRDefault="003F5D73" w:rsidP="009C39BC">
      <w:pPr>
        <w:numPr>
          <w:ilvl w:val="0"/>
          <w:numId w:val="4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rozwijanie pozytywnej motywacji uczenia się, wdrażanie efektywnych technik uczenia się; </w:t>
      </w:r>
    </w:p>
    <w:p w:rsidR="003F5D73" w:rsidRPr="00E75AB2" w:rsidRDefault="003F5D73" w:rsidP="009C39BC">
      <w:pPr>
        <w:numPr>
          <w:ilvl w:val="0"/>
          <w:numId w:val="4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wdrażanie uczniów do wysiłku, rzetelnej pracy, cierpliwości, pokonywania trudności, odporności na niepowodzenia, porządku i punktualności, do prawidłowego i efektywnego organizowania sobie pracy;</w:t>
      </w:r>
    </w:p>
    <w:p w:rsidR="00241CED" w:rsidRPr="00E75AB2" w:rsidRDefault="003F5D73" w:rsidP="009C39BC">
      <w:pPr>
        <w:numPr>
          <w:ilvl w:val="0"/>
          <w:numId w:val="4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systematyczne interesowanie się postępami (wynikami) uczniów w nauce: </w:t>
      </w:r>
    </w:p>
    <w:p w:rsidR="003F5D73" w:rsidRPr="00E75AB2" w:rsidRDefault="003F5D73" w:rsidP="009C39BC">
      <w:pPr>
        <w:numPr>
          <w:ilvl w:val="0"/>
          <w:numId w:val="4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tworzenie poprawnych relacji interpersonalnych opartych na życzliwości i zaufaniu, m.in. poprzez organizację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zajęć pozalekcyjnych</w:t>
      </w:r>
      <w:r w:rsidR="00241CED" w:rsidRPr="00E75AB2">
        <w:rPr>
          <w:rFonts w:ascii="Times New Roman" w:hAnsi="Times New Roman"/>
          <w:sz w:val="24"/>
          <w:szCs w:val="24"/>
        </w:rPr>
        <w:t xml:space="preserve"> (w formie wycieczek , biwaków itp.)</w:t>
      </w:r>
      <w:r w:rsidR="007C0CB2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3F5D73" w:rsidRPr="00E75AB2" w:rsidRDefault="003F5D73" w:rsidP="009C39BC">
      <w:pPr>
        <w:numPr>
          <w:ilvl w:val="0"/>
          <w:numId w:val="4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tworzenie warunków umożliwiających uczniom odkrywanie i rozwijanie pozytywnych stron ich osobowości</w:t>
      </w:r>
      <w:r w:rsidR="007C0CB2" w:rsidRPr="00E75AB2">
        <w:rPr>
          <w:rFonts w:ascii="Times New Roman" w:hAnsi="Times New Roman"/>
          <w:sz w:val="24"/>
          <w:szCs w:val="24"/>
        </w:rPr>
        <w:t>;</w:t>
      </w:r>
    </w:p>
    <w:p w:rsidR="00241CED" w:rsidRPr="00E75AB2" w:rsidRDefault="003F5D73" w:rsidP="009C39BC">
      <w:pPr>
        <w:numPr>
          <w:ilvl w:val="0"/>
          <w:numId w:val="4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współpracę z pielęgniarką szkolną, rodzicami, uczniów w sprawach </w:t>
      </w:r>
      <w:r w:rsidR="007C0CB2" w:rsidRPr="00E75AB2">
        <w:rPr>
          <w:rFonts w:ascii="Times New Roman" w:hAnsi="Times New Roman"/>
          <w:sz w:val="24"/>
          <w:szCs w:val="24"/>
        </w:rPr>
        <w:t>ich zdrowia;</w:t>
      </w:r>
    </w:p>
    <w:p w:rsidR="003F5D73" w:rsidRPr="00E75AB2" w:rsidRDefault="003F5D73" w:rsidP="009C39BC">
      <w:pPr>
        <w:numPr>
          <w:ilvl w:val="0"/>
          <w:numId w:val="4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organizowanie opieki i pomocy materialnej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uczniom;</w:t>
      </w:r>
    </w:p>
    <w:p w:rsidR="003F5D73" w:rsidRPr="00E75AB2" w:rsidRDefault="003F5D73" w:rsidP="009C39BC">
      <w:pPr>
        <w:numPr>
          <w:ilvl w:val="0"/>
          <w:numId w:val="4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hAnsi="Times New Roman"/>
          <w:sz w:val="24"/>
          <w:szCs w:val="24"/>
        </w:rPr>
        <w:t>udzielanie pomocy, rad i wskazówek uczniom znajdującym się w</w:t>
      </w:r>
      <w:r w:rsidR="00241CED" w:rsidRPr="00E75AB2">
        <w:rPr>
          <w:rFonts w:ascii="Times New Roman" w:hAnsi="Times New Roman"/>
          <w:sz w:val="24"/>
          <w:szCs w:val="24"/>
        </w:rPr>
        <w:t xml:space="preserve"> trudnych sytuacjach życiowych.</w:t>
      </w:r>
    </w:p>
    <w:p w:rsidR="00234CF5" w:rsidRPr="00E75AB2" w:rsidRDefault="00234CF5" w:rsidP="00234CF5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272E" w:rsidRPr="00E75AB2" w:rsidRDefault="00134FDA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56" w:name="_Toc25741779"/>
      <w:r w:rsidRPr="00E75AB2">
        <w:rPr>
          <w:rFonts w:ascii="Times New Roman" w:hAnsi="Times New Roman"/>
          <w:color w:val="auto"/>
          <w:sz w:val="24"/>
          <w:szCs w:val="24"/>
        </w:rPr>
        <w:t>§ 2</w:t>
      </w:r>
      <w:r w:rsidR="00647C09" w:rsidRPr="00E75AB2">
        <w:rPr>
          <w:rFonts w:ascii="Times New Roman" w:hAnsi="Times New Roman"/>
          <w:color w:val="auto"/>
          <w:sz w:val="24"/>
          <w:szCs w:val="24"/>
        </w:rPr>
        <w:t>3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D06B98" w:rsidRPr="00E75AB2">
        <w:rPr>
          <w:rFonts w:ascii="Times New Roman" w:hAnsi="Times New Roman"/>
          <w:color w:val="auto"/>
          <w:sz w:val="24"/>
          <w:szCs w:val="24"/>
        </w:rPr>
        <w:t>Zadania i obowiązki pedagoga szkolnego</w:t>
      </w:r>
      <w:r w:rsidR="00B03F36" w:rsidRPr="00E75AB2">
        <w:rPr>
          <w:rFonts w:ascii="Times New Roman" w:hAnsi="Times New Roman"/>
          <w:color w:val="auto"/>
          <w:sz w:val="24"/>
          <w:szCs w:val="24"/>
        </w:rPr>
        <w:t xml:space="preserve"> i </w:t>
      </w:r>
      <w:r w:rsidR="00D06B98" w:rsidRPr="00E75AB2">
        <w:rPr>
          <w:rFonts w:ascii="Times New Roman" w:hAnsi="Times New Roman"/>
          <w:color w:val="auto"/>
          <w:sz w:val="24"/>
          <w:szCs w:val="24"/>
        </w:rPr>
        <w:t>psychologa</w:t>
      </w:r>
      <w:bookmarkEnd w:id="56"/>
    </w:p>
    <w:p w:rsidR="006B27AA" w:rsidRPr="00E75AB2" w:rsidRDefault="006B27AA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D06B98" w:rsidRPr="00E75AB2" w:rsidRDefault="00D06B98" w:rsidP="00BC4200">
      <w:pPr>
        <w:pStyle w:val="Akapitzlist"/>
        <w:numPr>
          <w:ilvl w:val="0"/>
          <w:numId w:val="26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zadań pedago</w:t>
      </w:r>
      <w:r w:rsidR="0059272E" w:rsidRPr="00E75AB2">
        <w:rPr>
          <w:rFonts w:ascii="Times New Roman" w:hAnsi="Times New Roman"/>
          <w:sz w:val="24"/>
          <w:szCs w:val="24"/>
        </w:rPr>
        <w:t>ga/psychologa szkolnego należy:</w:t>
      </w:r>
    </w:p>
    <w:p w:rsidR="009C39BC" w:rsidRPr="00E75AB2" w:rsidRDefault="00D06B98" w:rsidP="00234CF5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prowadzenie badań i działań diagnostycznych</w:t>
      </w:r>
      <w:r w:rsidR="000A42EF" w:rsidRPr="00E75AB2">
        <w:rPr>
          <w:rFonts w:ascii="Times New Roman" w:hAnsi="Times New Roman"/>
          <w:sz w:val="24"/>
          <w:szCs w:val="24"/>
        </w:rPr>
        <w:t xml:space="preserve"> uczniów</w:t>
      </w:r>
      <w:r w:rsidRPr="00E75AB2">
        <w:rPr>
          <w:rFonts w:ascii="Times New Roman" w:hAnsi="Times New Roman"/>
          <w:sz w:val="24"/>
          <w:szCs w:val="24"/>
        </w:rPr>
        <w:t xml:space="preserve">, w tym diagnozowanie indywidualnych potrzeb rozwojowych i edukacyjnych oraz możliwości psychofizycznych </w:t>
      </w:r>
    </w:p>
    <w:p w:rsidR="00D06B98" w:rsidRPr="00E75AB2" w:rsidRDefault="00D06B98" w:rsidP="00234CF5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celu określenia mocnych stron, predyspozycji, zainteresowań i uzdolnień ucznia;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:rsidR="00D06B98" w:rsidRPr="00E75AB2" w:rsidRDefault="00D06B98" w:rsidP="00234CF5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diagnozowanie przyczyn niepowodzeń edukacyjnych lub trudności w funkcjonowaniu uczniów, w tym barier i ograniczeń utrudniających funkcjonowanie ucznia i j</w:t>
      </w:r>
      <w:r w:rsidR="009E5B34" w:rsidRPr="00E75AB2">
        <w:rPr>
          <w:rFonts w:ascii="Times New Roman" w:hAnsi="Times New Roman"/>
          <w:sz w:val="24"/>
          <w:szCs w:val="24"/>
        </w:rPr>
        <w:t xml:space="preserve">ego uczestnictwo </w:t>
      </w:r>
      <w:r w:rsidRPr="00E75AB2">
        <w:rPr>
          <w:rFonts w:ascii="Times New Roman" w:hAnsi="Times New Roman"/>
          <w:sz w:val="24"/>
          <w:szCs w:val="24"/>
        </w:rPr>
        <w:t>w życiu szkoły;</w:t>
      </w:r>
    </w:p>
    <w:p w:rsidR="00D06B98" w:rsidRPr="00E75AB2" w:rsidRDefault="00D06B98" w:rsidP="00234CF5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diagnozowanie sytuacji wychowawczych w szkole w celu rozwiązywania problemów wychowawczych stanowiących barierę ogranicz</w:t>
      </w:r>
      <w:r w:rsidR="00B03F36" w:rsidRPr="00E75AB2">
        <w:rPr>
          <w:rFonts w:ascii="Times New Roman" w:hAnsi="Times New Roman"/>
          <w:sz w:val="24"/>
          <w:szCs w:val="24"/>
        </w:rPr>
        <w:t>ającą aktywne i</w:t>
      </w:r>
      <w:r w:rsidRPr="00E75AB2">
        <w:rPr>
          <w:rFonts w:ascii="Times New Roman" w:hAnsi="Times New Roman"/>
          <w:sz w:val="24"/>
          <w:szCs w:val="24"/>
        </w:rPr>
        <w:t xml:space="preserve"> pełne uczestnictwo w życiu szkoły, klasy lub zespołu uczniowskiego;</w:t>
      </w:r>
    </w:p>
    <w:p w:rsidR="00D06B98" w:rsidRPr="00E75AB2" w:rsidRDefault="00D06B98" w:rsidP="00234CF5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udzielanie pomo</w:t>
      </w:r>
      <w:r w:rsidR="00897D45" w:rsidRPr="00E75AB2">
        <w:rPr>
          <w:rFonts w:ascii="Times New Roman" w:hAnsi="Times New Roman"/>
          <w:sz w:val="24"/>
          <w:szCs w:val="24"/>
        </w:rPr>
        <w:t>cy psychologiczno–pedagogicznej uczniom</w:t>
      </w:r>
      <w:r w:rsidR="009E5B34" w:rsidRPr="00E75AB2">
        <w:rPr>
          <w:rFonts w:ascii="Times New Roman" w:hAnsi="Times New Roman"/>
          <w:sz w:val="24"/>
          <w:szCs w:val="24"/>
        </w:rPr>
        <w:t xml:space="preserve"> w formach odpowiednich do rozpoznanych potrzeb</w:t>
      </w:r>
      <w:r w:rsidR="00897D45" w:rsidRPr="00E75AB2">
        <w:rPr>
          <w:rFonts w:ascii="Times New Roman" w:hAnsi="Times New Roman"/>
          <w:sz w:val="24"/>
          <w:szCs w:val="24"/>
        </w:rPr>
        <w:t>;</w:t>
      </w:r>
    </w:p>
    <w:p w:rsidR="0067300D" w:rsidRPr="00E75AB2" w:rsidRDefault="0067300D" w:rsidP="00234CF5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nadzór nad realizacją przez nauczycieli zaleceń poradni psychologiczno-pedagogicznej;</w:t>
      </w:r>
    </w:p>
    <w:p w:rsidR="00D06B98" w:rsidRPr="00E75AB2" w:rsidRDefault="00D06B98" w:rsidP="00234CF5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podejmowanie działań z zakresu profilaktyki uzależnień i innych problemów uczniów;</w:t>
      </w:r>
    </w:p>
    <w:p w:rsidR="003E1033" w:rsidRPr="00E75AB2" w:rsidRDefault="003E1033" w:rsidP="00234CF5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opracowanie programu wychowawczo – profilaktycznego szkoły;</w:t>
      </w:r>
    </w:p>
    <w:p w:rsidR="0067300D" w:rsidRPr="00E75AB2" w:rsidRDefault="0067300D" w:rsidP="00234CF5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prowadzenie ewaluacji programu </w:t>
      </w:r>
      <w:r w:rsidR="003E1033" w:rsidRPr="00E75AB2">
        <w:rPr>
          <w:rFonts w:ascii="Times New Roman" w:hAnsi="Times New Roman"/>
          <w:sz w:val="24"/>
          <w:szCs w:val="24"/>
        </w:rPr>
        <w:t>wychowawczo - profilaktycznego</w:t>
      </w:r>
      <w:r w:rsidR="009E5B34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szkoły;</w:t>
      </w:r>
    </w:p>
    <w:p w:rsidR="0067300D" w:rsidRPr="00E75AB2" w:rsidRDefault="0067300D" w:rsidP="009C39BC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nadzór nad realizacją programu </w:t>
      </w:r>
      <w:r w:rsidR="009E5B34" w:rsidRPr="00E75AB2">
        <w:rPr>
          <w:rFonts w:ascii="Times New Roman" w:hAnsi="Times New Roman"/>
          <w:sz w:val="24"/>
          <w:szCs w:val="24"/>
        </w:rPr>
        <w:t xml:space="preserve">wychowawczo – profilaktycznego </w:t>
      </w:r>
      <w:r w:rsidRPr="00E75AB2">
        <w:rPr>
          <w:rFonts w:ascii="Times New Roman" w:hAnsi="Times New Roman"/>
          <w:sz w:val="24"/>
          <w:szCs w:val="24"/>
        </w:rPr>
        <w:t>szkoły przez nauczyciel</w:t>
      </w:r>
      <w:r w:rsidR="009E5B34" w:rsidRPr="00E75AB2">
        <w:rPr>
          <w:rFonts w:ascii="Times New Roman" w:hAnsi="Times New Roman"/>
          <w:sz w:val="24"/>
          <w:szCs w:val="24"/>
        </w:rPr>
        <w:t>i</w:t>
      </w:r>
      <w:r w:rsidRPr="00E75AB2">
        <w:rPr>
          <w:rFonts w:ascii="Times New Roman" w:hAnsi="Times New Roman"/>
          <w:sz w:val="24"/>
          <w:szCs w:val="24"/>
        </w:rPr>
        <w:t>;</w:t>
      </w:r>
    </w:p>
    <w:p w:rsidR="00D06B98" w:rsidRPr="00E75AB2" w:rsidRDefault="00D06B98" w:rsidP="009C39BC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minimalizowanie skutków zaburzeń rozwojowych, zapobieganie zaburzeniom zachowania oraz inicjowanie i organizowanie różnych form pomocy psychologiczno-pedagogicznej w środowisku szkolnym i pozaszkolnym ucznia;</w:t>
      </w:r>
    </w:p>
    <w:p w:rsidR="00D06B98" w:rsidRPr="00E75AB2" w:rsidRDefault="00D06B98" w:rsidP="009C39BC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wspieranie nauczycieli i innych specjalistów w udzielaniu pomocy psychologiczno–pedagogicznej;</w:t>
      </w:r>
    </w:p>
    <w:p w:rsidR="00B03F36" w:rsidRPr="00E75AB2" w:rsidRDefault="00D06B98" w:rsidP="009C39BC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inicjowanie i prowadzenie działań mediacyjnych i interwencyjnych w sytuacjach kryzysowych;</w:t>
      </w:r>
    </w:p>
    <w:p w:rsidR="0059272E" w:rsidRPr="00E75AB2" w:rsidRDefault="00D06B98" w:rsidP="009C39BC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pomoc rodzicom i nauczycielom w rozpoznawaniu indywidualnych możliwości, predyspozycji i uzdolnień uczniów;</w:t>
      </w:r>
      <w:r w:rsidR="0059272E" w:rsidRPr="00E75AB2">
        <w:rPr>
          <w:rFonts w:ascii="Times New Roman" w:hAnsi="Times New Roman"/>
          <w:sz w:val="24"/>
          <w:szCs w:val="24"/>
        </w:rPr>
        <w:t xml:space="preserve"> </w:t>
      </w:r>
    </w:p>
    <w:p w:rsidR="0059272E" w:rsidRPr="00E75AB2" w:rsidRDefault="0059272E" w:rsidP="009C39BC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działanie na rzecz zorganizowania opieki i pomocy materialnej uczniom znajdującym się w trudnej sytuacji życiowej;</w:t>
      </w:r>
    </w:p>
    <w:p w:rsidR="009C39BC" w:rsidRPr="00E75AB2" w:rsidRDefault="00D06B98" w:rsidP="009C39BC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podejmowanie działań wychowawczych i profilaktycznych wynikających z programu wychowawczo -</w:t>
      </w:r>
      <w:r w:rsidR="000A42EF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profilaktycznego w stosunku </w:t>
      </w:r>
      <w:r w:rsidR="00BB1A0C" w:rsidRPr="00E75AB2">
        <w:rPr>
          <w:rFonts w:ascii="Times New Roman" w:hAnsi="Times New Roman"/>
          <w:sz w:val="24"/>
          <w:szCs w:val="24"/>
        </w:rPr>
        <w:t>do uczniów z udziałem rodziców</w:t>
      </w:r>
    </w:p>
    <w:p w:rsidR="00D06B98" w:rsidRPr="00E75AB2" w:rsidRDefault="00D06B98" w:rsidP="009C39BC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 wychowawców;</w:t>
      </w:r>
    </w:p>
    <w:p w:rsidR="00D06B98" w:rsidRPr="00E75AB2" w:rsidRDefault="00D06B98" w:rsidP="009C39BC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prowadzenie warsztatów dla rodziców oraz udzielanie im indywidualnych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porad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zakresie wychowania;</w:t>
      </w:r>
    </w:p>
    <w:p w:rsidR="00D06B98" w:rsidRPr="00E75AB2" w:rsidRDefault="00D06B98" w:rsidP="009C39BC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wspomaganie i pomoc nauczycielom w rozpoznawaniu potrzeb edukacyjnych, rozwojowych i możliwości uczniów w ramach konsultacji i porad indywidualnych, szkoleń wewnętrznych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WDN i udział w pracach zespołów wychowawczych;</w:t>
      </w:r>
    </w:p>
    <w:p w:rsidR="00D06B98" w:rsidRPr="00E75AB2" w:rsidRDefault="00D06B98" w:rsidP="00234CF5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współpraca z poradnią psychologiczno-pedagogiczną oraz instytucjami </w:t>
      </w:r>
      <w:r w:rsidR="00234CF5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 xml:space="preserve">i stowarzyszeniami </w:t>
      </w:r>
      <w:r w:rsidR="009E5B34" w:rsidRPr="00E75AB2">
        <w:rPr>
          <w:rFonts w:ascii="Times New Roman" w:hAnsi="Times New Roman"/>
          <w:sz w:val="24"/>
          <w:szCs w:val="24"/>
        </w:rPr>
        <w:t>działającymi na rzecz dzieci i młodzieży</w:t>
      </w:r>
      <w:r w:rsidRPr="00E75AB2">
        <w:rPr>
          <w:rFonts w:ascii="Times New Roman" w:hAnsi="Times New Roman"/>
          <w:sz w:val="24"/>
          <w:szCs w:val="24"/>
        </w:rPr>
        <w:t>;</w:t>
      </w:r>
    </w:p>
    <w:p w:rsidR="00D06B98" w:rsidRPr="00E75AB2" w:rsidRDefault="00D06B98" w:rsidP="009C39BC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nadzór i pomoc w przygotowywaniu opinii </w:t>
      </w:r>
      <w:r w:rsidR="009E5B34" w:rsidRPr="00E75AB2">
        <w:rPr>
          <w:rFonts w:ascii="Times New Roman" w:hAnsi="Times New Roman"/>
          <w:sz w:val="24"/>
          <w:szCs w:val="24"/>
        </w:rPr>
        <w:t>o uczniach do Sądu Rodzinnego, Poradni Psychologiczno-P</w:t>
      </w:r>
      <w:r w:rsidRPr="00E75AB2">
        <w:rPr>
          <w:rFonts w:ascii="Times New Roman" w:hAnsi="Times New Roman"/>
          <w:sz w:val="24"/>
          <w:szCs w:val="24"/>
        </w:rPr>
        <w:t>edagogicz</w:t>
      </w:r>
      <w:r w:rsidR="009E5B34" w:rsidRPr="00E75AB2">
        <w:rPr>
          <w:rFonts w:ascii="Times New Roman" w:hAnsi="Times New Roman"/>
          <w:sz w:val="24"/>
          <w:szCs w:val="24"/>
        </w:rPr>
        <w:t>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9E5B34" w:rsidRPr="00E75AB2">
        <w:rPr>
          <w:rFonts w:ascii="Times New Roman" w:hAnsi="Times New Roman"/>
          <w:sz w:val="24"/>
          <w:szCs w:val="24"/>
        </w:rPr>
        <w:t>i</w:t>
      </w:r>
      <w:r w:rsidRPr="00E75AB2">
        <w:rPr>
          <w:rFonts w:ascii="Times New Roman" w:hAnsi="Times New Roman"/>
          <w:sz w:val="24"/>
          <w:szCs w:val="24"/>
        </w:rPr>
        <w:t xml:space="preserve"> innych instytucji;</w:t>
      </w:r>
    </w:p>
    <w:p w:rsidR="00D06B98" w:rsidRPr="00E75AB2" w:rsidRDefault="00D06B98" w:rsidP="009C39BC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</w:t>
      </w:r>
      <w:r w:rsidR="009E5B34" w:rsidRPr="00E75AB2">
        <w:rPr>
          <w:rFonts w:ascii="Times New Roman" w:hAnsi="Times New Roman"/>
          <w:sz w:val="24"/>
          <w:szCs w:val="24"/>
        </w:rPr>
        <w:t>wodniczenie Zespołowi powołanemu</w:t>
      </w:r>
      <w:r w:rsidRPr="00E75AB2">
        <w:rPr>
          <w:rFonts w:ascii="Times New Roman" w:hAnsi="Times New Roman"/>
          <w:sz w:val="24"/>
          <w:szCs w:val="24"/>
        </w:rPr>
        <w:t xml:space="preserve"> do opraco</w:t>
      </w:r>
      <w:r w:rsidR="009E5B34" w:rsidRPr="00E75AB2">
        <w:rPr>
          <w:rFonts w:ascii="Times New Roman" w:hAnsi="Times New Roman"/>
          <w:sz w:val="24"/>
          <w:szCs w:val="24"/>
        </w:rPr>
        <w:t>wania Indywidualnych Programów Edukacyjno – T</w:t>
      </w:r>
      <w:r w:rsidRPr="00E75AB2">
        <w:rPr>
          <w:rFonts w:ascii="Times New Roman" w:hAnsi="Times New Roman"/>
          <w:sz w:val="24"/>
          <w:szCs w:val="24"/>
        </w:rPr>
        <w:t>erapeutycznych;</w:t>
      </w:r>
    </w:p>
    <w:p w:rsidR="00E45D40" w:rsidRPr="00E75AB2" w:rsidRDefault="00D06B98" w:rsidP="009C39BC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prowadzenie dokumentacji pracy, zgodnie z odrębnymi przepisami</w:t>
      </w:r>
      <w:r w:rsidR="00234CF5" w:rsidRPr="00E75AB2">
        <w:rPr>
          <w:rFonts w:ascii="Times New Roman" w:hAnsi="Times New Roman"/>
          <w:sz w:val="24"/>
          <w:szCs w:val="24"/>
        </w:rPr>
        <w:t>;</w:t>
      </w:r>
    </w:p>
    <w:p w:rsidR="00234CF5" w:rsidRPr="00E75AB2" w:rsidRDefault="00234CF5" w:rsidP="00234CF5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bookmarkStart w:id="57" w:name="_Hlk21338102"/>
      <w:r w:rsidRPr="00E75AB2">
        <w:rPr>
          <w:rFonts w:ascii="Times New Roman" w:hAnsi="Times New Roman"/>
          <w:iCs/>
          <w:sz w:val="24"/>
          <w:szCs w:val="24"/>
        </w:rPr>
        <w:t xml:space="preserve">wspieranie nauczycieli, wychowawców grup wychowawczych i innych specjalistów w: </w:t>
      </w:r>
    </w:p>
    <w:p w:rsidR="00234CF5" w:rsidRPr="00E75AB2" w:rsidRDefault="00234CF5" w:rsidP="00234CF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E75AB2">
        <w:rPr>
          <w:rFonts w:ascii="Times New Roman" w:hAnsi="Times New Roman"/>
          <w:iCs/>
          <w:sz w:val="24"/>
          <w:szCs w:val="24"/>
        </w:rPr>
        <w:t xml:space="preserve"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 </w:t>
      </w:r>
    </w:p>
    <w:p w:rsidR="00234CF5" w:rsidRPr="00E75AB2" w:rsidRDefault="00234CF5" w:rsidP="00234CF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E75AB2">
        <w:rPr>
          <w:rFonts w:ascii="Times New Roman" w:hAnsi="Times New Roman"/>
          <w:iCs/>
          <w:sz w:val="24"/>
          <w:szCs w:val="24"/>
        </w:rPr>
        <w:t>b) udzielaniu pomocy psychologiczno-pedagogicznej.</w:t>
      </w:r>
    </w:p>
    <w:bookmarkEnd w:id="57"/>
    <w:p w:rsidR="00E77B4B" w:rsidRPr="00E75AB2" w:rsidRDefault="00A37A3A" w:rsidP="00BC4200">
      <w:pPr>
        <w:pStyle w:val="Akapitzlist"/>
        <w:numPr>
          <w:ilvl w:val="0"/>
          <w:numId w:val="267"/>
        </w:numPr>
        <w:tabs>
          <w:tab w:val="left" w:pos="66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 xml:space="preserve">Gabinet pedagoga znajduje się </w:t>
      </w:r>
      <w:r w:rsidR="00E77B4B" w:rsidRPr="00E75AB2">
        <w:rPr>
          <w:rFonts w:ascii="Times New Roman" w:hAnsi="Times New Roman"/>
          <w:sz w:val="24"/>
          <w:szCs w:val="24"/>
        </w:rPr>
        <w:t xml:space="preserve">na parterze, </w:t>
      </w:r>
      <w:r w:rsidR="002703F4" w:rsidRPr="00E75AB2">
        <w:rPr>
          <w:rFonts w:ascii="Times New Roman" w:hAnsi="Times New Roman"/>
          <w:sz w:val="24"/>
          <w:szCs w:val="24"/>
        </w:rPr>
        <w:t>sala nr 6</w:t>
      </w:r>
      <w:r w:rsidR="00A91C5C" w:rsidRPr="00E75AB2">
        <w:rPr>
          <w:rFonts w:ascii="Times New Roman" w:hAnsi="Times New Roman"/>
          <w:sz w:val="24"/>
          <w:szCs w:val="24"/>
        </w:rPr>
        <w:t xml:space="preserve"> a psychologa na I piętrze, sala nr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A91C5C" w:rsidRPr="00E75AB2">
        <w:rPr>
          <w:rFonts w:ascii="Times New Roman" w:hAnsi="Times New Roman"/>
          <w:sz w:val="24"/>
          <w:szCs w:val="24"/>
        </w:rPr>
        <w:t>10</w:t>
      </w:r>
      <w:r w:rsidR="002703F4" w:rsidRPr="00E75AB2">
        <w:rPr>
          <w:rFonts w:ascii="Times New Roman" w:hAnsi="Times New Roman"/>
          <w:sz w:val="24"/>
          <w:szCs w:val="24"/>
        </w:rPr>
        <w:t xml:space="preserve">. </w:t>
      </w:r>
      <w:r w:rsidRPr="00E75AB2">
        <w:rPr>
          <w:rFonts w:ascii="Times New Roman" w:hAnsi="Times New Roman"/>
          <w:sz w:val="24"/>
          <w:szCs w:val="24"/>
        </w:rPr>
        <w:t>Na drzwiach wejściowych umieszcza się godziny dyżuru pedagoga i psychologa</w:t>
      </w:r>
      <w:r w:rsidRPr="00E75AB2">
        <w:rPr>
          <w:rFonts w:ascii="Times New Roman" w:hAnsi="Times New Roman"/>
          <w:b/>
          <w:sz w:val="24"/>
          <w:szCs w:val="24"/>
        </w:rPr>
        <w:t>.</w:t>
      </w:r>
      <w:r w:rsidR="009C39BC"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E77B4B" w:rsidRPr="00E75AB2">
        <w:rPr>
          <w:rFonts w:ascii="Times New Roman" w:hAnsi="Times New Roman"/>
          <w:sz w:val="24"/>
          <w:szCs w:val="24"/>
        </w:rPr>
        <w:tab/>
      </w:r>
    </w:p>
    <w:p w:rsidR="00A37A3A" w:rsidRPr="00E75AB2" w:rsidRDefault="00A37A3A" w:rsidP="00BC4200">
      <w:pPr>
        <w:pStyle w:val="Akapitzlist"/>
        <w:numPr>
          <w:ilvl w:val="0"/>
          <w:numId w:val="267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Wszelkie informacje </w:t>
      </w:r>
      <w:r w:rsidR="005F4FB6" w:rsidRPr="00E75AB2">
        <w:rPr>
          <w:rFonts w:ascii="Times New Roman" w:hAnsi="Times New Roman"/>
          <w:sz w:val="24"/>
          <w:szCs w:val="24"/>
        </w:rPr>
        <w:t xml:space="preserve">skierowane </w:t>
      </w:r>
      <w:r w:rsidRPr="00E75AB2">
        <w:rPr>
          <w:rFonts w:ascii="Times New Roman" w:hAnsi="Times New Roman"/>
          <w:sz w:val="24"/>
          <w:szCs w:val="24"/>
        </w:rPr>
        <w:t xml:space="preserve">do rodziców widnieją </w:t>
      </w:r>
      <w:r w:rsidR="00B03F36" w:rsidRPr="00E75AB2">
        <w:rPr>
          <w:rFonts w:ascii="Times New Roman" w:hAnsi="Times New Roman"/>
          <w:sz w:val="24"/>
          <w:szCs w:val="24"/>
        </w:rPr>
        <w:t xml:space="preserve">na stronie internetowej szkoły </w:t>
      </w:r>
      <w:r w:rsidR="00E77B4B" w:rsidRPr="00E75AB2">
        <w:rPr>
          <w:rFonts w:ascii="Times New Roman" w:hAnsi="Times New Roman"/>
          <w:i/>
          <w:sz w:val="24"/>
          <w:szCs w:val="24"/>
        </w:rPr>
        <w:t>http://www.sp2.sulechow.pl,</w:t>
      </w:r>
      <w:r w:rsidR="00E77B4B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zakładce „</w:t>
      </w:r>
      <w:r w:rsidR="005F4FB6" w:rsidRPr="00E75AB2">
        <w:rPr>
          <w:rFonts w:ascii="Times New Roman" w:hAnsi="Times New Roman"/>
          <w:i/>
          <w:sz w:val="24"/>
          <w:szCs w:val="24"/>
        </w:rPr>
        <w:t>pedagog/psycholog</w:t>
      </w:r>
      <w:r w:rsidRPr="00E75AB2">
        <w:rPr>
          <w:rFonts w:ascii="Times New Roman" w:hAnsi="Times New Roman"/>
          <w:sz w:val="24"/>
          <w:szCs w:val="24"/>
        </w:rPr>
        <w:t>”.</w:t>
      </w:r>
    </w:p>
    <w:p w:rsidR="00D06B98" w:rsidRPr="00E75AB2" w:rsidRDefault="00D06B98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39BC" w:rsidRPr="00E75AB2" w:rsidRDefault="00134FDA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r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58" w:name="_Toc25741780"/>
      <w:r w:rsidRPr="00E75AB2">
        <w:rPr>
          <w:rFonts w:ascii="Times New Roman" w:hAnsi="Times New Roman"/>
          <w:color w:val="auto"/>
          <w:sz w:val="24"/>
          <w:szCs w:val="24"/>
        </w:rPr>
        <w:t>§ 2</w:t>
      </w:r>
      <w:r w:rsidR="00647C09" w:rsidRPr="00E75AB2">
        <w:rPr>
          <w:rFonts w:ascii="Times New Roman" w:hAnsi="Times New Roman"/>
          <w:color w:val="auto"/>
          <w:sz w:val="24"/>
          <w:szCs w:val="24"/>
        </w:rPr>
        <w:t>4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D06B98" w:rsidRPr="00E75AB2">
        <w:rPr>
          <w:rFonts w:ascii="Times New Roman" w:hAnsi="Times New Roman"/>
          <w:color w:val="auto"/>
          <w:sz w:val="24"/>
          <w:szCs w:val="24"/>
        </w:rPr>
        <w:t>Zadania i obowiązki logopedy</w:t>
      </w:r>
      <w:bookmarkEnd w:id="58"/>
      <w:r w:rsidR="00D06B98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03F36" w:rsidRPr="00E75AB2" w:rsidRDefault="00B03F36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BB1A0C" w:rsidRPr="00E75AB2" w:rsidRDefault="00D06B98" w:rsidP="009C39BC">
      <w:pPr>
        <w:pStyle w:val="Akapitzlist"/>
        <w:numPr>
          <w:ilvl w:val="6"/>
          <w:numId w:val="81"/>
        </w:numPr>
        <w:tabs>
          <w:tab w:val="clear" w:pos="2520"/>
          <w:tab w:val="left" w:pos="0"/>
          <w:tab w:val="left" w:pos="426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logopedy należy w szczególności: </w:t>
      </w:r>
    </w:p>
    <w:p w:rsidR="00D06B98" w:rsidRPr="00E75AB2" w:rsidRDefault="00D06B98" w:rsidP="00BC4200">
      <w:pPr>
        <w:pStyle w:val="Akapitzlist"/>
        <w:numPr>
          <w:ilvl w:val="0"/>
          <w:numId w:val="208"/>
        </w:numPr>
        <w:tabs>
          <w:tab w:val="left" w:pos="284"/>
        </w:tabs>
        <w:spacing w:after="0"/>
        <w:ind w:left="0" w:right="1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diagnozowanie logopedyczne, w tym prowadzenie badań przesiewowych w celu ustalenia stanu mowy oraz poziomu rozwoju językowego uczniów; </w:t>
      </w:r>
    </w:p>
    <w:p w:rsidR="007C0CB2" w:rsidRPr="00E75AB2" w:rsidRDefault="00D06B98" w:rsidP="00BC4200">
      <w:pPr>
        <w:pStyle w:val="Akapitzlist"/>
        <w:numPr>
          <w:ilvl w:val="0"/>
          <w:numId w:val="208"/>
        </w:numPr>
        <w:tabs>
          <w:tab w:val="left" w:pos="284"/>
        </w:tabs>
        <w:spacing w:after="0"/>
        <w:ind w:left="0" w:right="1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prowadzenie z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>ajęć logopedycznych dla uczniów;</w:t>
      </w:r>
    </w:p>
    <w:p w:rsidR="00D06B98" w:rsidRPr="00E75AB2" w:rsidRDefault="00BB1A0C" w:rsidP="00BC4200">
      <w:pPr>
        <w:pStyle w:val="Akapitzlist"/>
        <w:numPr>
          <w:ilvl w:val="0"/>
          <w:numId w:val="208"/>
        </w:numPr>
        <w:tabs>
          <w:tab w:val="left" w:pos="284"/>
        </w:tabs>
        <w:spacing w:after="0"/>
        <w:ind w:left="0" w:right="1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prowadzenie por</w:t>
      </w:r>
      <w:r w:rsidR="00D06B98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ad i konsultacji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dla rodziców</w:t>
      </w:r>
      <w:r w:rsidR="00D06B98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i nauczycieli w zakresie stymulacji rozwoju mowy uczniów i eliminowania jej zaburzeń; </w:t>
      </w:r>
    </w:p>
    <w:p w:rsidR="00BB1A0C" w:rsidRPr="00E75AB2" w:rsidRDefault="00D06B98" w:rsidP="00BC4200">
      <w:pPr>
        <w:pStyle w:val="Akapitzlist"/>
        <w:numPr>
          <w:ilvl w:val="0"/>
          <w:numId w:val="208"/>
        </w:numPr>
        <w:tabs>
          <w:tab w:val="left" w:pos="284"/>
        </w:tabs>
        <w:spacing w:after="0"/>
        <w:ind w:left="0" w:right="1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podejmowanie działań profilaktycznych zapobiegających powstawaniu zaburzeń komunikacji językowej we współpracy z rodzicami uczniów; </w:t>
      </w:r>
    </w:p>
    <w:p w:rsidR="00D06B98" w:rsidRPr="00E75AB2" w:rsidRDefault="00D06B98" w:rsidP="00BC4200">
      <w:pPr>
        <w:pStyle w:val="Akapitzlist"/>
        <w:numPr>
          <w:ilvl w:val="0"/>
          <w:numId w:val="208"/>
        </w:numPr>
        <w:tabs>
          <w:tab w:val="left" w:pos="284"/>
        </w:tabs>
        <w:spacing w:after="0"/>
        <w:ind w:left="0" w:right="1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wspieranie nauczycieli, wychowawców grup wycho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>wawczych i innych specjalistów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BB1A0C" w:rsidRPr="00E75AB2" w:rsidRDefault="00D06B98" w:rsidP="00BC4200">
      <w:pPr>
        <w:numPr>
          <w:ilvl w:val="0"/>
          <w:numId w:val="207"/>
        </w:numPr>
        <w:tabs>
          <w:tab w:val="left" w:pos="284"/>
        </w:tabs>
        <w:spacing w:line="276" w:lineRule="auto"/>
        <w:ind w:left="0"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B1A0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rozpoznawaniu indywidualnych potrzeb rozwojowych i edukacyjnych oraz możliwości psychofizycznych uczniów</w:t>
      </w:r>
      <w:r w:rsidR="00BB1A0C" w:rsidRPr="00E75AB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B1A0C" w:rsidRPr="00E75AB2" w:rsidRDefault="00BB1A0C" w:rsidP="00BC4200">
      <w:pPr>
        <w:numPr>
          <w:ilvl w:val="0"/>
          <w:numId w:val="207"/>
        </w:numPr>
        <w:tabs>
          <w:tab w:val="left" w:pos="284"/>
        </w:tabs>
        <w:spacing w:line="276" w:lineRule="auto"/>
        <w:ind w:left="0"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D06B98" w:rsidRPr="00E75AB2">
        <w:rPr>
          <w:rFonts w:ascii="Times New Roman" w:eastAsia="Times New Roman" w:hAnsi="Times New Roman"/>
          <w:sz w:val="24"/>
          <w:szCs w:val="24"/>
          <w:lang w:eastAsia="pl-PL"/>
        </w:rPr>
        <w:t>udzielaniu pomo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>cy psychologiczno-pedagogicznej;</w:t>
      </w:r>
      <w:r w:rsidR="00D06B98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807F8" w:rsidRPr="00E75AB2" w:rsidRDefault="00D06B98" w:rsidP="00BC4200">
      <w:pPr>
        <w:pStyle w:val="Akapitzlist"/>
        <w:numPr>
          <w:ilvl w:val="0"/>
          <w:numId w:val="208"/>
        </w:numPr>
        <w:tabs>
          <w:tab w:val="left" w:pos="284"/>
        </w:tabs>
        <w:spacing w:after="0"/>
        <w:ind w:left="0" w:right="1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hAnsi="Times New Roman"/>
          <w:sz w:val="24"/>
          <w:szCs w:val="24"/>
        </w:rPr>
        <w:t>prowadzenie dokumentacji pracy, zgodnie z odrębnymi przepisami</w:t>
      </w:r>
      <w:r w:rsidR="00C40EF8" w:rsidRPr="00E75AB2">
        <w:rPr>
          <w:rFonts w:ascii="Times New Roman" w:hAnsi="Times New Roman"/>
          <w:sz w:val="24"/>
          <w:szCs w:val="24"/>
        </w:rPr>
        <w:t>.</w:t>
      </w:r>
      <w:r w:rsidR="00E77B4B" w:rsidRPr="00E75AB2">
        <w:rPr>
          <w:rFonts w:ascii="Times New Roman" w:hAnsi="Times New Roman"/>
          <w:sz w:val="24"/>
          <w:szCs w:val="24"/>
        </w:rPr>
        <w:tab/>
      </w:r>
      <w:r w:rsidR="00E77B4B" w:rsidRPr="00E75AB2">
        <w:rPr>
          <w:rFonts w:ascii="Times New Roman" w:hAnsi="Times New Roman"/>
          <w:sz w:val="24"/>
          <w:szCs w:val="24"/>
        </w:rPr>
        <w:tab/>
      </w:r>
      <w:r w:rsidR="00E77B4B" w:rsidRPr="00E75AB2">
        <w:rPr>
          <w:rFonts w:ascii="Times New Roman" w:hAnsi="Times New Roman"/>
          <w:sz w:val="24"/>
          <w:szCs w:val="24"/>
        </w:rPr>
        <w:tab/>
      </w:r>
    </w:p>
    <w:p w:rsidR="00C40EF8" w:rsidRPr="00E75AB2" w:rsidRDefault="00C40EF8" w:rsidP="009C39BC">
      <w:pPr>
        <w:pStyle w:val="Akapitzlist"/>
        <w:numPr>
          <w:ilvl w:val="6"/>
          <w:numId w:val="81"/>
        </w:numPr>
        <w:tabs>
          <w:tab w:val="clear" w:pos="252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Gabinet logopedyczny znajduje się </w:t>
      </w:r>
      <w:r w:rsidR="00E77B4B" w:rsidRPr="00E75AB2">
        <w:rPr>
          <w:rFonts w:ascii="Times New Roman" w:hAnsi="Times New Roman"/>
          <w:sz w:val="24"/>
          <w:szCs w:val="24"/>
        </w:rPr>
        <w:t>w s</w:t>
      </w:r>
      <w:r w:rsidR="00750E1B" w:rsidRPr="00E75AB2">
        <w:rPr>
          <w:rFonts w:ascii="Times New Roman" w:hAnsi="Times New Roman"/>
          <w:sz w:val="24"/>
          <w:szCs w:val="24"/>
        </w:rPr>
        <w:t xml:space="preserve">ali </w:t>
      </w:r>
      <w:r w:rsidR="00DB1267" w:rsidRPr="00E75AB2">
        <w:rPr>
          <w:rFonts w:ascii="Times New Roman" w:hAnsi="Times New Roman"/>
          <w:sz w:val="24"/>
          <w:szCs w:val="24"/>
        </w:rPr>
        <w:t>33.</w:t>
      </w:r>
      <w:r w:rsidR="00B03F36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Na drzwiach wejściowych umieszc</w:t>
      </w:r>
      <w:r w:rsidR="0059272E" w:rsidRPr="00E75AB2">
        <w:rPr>
          <w:rFonts w:ascii="Times New Roman" w:hAnsi="Times New Roman"/>
          <w:sz w:val="24"/>
          <w:szCs w:val="24"/>
        </w:rPr>
        <w:t>za się godziny dyżuru logopedy.</w:t>
      </w:r>
    </w:p>
    <w:p w:rsidR="00B03F36" w:rsidRPr="00E75AB2" w:rsidRDefault="00B03F36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6B98" w:rsidRPr="00E75AB2" w:rsidRDefault="00134FDA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bookmarkStart w:id="59" w:name="_Toc25741781"/>
      <w:r w:rsidRPr="00E75AB2">
        <w:rPr>
          <w:rFonts w:ascii="Times New Roman" w:hAnsi="Times New Roman"/>
          <w:color w:val="auto"/>
          <w:sz w:val="24"/>
          <w:szCs w:val="24"/>
        </w:rPr>
        <w:t>§ 2</w:t>
      </w:r>
      <w:r w:rsidR="00647C09" w:rsidRPr="00E75AB2">
        <w:rPr>
          <w:rFonts w:ascii="Times New Roman" w:hAnsi="Times New Roman"/>
          <w:color w:val="auto"/>
          <w:sz w:val="24"/>
          <w:szCs w:val="24"/>
        </w:rPr>
        <w:t>5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D06B98" w:rsidRPr="00E75AB2">
        <w:rPr>
          <w:rFonts w:ascii="Times New Roman" w:hAnsi="Times New Roman"/>
          <w:color w:val="auto"/>
          <w:sz w:val="24"/>
          <w:szCs w:val="24"/>
          <w:lang w:eastAsia="pl-PL"/>
        </w:rPr>
        <w:t>Zadania i obowiązki doradcy zawodowego</w:t>
      </w:r>
      <w:bookmarkEnd w:id="59"/>
      <w:r w:rsidR="00D06B98" w:rsidRPr="00E75AB2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</w:p>
    <w:p w:rsidR="00B03F36" w:rsidRPr="00E75AB2" w:rsidRDefault="00B03F36" w:rsidP="009C39BC">
      <w:pPr>
        <w:pStyle w:val="Akapitzlist"/>
        <w:tabs>
          <w:tab w:val="left" w:pos="426"/>
        </w:tabs>
        <w:spacing w:after="0"/>
        <w:ind w:left="0"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06B98" w:rsidRPr="00E75AB2" w:rsidRDefault="00D06B98" w:rsidP="009C39BC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doradcy zawodowego należy w szczególności: </w:t>
      </w:r>
    </w:p>
    <w:p w:rsidR="00D011BA" w:rsidRPr="00E75AB2" w:rsidRDefault="003A3B8A" w:rsidP="00BC4200">
      <w:pPr>
        <w:numPr>
          <w:ilvl w:val="0"/>
          <w:numId w:val="188"/>
        </w:numPr>
        <w:tabs>
          <w:tab w:val="left" w:pos="0"/>
          <w:tab w:val="left" w:pos="284"/>
        </w:tabs>
        <w:spacing w:line="276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koordynowanie działalności informacyjno-doradczej prowadzonej przez szkołę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9C39B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011BA" w:rsidRPr="00E75AB2" w:rsidRDefault="00D06B98" w:rsidP="00BC4200">
      <w:pPr>
        <w:numPr>
          <w:ilvl w:val="0"/>
          <w:numId w:val="188"/>
        </w:numPr>
        <w:tabs>
          <w:tab w:val="left" w:pos="0"/>
          <w:tab w:val="left" w:pos="284"/>
        </w:tabs>
        <w:spacing w:line="276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systematyczne diagnozowanie </w:t>
      </w:r>
      <w:r w:rsidR="003A3B8A" w:rsidRPr="00E75AB2">
        <w:rPr>
          <w:rFonts w:ascii="Times New Roman" w:eastAsia="Times New Roman" w:hAnsi="Times New Roman"/>
          <w:sz w:val="24"/>
          <w:szCs w:val="24"/>
          <w:lang w:eastAsia="pl-PL"/>
        </w:rPr>
        <w:t>potrzeb uczniów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D011BA" w:rsidRPr="00E75AB2" w:rsidRDefault="00750E1B" w:rsidP="00BC4200">
      <w:pPr>
        <w:numPr>
          <w:ilvl w:val="0"/>
          <w:numId w:val="188"/>
        </w:numPr>
        <w:tabs>
          <w:tab w:val="left" w:pos="0"/>
          <w:tab w:val="left" w:pos="284"/>
        </w:tabs>
        <w:spacing w:line="276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gromadzenie, aktualizacja i udostępnianie informacji edukacyjnych i zawodowych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011BA" w:rsidRPr="00E75AB2" w:rsidRDefault="00750E1B" w:rsidP="00BC4200">
      <w:pPr>
        <w:numPr>
          <w:ilvl w:val="0"/>
          <w:numId w:val="188"/>
        </w:numPr>
        <w:tabs>
          <w:tab w:val="left" w:pos="0"/>
          <w:tab w:val="left" w:pos="284"/>
        </w:tabs>
        <w:spacing w:line="276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wskazywanie rzetelnej informacji na temat rynku pracy i aktualnych trendó</w:t>
      </w:r>
      <w:r w:rsidR="00D011BA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rozwojowych regionu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F4FB6" w:rsidRPr="00E75AB2" w:rsidRDefault="005F4FB6" w:rsidP="00BC4200">
      <w:pPr>
        <w:numPr>
          <w:ilvl w:val="0"/>
          <w:numId w:val="188"/>
        </w:numPr>
        <w:tabs>
          <w:tab w:val="left" w:pos="0"/>
          <w:tab w:val="left" w:pos="284"/>
        </w:tabs>
        <w:spacing w:line="276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informowanie uczniów na temat zasad rekrutacji do szkół ponadpodstawowych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F4FB6" w:rsidRPr="00E75AB2" w:rsidRDefault="005F4FB6" w:rsidP="00BC4200">
      <w:pPr>
        <w:numPr>
          <w:ilvl w:val="0"/>
          <w:numId w:val="188"/>
        </w:numPr>
        <w:tabs>
          <w:tab w:val="left" w:pos="0"/>
          <w:tab w:val="left" w:pos="284"/>
        </w:tabs>
        <w:spacing w:line="276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monitorowanie wyboru szkół przez absolwentów szkoły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D011BA" w:rsidRPr="00E75AB2" w:rsidRDefault="00D06B98" w:rsidP="00BC4200">
      <w:pPr>
        <w:numPr>
          <w:ilvl w:val="0"/>
          <w:numId w:val="188"/>
        </w:numPr>
        <w:tabs>
          <w:tab w:val="left" w:pos="0"/>
          <w:tab w:val="left" w:pos="284"/>
        </w:tabs>
        <w:spacing w:line="276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</w:t>
      </w:r>
      <w:r w:rsidR="003A3B8A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grupowych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zajęć związanych z wyborem kierunku kształcenia i zawodu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F4FB6" w:rsidRPr="00E75AB2" w:rsidRDefault="005F4FB6" w:rsidP="00BC4200">
      <w:pPr>
        <w:numPr>
          <w:ilvl w:val="0"/>
          <w:numId w:val="188"/>
        </w:numPr>
        <w:tabs>
          <w:tab w:val="left" w:pos="0"/>
          <w:tab w:val="left" w:pos="284"/>
        </w:tabs>
        <w:spacing w:line="276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prowadzenie zajęć edukacyjnych zgodnie z planem zajęć;</w:t>
      </w:r>
    </w:p>
    <w:p w:rsidR="009C39BC" w:rsidRPr="00E75AB2" w:rsidRDefault="00D06B98" w:rsidP="00BC4200">
      <w:pPr>
        <w:numPr>
          <w:ilvl w:val="0"/>
          <w:numId w:val="188"/>
        </w:numPr>
        <w:tabs>
          <w:tab w:val="left" w:pos="0"/>
          <w:tab w:val="left" w:pos="284"/>
        </w:tabs>
        <w:spacing w:line="276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współpraca z innymi nauczycielami w tworzeniu i zapewnieniu ciągłości działań</w:t>
      </w:r>
      <w:r w:rsidR="009C39B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011BA" w:rsidRPr="00E75AB2" w:rsidRDefault="007C0CB2" w:rsidP="00BC4200">
      <w:pPr>
        <w:numPr>
          <w:ilvl w:val="0"/>
          <w:numId w:val="188"/>
        </w:numPr>
        <w:tabs>
          <w:tab w:val="left" w:pos="0"/>
          <w:tab w:val="left" w:pos="284"/>
          <w:tab w:val="left" w:pos="426"/>
        </w:tabs>
        <w:spacing w:line="276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D06B98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zakresie zajęć związanych z wyborem kierunku kształcenia i zawodu; </w:t>
      </w:r>
    </w:p>
    <w:p w:rsidR="009C39BC" w:rsidRPr="00E75AB2" w:rsidRDefault="005F4FB6" w:rsidP="00BC4200">
      <w:pPr>
        <w:numPr>
          <w:ilvl w:val="0"/>
          <w:numId w:val="188"/>
        </w:numPr>
        <w:tabs>
          <w:tab w:val="left" w:pos="0"/>
          <w:tab w:val="left" w:pos="284"/>
          <w:tab w:val="left" w:pos="426"/>
        </w:tabs>
        <w:spacing w:line="276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wspieranie nauczycieli, wychowwwców grup wychowawczych i innych specjalistów </w:t>
      </w:r>
    </w:p>
    <w:p w:rsidR="005F4FB6" w:rsidRPr="00E75AB2" w:rsidRDefault="005F4FB6" w:rsidP="00BC4200">
      <w:pPr>
        <w:numPr>
          <w:ilvl w:val="0"/>
          <w:numId w:val="188"/>
        </w:numPr>
        <w:tabs>
          <w:tab w:val="left" w:pos="0"/>
          <w:tab w:val="left" w:pos="284"/>
          <w:tab w:val="left" w:pos="426"/>
        </w:tabs>
        <w:spacing w:line="276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 udzielaniu pomo</w:t>
      </w:r>
      <w:r w:rsidR="007C0CB2" w:rsidRPr="00E75AB2">
        <w:rPr>
          <w:rFonts w:ascii="Times New Roman" w:eastAsia="Times New Roman" w:hAnsi="Times New Roman"/>
          <w:sz w:val="24"/>
          <w:szCs w:val="24"/>
          <w:lang w:eastAsia="pl-PL"/>
        </w:rPr>
        <w:t>cy psychologiczno-pedagogicznej;</w:t>
      </w:r>
    </w:p>
    <w:p w:rsidR="00D06B98" w:rsidRPr="00E75AB2" w:rsidRDefault="00D06B98" w:rsidP="00BC4200">
      <w:pPr>
        <w:numPr>
          <w:ilvl w:val="0"/>
          <w:numId w:val="188"/>
        </w:numPr>
        <w:tabs>
          <w:tab w:val="left" w:pos="0"/>
          <w:tab w:val="left" w:pos="284"/>
          <w:tab w:val="left" w:pos="426"/>
        </w:tabs>
        <w:spacing w:line="276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0" w:name="_Hlk485559771"/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prowadzenie dokumentacji zajęć, zgodnie z odrębnymi przepisami.</w:t>
      </w:r>
    </w:p>
    <w:bookmarkEnd w:id="60"/>
    <w:p w:rsidR="00962883" w:rsidRPr="00E75AB2" w:rsidRDefault="00962883" w:rsidP="009C39BC">
      <w:pPr>
        <w:pStyle w:val="DefaultText"/>
        <w:tabs>
          <w:tab w:val="left" w:pos="426"/>
        </w:tabs>
        <w:spacing w:line="276" w:lineRule="auto"/>
        <w:rPr>
          <w:szCs w:val="24"/>
          <w:lang w:val="pl-PL"/>
        </w:rPr>
      </w:pPr>
    </w:p>
    <w:p w:rsidR="009C39BC" w:rsidRPr="00E75AB2" w:rsidRDefault="0023137D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61" w:name="_Toc25741782"/>
      <w:r w:rsidRPr="00E75AB2">
        <w:rPr>
          <w:rFonts w:ascii="Times New Roman" w:hAnsi="Times New Roman"/>
          <w:color w:val="auto"/>
          <w:sz w:val="24"/>
          <w:szCs w:val="24"/>
        </w:rPr>
        <w:lastRenderedPageBreak/>
        <w:t xml:space="preserve">Rozdział </w:t>
      </w:r>
      <w:r w:rsidR="00A452A6">
        <w:rPr>
          <w:rFonts w:ascii="Times New Roman" w:hAnsi="Times New Roman"/>
          <w:color w:val="auto"/>
          <w:sz w:val="24"/>
          <w:szCs w:val="24"/>
        </w:rPr>
        <w:t>5</w:t>
      </w:r>
      <w:bookmarkEnd w:id="61"/>
    </w:p>
    <w:p w:rsidR="0023137D" w:rsidRPr="00E75AB2" w:rsidRDefault="0023137D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62" w:name="_Toc25741783"/>
      <w:r w:rsidRPr="00E75AB2">
        <w:rPr>
          <w:rFonts w:ascii="Times New Roman" w:hAnsi="Times New Roman"/>
          <w:color w:val="auto"/>
          <w:sz w:val="24"/>
          <w:szCs w:val="24"/>
        </w:rPr>
        <w:t>Organizacja nauczania, wychowania i opi</w:t>
      </w:r>
      <w:r w:rsidR="009E5B34" w:rsidRPr="00E75AB2">
        <w:rPr>
          <w:rFonts w:ascii="Times New Roman" w:hAnsi="Times New Roman"/>
          <w:color w:val="auto"/>
          <w:sz w:val="24"/>
          <w:szCs w:val="24"/>
        </w:rPr>
        <w:t xml:space="preserve">eki uczniów niepełnosprawnych, </w:t>
      </w:r>
      <w:r w:rsidR="0059272E" w:rsidRPr="00E75AB2">
        <w:rPr>
          <w:rFonts w:ascii="Times New Roman" w:hAnsi="Times New Roman"/>
          <w:color w:val="auto"/>
          <w:sz w:val="24"/>
          <w:szCs w:val="24"/>
        </w:rPr>
        <w:t>niedos</w:t>
      </w:r>
      <w:r w:rsidR="009E5B34" w:rsidRPr="00E75AB2">
        <w:rPr>
          <w:rFonts w:ascii="Times New Roman" w:hAnsi="Times New Roman"/>
          <w:color w:val="auto"/>
          <w:sz w:val="24"/>
          <w:szCs w:val="24"/>
        </w:rPr>
        <w:t>tosowanych społecznie</w:t>
      </w:r>
      <w:r w:rsidR="00D1305D" w:rsidRPr="00E75AB2">
        <w:rPr>
          <w:rFonts w:ascii="Times New Roman" w:hAnsi="Times New Roman"/>
          <w:color w:val="auto"/>
          <w:sz w:val="24"/>
          <w:szCs w:val="24"/>
        </w:rPr>
        <w:t xml:space="preserve"> i</w:t>
      </w:r>
      <w:r w:rsidR="009E5B34" w:rsidRPr="00E75AB2">
        <w:rPr>
          <w:rFonts w:ascii="Times New Roman" w:hAnsi="Times New Roman"/>
          <w:color w:val="auto"/>
          <w:sz w:val="24"/>
          <w:szCs w:val="24"/>
        </w:rPr>
        <w:t xml:space="preserve"> zagrożonych </w:t>
      </w:r>
      <w:r w:rsidRPr="00E75AB2">
        <w:rPr>
          <w:rFonts w:ascii="Times New Roman" w:hAnsi="Times New Roman"/>
          <w:color w:val="auto"/>
          <w:sz w:val="24"/>
          <w:szCs w:val="24"/>
        </w:rPr>
        <w:t>niedostosowaniem społecznym</w:t>
      </w:r>
      <w:bookmarkEnd w:id="62"/>
    </w:p>
    <w:p w:rsidR="0023137D" w:rsidRPr="00E75AB2" w:rsidRDefault="0023137D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241CED" w:rsidRPr="00E75AB2" w:rsidRDefault="00BA0C2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63" w:name="_Toc25741784"/>
      <w:r w:rsidRPr="00E75AB2">
        <w:rPr>
          <w:rFonts w:ascii="Times New Roman" w:hAnsi="Times New Roman"/>
          <w:color w:val="auto"/>
          <w:sz w:val="24"/>
          <w:szCs w:val="24"/>
        </w:rPr>
        <w:t>§ 2</w:t>
      </w:r>
      <w:r w:rsidR="00647C09" w:rsidRPr="00E75AB2">
        <w:rPr>
          <w:rFonts w:ascii="Times New Roman" w:hAnsi="Times New Roman"/>
          <w:color w:val="auto"/>
          <w:sz w:val="24"/>
          <w:szCs w:val="24"/>
        </w:rPr>
        <w:t>6</w:t>
      </w:r>
      <w:r w:rsidR="0023137D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7E339C" w:rsidRPr="00E75AB2">
        <w:rPr>
          <w:rFonts w:ascii="Times New Roman" w:hAnsi="Times New Roman"/>
          <w:color w:val="auto"/>
          <w:sz w:val="24"/>
          <w:szCs w:val="24"/>
        </w:rPr>
        <w:t xml:space="preserve"> Kształcenie </w:t>
      </w:r>
      <w:r w:rsidR="003012D8" w:rsidRPr="00E75AB2">
        <w:rPr>
          <w:rFonts w:ascii="Times New Roman" w:hAnsi="Times New Roman"/>
          <w:color w:val="auto"/>
          <w:sz w:val="24"/>
          <w:szCs w:val="24"/>
        </w:rPr>
        <w:t>specjalne</w:t>
      </w:r>
      <w:bookmarkEnd w:id="63"/>
      <w:r w:rsidR="00627651" w:rsidRPr="00E75AB2">
        <w:rPr>
          <w:rFonts w:ascii="Times New Roman" w:hAnsi="Times New Roman"/>
          <w:color w:val="auto"/>
          <w:sz w:val="24"/>
          <w:szCs w:val="24"/>
        </w:rPr>
        <w:tab/>
      </w:r>
    </w:p>
    <w:p w:rsidR="003012D8" w:rsidRPr="00E75AB2" w:rsidRDefault="00627651" w:rsidP="009C39BC">
      <w:pPr>
        <w:pStyle w:val="Nagwek3"/>
        <w:tabs>
          <w:tab w:val="left" w:pos="284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r w:rsidRPr="00E75AB2">
        <w:rPr>
          <w:rFonts w:ascii="Times New Roman" w:hAnsi="Times New Roman"/>
          <w:color w:val="auto"/>
          <w:sz w:val="24"/>
          <w:szCs w:val="24"/>
        </w:rPr>
        <w:tab/>
      </w:r>
    </w:p>
    <w:p w:rsidR="00243D18" w:rsidRPr="00E75AB2" w:rsidRDefault="003012D8" w:rsidP="00BC4200">
      <w:pPr>
        <w:pStyle w:val="Akapitzlist"/>
        <w:numPr>
          <w:ilvl w:val="0"/>
          <w:numId w:val="1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szkole kształceniem specjalnym obejmuje się uc</w:t>
      </w:r>
      <w:r w:rsidR="00D1305D" w:rsidRPr="00E75AB2">
        <w:rPr>
          <w:rFonts w:ascii="Times New Roman" w:hAnsi="Times New Roman"/>
          <w:sz w:val="24"/>
          <w:szCs w:val="24"/>
        </w:rPr>
        <w:t>zniów posiadających orzeczenie Poradni Psychologiczno-P</w:t>
      </w:r>
      <w:r w:rsidRPr="00E75AB2">
        <w:rPr>
          <w:rFonts w:ascii="Times New Roman" w:hAnsi="Times New Roman"/>
          <w:sz w:val="24"/>
          <w:szCs w:val="24"/>
        </w:rPr>
        <w:t>edagogicznej o po</w:t>
      </w:r>
      <w:r w:rsidR="00243D18" w:rsidRPr="00E75AB2">
        <w:rPr>
          <w:rFonts w:ascii="Times New Roman" w:hAnsi="Times New Roman"/>
          <w:sz w:val="24"/>
          <w:szCs w:val="24"/>
        </w:rPr>
        <w:t>trzebie kształcenia specjalnego.</w:t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</w:p>
    <w:p w:rsidR="00243D18" w:rsidRPr="00E75AB2" w:rsidRDefault="00243D18" w:rsidP="00BC4200">
      <w:pPr>
        <w:pStyle w:val="Akapitzlist"/>
        <w:numPr>
          <w:ilvl w:val="0"/>
          <w:numId w:val="1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Szkoła organizuje zajęcia zgodnie z zaleceniami zawartymi w orzeczeniu o potrzebie kształcenia specjalnego według </w:t>
      </w:r>
      <w:r w:rsidR="007D25F5" w:rsidRPr="00E75AB2">
        <w:rPr>
          <w:rFonts w:ascii="Times New Roman" w:hAnsi="Times New Roman"/>
          <w:sz w:val="24"/>
          <w:szCs w:val="24"/>
        </w:rPr>
        <w:t>Indywidualnego Programu</w:t>
      </w:r>
      <w:r w:rsidRPr="00E75AB2">
        <w:rPr>
          <w:rFonts w:ascii="Times New Roman" w:hAnsi="Times New Roman"/>
          <w:sz w:val="24"/>
          <w:szCs w:val="24"/>
        </w:rPr>
        <w:t xml:space="preserve"> Edukacyjno-Terapeutycznego (IPET)</w:t>
      </w:r>
      <w:r w:rsidR="007C0CB2"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243D18" w:rsidRPr="00E75AB2" w:rsidRDefault="003012D8" w:rsidP="00BC4200">
      <w:pPr>
        <w:pStyle w:val="Akapitzlist"/>
        <w:numPr>
          <w:ilvl w:val="0"/>
          <w:numId w:val="1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Uczeń niepełnosprawny ma prawo do korzystania z wszelkich form pomocy </w:t>
      </w:r>
      <w:proofErr w:type="spellStart"/>
      <w:r w:rsidRPr="00E75AB2">
        <w:rPr>
          <w:rFonts w:ascii="Times New Roman" w:hAnsi="Times New Roman"/>
          <w:sz w:val="24"/>
          <w:szCs w:val="24"/>
        </w:rPr>
        <w:t>psychologiczno</w:t>
      </w:r>
      <w:proofErr w:type="spellEnd"/>
      <w:r w:rsidRPr="00E75AB2">
        <w:rPr>
          <w:rFonts w:ascii="Times New Roman" w:hAnsi="Times New Roman"/>
          <w:sz w:val="24"/>
          <w:szCs w:val="24"/>
        </w:rPr>
        <w:t xml:space="preserve"> – pedagogicznej organizowanej w szkole</w:t>
      </w:r>
      <w:r w:rsidR="00E047AA" w:rsidRPr="00E75AB2">
        <w:rPr>
          <w:rFonts w:ascii="Times New Roman" w:hAnsi="Times New Roman"/>
          <w:sz w:val="24"/>
          <w:szCs w:val="24"/>
        </w:rPr>
        <w:t>.</w:t>
      </w:r>
      <w:r w:rsidR="00E047AA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</w:p>
    <w:p w:rsidR="00243D18" w:rsidRPr="00E75AB2" w:rsidRDefault="0023137D" w:rsidP="00BC4200">
      <w:pPr>
        <w:pStyle w:val="Akapitzlist"/>
        <w:numPr>
          <w:ilvl w:val="0"/>
          <w:numId w:val="1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Nauczanie specjalne prowadzone jest w oddziałach ogólnodostępnych na każdym etapie edukacyjnym. </w:t>
      </w:r>
      <w:r w:rsidR="00627651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</w:p>
    <w:p w:rsidR="00243D18" w:rsidRPr="00E75AB2" w:rsidRDefault="0023137D" w:rsidP="00BC4200">
      <w:pPr>
        <w:pStyle w:val="Akapitzlist"/>
        <w:numPr>
          <w:ilvl w:val="0"/>
          <w:numId w:val="1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Szkoła zapewnia uczniom z orzeczoną niepełnosprawnością </w:t>
      </w:r>
      <w:r w:rsidR="00243D18" w:rsidRPr="00E75AB2">
        <w:rPr>
          <w:rFonts w:ascii="Times New Roman" w:hAnsi="Times New Roman"/>
          <w:sz w:val="24"/>
          <w:szCs w:val="24"/>
        </w:rPr>
        <w:t>lub niedostosowaniem społecznym</w:t>
      </w:r>
      <w:r w:rsidR="007C0CB2" w:rsidRPr="00E75AB2">
        <w:rPr>
          <w:rFonts w:ascii="Times New Roman" w:hAnsi="Times New Roman"/>
          <w:sz w:val="24"/>
          <w:szCs w:val="24"/>
        </w:rPr>
        <w:t>:</w:t>
      </w:r>
    </w:p>
    <w:p w:rsidR="0023137D" w:rsidRPr="00E75AB2" w:rsidRDefault="0023137D" w:rsidP="00BC4200">
      <w:pPr>
        <w:numPr>
          <w:ilvl w:val="0"/>
          <w:numId w:val="22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realizację zaleceń zawartych w orzeczeniu o potrzebie kształcenia specjalnego;</w:t>
      </w:r>
    </w:p>
    <w:p w:rsidR="0023137D" w:rsidRPr="00E75AB2" w:rsidRDefault="0023137D" w:rsidP="00BC4200">
      <w:pPr>
        <w:numPr>
          <w:ilvl w:val="0"/>
          <w:numId w:val="22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odpowiednie warunki do nauki oraz w miarę możliwości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sprzęt specjalistyczny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środki dydaktyczne;</w:t>
      </w:r>
    </w:p>
    <w:p w:rsidR="0023137D" w:rsidRPr="00E75AB2" w:rsidRDefault="0023137D" w:rsidP="00BC4200">
      <w:pPr>
        <w:numPr>
          <w:ilvl w:val="0"/>
          <w:numId w:val="22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realizację programów nauczania dostosowanych do indyw</w:t>
      </w:r>
      <w:r w:rsidR="00243D18" w:rsidRPr="00E75AB2">
        <w:rPr>
          <w:rFonts w:ascii="Times New Roman" w:hAnsi="Times New Roman"/>
          <w:sz w:val="24"/>
          <w:szCs w:val="24"/>
        </w:rPr>
        <w:t xml:space="preserve">idualnych potrzeb edukacyjnych </w:t>
      </w:r>
      <w:r w:rsidRPr="00E75AB2">
        <w:rPr>
          <w:rFonts w:ascii="Times New Roman" w:hAnsi="Times New Roman"/>
          <w:sz w:val="24"/>
          <w:szCs w:val="24"/>
        </w:rPr>
        <w:t>i możliwości psychofizycznych ucznia;</w:t>
      </w:r>
    </w:p>
    <w:p w:rsidR="0023137D" w:rsidRPr="00E75AB2" w:rsidRDefault="0023137D" w:rsidP="00BC4200">
      <w:pPr>
        <w:numPr>
          <w:ilvl w:val="0"/>
          <w:numId w:val="22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zajęcia specjalistyczne, stosownie do zaleceń w orzeczeniach </w:t>
      </w:r>
      <w:r w:rsidR="00243D18" w:rsidRPr="00E75AB2">
        <w:rPr>
          <w:rFonts w:ascii="Times New Roman" w:hAnsi="Times New Roman"/>
          <w:sz w:val="24"/>
          <w:szCs w:val="24"/>
        </w:rPr>
        <w:t>poradni psychologiczno-pedagogicznej</w:t>
      </w:r>
      <w:r w:rsidRPr="00E75AB2">
        <w:rPr>
          <w:rFonts w:ascii="Times New Roman" w:hAnsi="Times New Roman"/>
          <w:sz w:val="24"/>
          <w:szCs w:val="24"/>
        </w:rPr>
        <w:t xml:space="preserve"> i możliwości organizacyjnych szkoły;</w:t>
      </w:r>
    </w:p>
    <w:p w:rsidR="0023137D" w:rsidRPr="00E75AB2" w:rsidRDefault="0023137D" w:rsidP="00BC4200">
      <w:pPr>
        <w:numPr>
          <w:ilvl w:val="0"/>
          <w:numId w:val="22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zajęcia rewalidac</w:t>
      </w:r>
      <w:r w:rsidR="00D1305D" w:rsidRPr="00E75AB2">
        <w:rPr>
          <w:rFonts w:ascii="Times New Roman" w:hAnsi="Times New Roman"/>
          <w:sz w:val="24"/>
          <w:szCs w:val="24"/>
        </w:rPr>
        <w:t xml:space="preserve">yjne i specjalistyczne </w:t>
      </w:r>
      <w:r w:rsidRPr="00E75AB2">
        <w:rPr>
          <w:rFonts w:ascii="Times New Roman" w:hAnsi="Times New Roman"/>
          <w:sz w:val="24"/>
          <w:szCs w:val="24"/>
        </w:rPr>
        <w:t>stosownie do potrzeb;</w:t>
      </w:r>
    </w:p>
    <w:p w:rsidR="003012D8" w:rsidRPr="00E75AB2" w:rsidRDefault="0023137D" w:rsidP="00BC4200">
      <w:pPr>
        <w:numPr>
          <w:ilvl w:val="0"/>
          <w:numId w:val="22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integrac</w:t>
      </w:r>
      <w:r w:rsidR="007C0CB2" w:rsidRPr="00E75AB2">
        <w:rPr>
          <w:rFonts w:ascii="Times New Roman" w:hAnsi="Times New Roman"/>
          <w:sz w:val="24"/>
          <w:szCs w:val="24"/>
        </w:rPr>
        <w:t>ję ze środowiskiem rówieśniczym.</w:t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</w:p>
    <w:p w:rsidR="00243D18" w:rsidRPr="00E75AB2" w:rsidRDefault="00A242CA" w:rsidP="00BC4200">
      <w:pPr>
        <w:pStyle w:val="Akapitzlist"/>
        <w:numPr>
          <w:ilvl w:val="0"/>
          <w:numId w:val="1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Uczniowi niepełnosprawnemu można</w:t>
      </w: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przedłużyć o jeden rok w cyklu edukacyjnym okres nauki, zwiększając proporcjonalnie wymiar godzin zajęć obowiązkowych.</w:t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</w:p>
    <w:p w:rsidR="007C21E1" w:rsidRPr="00E75AB2" w:rsidRDefault="00A242CA" w:rsidP="00BC4200">
      <w:pPr>
        <w:pStyle w:val="Akapitzlist"/>
        <w:numPr>
          <w:ilvl w:val="0"/>
          <w:numId w:val="15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Decyzję o przedłużeniu okresu nauki uczniowi niepełnosprawnemu podejmuje</w:t>
      </w:r>
      <w:r w:rsidR="00674030" w:rsidRPr="00E75AB2">
        <w:rPr>
          <w:rFonts w:ascii="Times New Roman" w:hAnsi="Times New Roman"/>
          <w:sz w:val="24"/>
          <w:szCs w:val="24"/>
        </w:rPr>
        <w:t>,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243D18" w:rsidRPr="00E75AB2">
        <w:rPr>
          <w:rFonts w:ascii="Times New Roman" w:hAnsi="Times New Roman"/>
          <w:sz w:val="24"/>
          <w:szCs w:val="24"/>
        </w:rPr>
        <w:t>w formie uchwały</w:t>
      </w:r>
      <w:r w:rsidR="00674030" w:rsidRPr="00E75AB2">
        <w:rPr>
          <w:rFonts w:ascii="Times New Roman" w:hAnsi="Times New Roman"/>
          <w:sz w:val="24"/>
          <w:szCs w:val="24"/>
        </w:rPr>
        <w:t xml:space="preserve"> </w:t>
      </w:r>
      <w:r w:rsidR="00243D18" w:rsidRPr="00E75AB2">
        <w:rPr>
          <w:rFonts w:ascii="Times New Roman" w:hAnsi="Times New Roman"/>
          <w:sz w:val="24"/>
          <w:szCs w:val="24"/>
        </w:rPr>
        <w:t>Rada P</w:t>
      </w:r>
      <w:r w:rsidRPr="00E75AB2">
        <w:rPr>
          <w:rFonts w:ascii="Times New Roman" w:hAnsi="Times New Roman"/>
          <w:sz w:val="24"/>
          <w:szCs w:val="24"/>
        </w:rPr>
        <w:t>edagogiczna, po uzyskaniu pozytywnej opin</w:t>
      </w:r>
      <w:r w:rsidR="00243D18" w:rsidRPr="00E75AB2">
        <w:rPr>
          <w:rFonts w:ascii="Times New Roman" w:hAnsi="Times New Roman"/>
          <w:sz w:val="24"/>
          <w:szCs w:val="24"/>
        </w:rPr>
        <w:t>ii z</w:t>
      </w:r>
      <w:r w:rsidRPr="00E75AB2">
        <w:rPr>
          <w:rFonts w:ascii="Times New Roman" w:hAnsi="Times New Roman"/>
          <w:sz w:val="24"/>
          <w:szCs w:val="24"/>
        </w:rPr>
        <w:t>espołu,</w:t>
      </w:r>
      <w:r w:rsidR="007C21E1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oraz zgody rodziców</w:t>
      </w:r>
    </w:p>
    <w:p w:rsidR="00A242CA" w:rsidRPr="00E75AB2" w:rsidRDefault="00A242CA" w:rsidP="00BC4200">
      <w:pPr>
        <w:pStyle w:val="Akapitzlist"/>
        <w:numPr>
          <w:ilvl w:val="0"/>
          <w:numId w:val="15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Opinię, o której mowa w </w:t>
      </w:r>
      <w:r w:rsidR="003012D8" w:rsidRPr="00E75AB2">
        <w:rPr>
          <w:rFonts w:ascii="Times New Roman" w:hAnsi="Times New Roman"/>
          <w:sz w:val="24"/>
          <w:szCs w:val="24"/>
        </w:rPr>
        <w:t xml:space="preserve">ust. </w:t>
      </w:r>
      <w:r w:rsidR="00243D18" w:rsidRPr="00E75AB2">
        <w:rPr>
          <w:rFonts w:ascii="Times New Roman" w:hAnsi="Times New Roman"/>
          <w:sz w:val="24"/>
          <w:szCs w:val="24"/>
        </w:rPr>
        <w:t>7</w:t>
      </w:r>
      <w:r w:rsidR="003012D8" w:rsidRPr="00E75AB2">
        <w:rPr>
          <w:rFonts w:ascii="Times New Roman" w:hAnsi="Times New Roman"/>
          <w:sz w:val="24"/>
          <w:szCs w:val="24"/>
        </w:rPr>
        <w:t xml:space="preserve"> sporządza się na piśmie.</w:t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</w:p>
    <w:p w:rsidR="00243D18" w:rsidRPr="00E75AB2" w:rsidRDefault="00A242CA" w:rsidP="00BC4200">
      <w:pPr>
        <w:pStyle w:val="Akapitzlist"/>
        <w:numPr>
          <w:ilvl w:val="0"/>
          <w:numId w:val="15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Zgodę na przedłużenie o rok nauki rodzice ucznia składają w formie pisemnej do wychowawcy oddziału, nie później niż do 1</w:t>
      </w:r>
      <w:r w:rsidR="003012D8" w:rsidRPr="00E75AB2">
        <w:rPr>
          <w:rFonts w:ascii="Times New Roman" w:hAnsi="Times New Roman"/>
          <w:sz w:val="24"/>
          <w:szCs w:val="24"/>
        </w:rPr>
        <w:t>5 lutego danego roku szkolnego.</w:t>
      </w:r>
      <w:r w:rsidR="00243D18" w:rsidRPr="00E75AB2">
        <w:rPr>
          <w:rFonts w:ascii="Times New Roman" w:hAnsi="Times New Roman"/>
          <w:sz w:val="24"/>
          <w:szCs w:val="24"/>
        </w:rPr>
        <w:tab/>
      </w:r>
    </w:p>
    <w:p w:rsidR="00243D18" w:rsidRPr="00E75AB2" w:rsidRDefault="00A242CA" w:rsidP="00BC4200">
      <w:pPr>
        <w:pStyle w:val="Akapitzlist"/>
        <w:numPr>
          <w:ilvl w:val="0"/>
          <w:numId w:val="15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Decyzję o przedłużeniu okresu nauki podejmuje dyrektor szkoły nie później</w:t>
      </w:r>
      <w:r w:rsidR="00674030" w:rsidRPr="00E75AB2">
        <w:rPr>
          <w:rFonts w:ascii="Times New Roman" w:hAnsi="Times New Roman"/>
          <w:sz w:val="24"/>
          <w:szCs w:val="24"/>
        </w:rPr>
        <w:t>,</w:t>
      </w:r>
      <w:r w:rsidRPr="00E75AB2">
        <w:rPr>
          <w:rFonts w:ascii="Times New Roman" w:hAnsi="Times New Roman"/>
          <w:sz w:val="24"/>
          <w:szCs w:val="24"/>
        </w:rPr>
        <w:t xml:space="preserve"> niż do końca lutego w ostatnim roku nauki w szkole podstawowej</w:t>
      </w:r>
      <w:r w:rsidR="003012D8" w:rsidRPr="00E75AB2">
        <w:rPr>
          <w:rFonts w:ascii="Times New Roman" w:hAnsi="Times New Roman"/>
          <w:sz w:val="24"/>
          <w:szCs w:val="24"/>
        </w:rPr>
        <w:t>.</w:t>
      </w:r>
      <w:r w:rsidR="00243D18" w:rsidRPr="00E75AB2">
        <w:rPr>
          <w:rFonts w:ascii="Times New Roman" w:hAnsi="Times New Roman"/>
          <w:sz w:val="24"/>
          <w:szCs w:val="24"/>
        </w:rPr>
        <w:tab/>
      </w:r>
      <w:r w:rsidR="00243D18" w:rsidRPr="00E75AB2">
        <w:rPr>
          <w:rFonts w:ascii="Times New Roman" w:hAnsi="Times New Roman"/>
          <w:sz w:val="24"/>
          <w:szCs w:val="24"/>
        </w:rPr>
        <w:tab/>
      </w:r>
    </w:p>
    <w:p w:rsidR="0053380D" w:rsidRPr="00E75AB2" w:rsidRDefault="00A242CA" w:rsidP="00BC4200">
      <w:pPr>
        <w:pStyle w:val="Akapitzlist"/>
        <w:numPr>
          <w:ilvl w:val="0"/>
          <w:numId w:val="15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Przedłużenie nauki uczniowi niepełnosprawnemu może być dokonane w przypadkach:</w:t>
      </w:r>
    </w:p>
    <w:p w:rsidR="0053380D" w:rsidRPr="00E75AB2" w:rsidRDefault="00A242CA" w:rsidP="00BC4200">
      <w:pPr>
        <w:pStyle w:val="Akapitzlist"/>
        <w:numPr>
          <w:ilvl w:val="0"/>
          <w:numId w:val="230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braków w opanowaniu wiedzy i umiejętności z zakresu podstawy programowej, utrudniającej kontynuowanie nauki w kolejnym etapie edukacyjnym, spowodowanych dysfunkcją ucznia lub usprawiedliwionymi nieobecnościami</w:t>
      </w:r>
      <w:r w:rsidR="007C21E1" w:rsidRPr="00E75AB2">
        <w:rPr>
          <w:rFonts w:ascii="Times New Roman" w:hAnsi="Times New Roman"/>
          <w:sz w:val="24"/>
          <w:szCs w:val="24"/>
        </w:rPr>
        <w:t>;</w:t>
      </w:r>
    </w:p>
    <w:p w:rsidR="00A242CA" w:rsidRDefault="00A242CA" w:rsidP="00BC4200">
      <w:pPr>
        <w:pStyle w:val="Akapitzlist"/>
        <w:numPr>
          <w:ilvl w:val="0"/>
          <w:numId w:val="230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5AB2">
        <w:rPr>
          <w:rFonts w:ascii="Times New Roman" w:hAnsi="Times New Roman"/>
          <w:sz w:val="24"/>
          <w:szCs w:val="24"/>
        </w:rPr>
        <w:t>psychoemocjonalnej</w:t>
      </w:r>
      <w:proofErr w:type="spellEnd"/>
      <w:r w:rsidRPr="00E75AB2">
        <w:rPr>
          <w:rFonts w:ascii="Times New Roman" w:hAnsi="Times New Roman"/>
          <w:sz w:val="24"/>
          <w:szCs w:val="24"/>
        </w:rPr>
        <w:t xml:space="preserve"> niegotowości ucznia do zmiany szkoły. </w:t>
      </w:r>
    </w:p>
    <w:p w:rsidR="00A452A6" w:rsidRDefault="00A452A6" w:rsidP="00A452A6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452A6" w:rsidRPr="00A452A6" w:rsidRDefault="00A452A6" w:rsidP="00A452A6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3137D" w:rsidRPr="00E75AB2" w:rsidRDefault="0023137D" w:rsidP="009C39BC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44F6C" w:rsidRPr="00E75AB2" w:rsidRDefault="000F64CD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64" w:name="_Toc25741785"/>
      <w:r w:rsidRPr="00E75AB2">
        <w:rPr>
          <w:rFonts w:ascii="Times New Roman" w:hAnsi="Times New Roman"/>
          <w:color w:val="auto"/>
          <w:sz w:val="24"/>
          <w:szCs w:val="24"/>
        </w:rPr>
        <w:lastRenderedPageBreak/>
        <w:t xml:space="preserve">§ </w:t>
      </w:r>
      <w:r w:rsidR="00134FDA" w:rsidRPr="00E75AB2">
        <w:rPr>
          <w:rFonts w:ascii="Times New Roman" w:hAnsi="Times New Roman"/>
          <w:color w:val="auto"/>
          <w:sz w:val="24"/>
          <w:szCs w:val="24"/>
        </w:rPr>
        <w:t>2</w:t>
      </w:r>
      <w:r w:rsidR="001A32F3" w:rsidRPr="00E75AB2">
        <w:rPr>
          <w:rFonts w:ascii="Times New Roman" w:hAnsi="Times New Roman"/>
          <w:color w:val="auto"/>
          <w:sz w:val="24"/>
          <w:szCs w:val="24"/>
        </w:rPr>
        <w:t>7</w:t>
      </w:r>
      <w:r w:rsidR="0023137D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E03CD5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44F6C" w:rsidRPr="00E75AB2">
        <w:rPr>
          <w:rFonts w:ascii="Times New Roman" w:hAnsi="Times New Roman"/>
          <w:color w:val="auto"/>
          <w:sz w:val="24"/>
          <w:szCs w:val="24"/>
        </w:rPr>
        <w:t>Zajęcia rewalidacyjne</w:t>
      </w:r>
      <w:bookmarkEnd w:id="64"/>
    </w:p>
    <w:p w:rsidR="00E03CD5" w:rsidRPr="00E75AB2" w:rsidRDefault="00E03CD5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53380D" w:rsidRPr="00E75AB2" w:rsidRDefault="0023137D" w:rsidP="00BC4200">
      <w:pPr>
        <w:pStyle w:val="Akapitzlist"/>
        <w:numPr>
          <w:ilvl w:val="0"/>
          <w:numId w:val="2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Uczniowi niepełnosprawnemu szkoła organizuje zajęcia rewalidacyjne, zgodnie</w:t>
      </w:r>
      <w:r w:rsidR="007C21E1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z zaleceniami poradni </w:t>
      </w:r>
      <w:proofErr w:type="spellStart"/>
      <w:r w:rsidRPr="00E75AB2">
        <w:rPr>
          <w:rFonts w:ascii="Times New Roman" w:hAnsi="Times New Roman"/>
          <w:sz w:val="24"/>
          <w:szCs w:val="24"/>
        </w:rPr>
        <w:t>psychologiczno</w:t>
      </w:r>
      <w:proofErr w:type="spellEnd"/>
      <w:r w:rsidRPr="00E75AB2">
        <w:rPr>
          <w:rFonts w:ascii="Times New Roman" w:hAnsi="Times New Roman"/>
          <w:sz w:val="24"/>
          <w:szCs w:val="24"/>
        </w:rPr>
        <w:t xml:space="preserve"> – pedagogicznej. </w:t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</w:p>
    <w:p w:rsidR="0053380D" w:rsidRPr="00E75AB2" w:rsidRDefault="0023137D" w:rsidP="00BC4200">
      <w:pPr>
        <w:pStyle w:val="Akapitzlist"/>
        <w:numPr>
          <w:ilvl w:val="0"/>
          <w:numId w:val="2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Tygodniowy wymiar zajęć rewalidacyjnych w każdym roku szkolnym wynosi w oddziale ogólnodostępnym po </w:t>
      </w:r>
      <w:r w:rsidR="003012D8" w:rsidRPr="00E75AB2">
        <w:rPr>
          <w:rFonts w:ascii="Times New Roman" w:hAnsi="Times New Roman"/>
          <w:sz w:val="24"/>
          <w:szCs w:val="24"/>
        </w:rPr>
        <w:t>2 godziny tygodniowo na ucznia.</w:t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</w:p>
    <w:p w:rsidR="0053380D" w:rsidRPr="00E75AB2" w:rsidRDefault="0023137D" w:rsidP="00BC4200">
      <w:pPr>
        <w:pStyle w:val="Akapitzlist"/>
        <w:numPr>
          <w:ilvl w:val="0"/>
          <w:numId w:val="2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Liczba godzin zajęć rewalidacyjnych dyrektor szkoły umieszcza w szkolnym planie nauczania i arkuszu organizacyjnym.</w:t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</w:p>
    <w:p w:rsidR="0053380D" w:rsidRPr="00E75AB2" w:rsidRDefault="0023137D" w:rsidP="00BC4200">
      <w:pPr>
        <w:pStyle w:val="Akapitzlist"/>
        <w:numPr>
          <w:ilvl w:val="0"/>
          <w:numId w:val="2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Godzina zajęć rewalidacyjnych trwa 60 minut. W uzasadnionych przypadkach dopuszcza się prowadzenie zajęć w czasie krótszym niż 60 minut, zachowując ustalony dla ucznia łączny czas tych zajęć. Zajęcia organizuje się w co najmniej </w:t>
      </w:r>
      <w:r w:rsidR="00674030" w:rsidRPr="00E75AB2">
        <w:rPr>
          <w:rFonts w:ascii="Times New Roman" w:hAnsi="Times New Roman"/>
          <w:sz w:val="24"/>
          <w:szCs w:val="24"/>
        </w:rPr>
        <w:t xml:space="preserve">w </w:t>
      </w:r>
      <w:r w:rsidRPr="00E75AB2">
        <w:rPr>
          <w:rFonts w:ascii="Times New Roman" w:hAnsi="Times New Roman"/>
          <w:sz w:val="24"/>
          <w:szCs w:val="24"/>
        </w:rPr>
        <w:t>dwóch dniach.</w:t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</w:p>
    <w:p w:rsidR="0023137D" w:rsidRPr="00E75AB2" w:rsidRDefault="0023137D" w:rsidP="00BC4200">
      <w:pPr>
        <w:pStyle w:val="Akapitzlist"/>
        <w:numPr>
          <w:ilvl w:val="0"/>
          <w:numId w:val="2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szkole da uczniów o potrzebie kształcenia specjalnego organizowane są:</w:t>
      </w:r>
    </w:p>
    <w:p w:rsidR="00A91C5C" w:rsidRPr="00E75AB2" w:rsidRDefault="00A91C5C" w:rsidP="00BC4200">
      <w:pPr>
        <w:pStyle w:val="Akapitzlist"/>
        <w:numPr>
          <w:ilvl w:val="0"/>
          <w:numId w:val="2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zajęcia rewalidacyjne;</w:t>
      </w:r>
    </w:p>
    <w:p w:rsidR="00A91C5C" w:rsidRPr="00E75AB2" w:rsidRDefault="0023137D" w:rsidP="00BC4200">
      <w:pPr>
        <w:pStyle w:val="Akapitzlist"/>
        <w:numPr>
          <w:ilvl w:val="0"/>
          <w:numId w:val="2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korekcji wad postawy (gimnastyka korekcyjna);</w:t>
      </w:r>
    </w:p>
    <w:p w:rsidR="00A91C5C" w:rsidRPr="00E75AB2" w:rsidRDefault="0023137D" w:rsidP="00BC4200">
      <w:pPr>
        <w:pStyle w:val="Akapitzlist"/>
        <w:numPr>
          <w:ilvl w:val="0"/>
          <w:numId w:val="2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korygujące wady mowy (zajęcia logopedyczne i z logo rytmiki);</w:t>
      </w:r>
    </w:p>
    <w:p w:rsidR="003012D8" w:rsidRPr="00E75AB2" w:rsidRDefault="003012D8" w:rsidP="00BC4200">
      <w:pPr>
        <w:pStyle w:val="Akapitzlist"/>
        <w:numPr>
          <w:ilvl w:val="0"/>
          <w:numId w:val="2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5AB2">
        <w:rPr>
          <w:rFonts w:ascii="Times New Roman" w:hAnsi="Times New Roman"/>
          <w:sz w:val="24"/>
          <w:szCs w:val="24"/>
        </w:rPr>
        <w:t>korekcyjno</w:t>
      </w:r>
      <w:proofErr w:type="spellEnd"/>
      <w:r w:rsidRPr="00E75AB2">
        <w:rPr>
          <w:rFonts w:ascii="Times New Roman" w:hAnsi="Times New Roman"/>
          <w:sz w:val="24"/>
          <w:szCs w:val="24"/>
        </w:rPr>
        <w:t xml:space="preserve"> – kompensacyjne;</w:t>
      </w:r>
    </w:p>
    <w:p w:rsidR="0023137D" w:rsidRPr="00E75AB2" w:rsidRDefault="0023137D" w:rsidP="00BC4200">
      <w:pPr>
        <w:pStyle w:val="Akapitzlist"/>
        <w:numPr>
          <w:ilvl w:val="0"/>
          <w:numId w:val="2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inne, które wynikają z konieczności realizacji </w:t>
      </w:r>
      <w:r w:rsidR="00D513EA" w:rsidRPr="00E75AB2">
        <w:rPr>
          <w:rFonts w:ascii="Times New Roman" w:hAnsi="Times New Roman"/>
          <w:sz w:val="24"/>
          <w:szCs w:val="24"/>
        </w:rPr>
        <w:t xml:space="preserve">zaleceń w orzeczeniu poradni </w:t>
      </w:r>
      <w:proofErr w:type="spellStart"/>
      <w:r w:rsidR="00D513EA" w:rsidRPr="00E75AB2">
        <w:rPr>
          <w:rFonts w:ascii="Times New Roman" w:hAnsi="Times New Roman"/>
          <w:sz w:val="24"/>
          <w:szCs w:val="24"/>
        </w:rPr>
        <w:t>pp</w:t>
      </w:r>
      <w:proofErr w:type="spellEnd"/>
      <w:r w:rsidR="00D513EA" w:rsidRPr="00E75AB2">
        <w:rPr>
          <w:rFonts w:ascii="Times New Roman" w:hAnsi="Times New Roman"/>
          <w:sz w:val="24"/>
          <w:szCs w:val="24"/>
        </w:rPr>
        <w:t>;</w:t>
      </w:r>
    </w:p>
    <w:p w:rsidR="00D513EA" w:rsidRPr="00E75AB2" w:rsidRDefault="00674030" w:rsidP="00BC4200">
      <w:pPr>
        <w:pStyle w:val="Akapitzlist"/>
        <w:numPr>
          <w:ilvl w:val="0"/>
          <w:numId w:val="2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zajęcia rozwijające kompetencje emocjonalno-społeczne;</w:t>
      </w:r>
    </w:p>
    <w:p w:rsidR="0023137D" w:rsidRPr="00E75AB2" w:rsidRDefault="0023137D" w:rsidP="00BC4200">
      <w:pPr>
        <w:pStyle w:val="Akapitzlist"/>
        <w:numPr>
          <w:ilvl w:val="0"/>
          <w:numId w:val="2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zajęcia związane z wyborem kierunku kształcenia i zawodu.</w:t>
      </w:r>
    </w:p>
    <w:p w:rsidR="0023137D" w:rsidRPr="00E75AB2" w:rsidRDefault="0023137D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E059C" w:rsidRPr="00E75AB2" w:rsidRDefault="000F64CD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65" w:name="_Toc25741786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134FDA" w:rsidRPr="00E75AB2">
        <w:rPr>
          <w:rFonts w:ascii="Times New Roman" w:hAnsi="Times New Roman"/>
          <w:color w:val="auto"/>
          <w:sz w:val="24"/>
          <w:szCs w:val="24"/>
        </w:rPr>
        <w:t>2</w:t>
      </w:r>
      <w:r w:rsidR="001A32F3" w:rsidRPr="00E75AB2">
        <w:rPr>
          <w:rFonts w:ascii="Times New Roman" w:hAnsi="Times New Roman"/>
          <w:color w:val="auto"/>
          <w:sz w:val="24"/>
          <w:szCs w:val="24"/>
        </w:rPr>
        <w:t>8</w:t>
      </w:r>
      <w:r w:rsidR="0023137D"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1E059C" w:rsidRPr="00E75AB2">
        <w:rPr>
          <w:rFonts w:ascii="Times New Roman" w:hAnsi="Times New Roman"/>
          <w:color w:val="auto"/>
          <w:sz w:val="24"/>
          <w:szCs w:val="24"/>
        </w:rPr>
        <w:t>Zespół ds. pomocy psychologiczno – pedagogicznej</w:t>
      </w:r>
      <w:bookmarkEnd w:id="65"/>
    </w:p>
    <w:p w:rsidR="001E059C" w:rsidRPr="00E75AB2" w:rsidRDefault="001E059C" w:rsidP="009C39BC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3C91" w:rsidRPr="00E75AB2" w:rsidRDefault="0023137D" w:rsidP="00BC4200">
      <w:pPr>
        <w:pStyle w:val="Akapitzlist"/>
        <w:numPr>
          <w:ilvl w:val="0"/>
          <w:numId w:val="2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</w:t>
      </w:r>
      <w:r w:rsidR="00241CED" w:rsidRPr="00E75AB2">
        <w:rPr>
          <w:rFonts w:ascii="Times New Roman" w:hAnsi="Times New Roman"/>
          <w:sz w:val="24"/>
          <w:szCs w:val="24"/>
        </w:rPr>
        <w:t xml:space="preserve">szkole powołuje się Zespół ds. Pomocy </w:t>
      </w:r>
      <w:proofErr w:type="spellStart"/>
      <w:r w:rsidR="00241CED" w:rsidRPr="00E75AB2">
        <w:rPr>
          <w:rFonts w:ascii="Times New Roman" w:hAnsi="Times New Roman"/>
          <w:sz w:val="24"/>
          <w:szCs w:val="24"/>
        </w:rPr>
        <w:t>Psychologiczno</w:t>
      </w:r>
      <w:proofErr w:type="spellEnd"/>
      <w:r w:rsidR="00241CED" w:rsidRPr="00E75AB2">
        <w:rPr>
          <w:rFonts w:ascii="Times New Roman" w:hAnsi="Times New Roman"/>
          <w:sz w:val="24"/>
          <w:szCs w:val="24"/>
        </w:rPr>
        <w:t xml:space="preserve"> – P</w:t>
      </w:r>
      <w:r w:rsidRPr="00E75AB2">
        <w:rPr>
          <w:rFonts w:ascii="Times New Roman" w:hAnsi="Times New Roman"/>
          <w:sz w:val="24"/>
          <w:szCs w:val="24"/>
        </w:rPr>
        <w:t xml:space="preserve">edagogicznej </w:t>
      </w:r>
      <w:r w:rsidR="00336A6C" w:rsidRPr="00E75AB2">
        <w:rPr>
          <w:rFonts w:ascii="Times New Roman" w:hAnsi="Times New Roman"/>
          <w:sz w:val="24"/>
          <w:szCs w:val="24"/>
        </w:rPr>
        <w:t>dla uczniów posiadających</w:t>
      </w:r>
      <w:r w:rsidRPr="00E75AB2">
        <w:rPr>
          <w:rFonts w:ascii="Times New Roman" w:hAnsi="Times New Roman"/>
          <w:sz w:val="24"/>
          <w:szCs w:val="24"/>
        </w:rPr>
        <w:t xml:space="preserve"> orzeczenie o potrzebie kształce</w:t>
      </w:r>
      <w:r w:rsidR="00C03C91" w:rsidRPr="00E75AB2">
        <w:rPr>
          <w:rFonts w:ascii="Times New Roman" w:hAnsi="Times New Roman"/>
          <w:sz w:val="24"/>
          <w:szCs w:val="24"/>
        </w:rPr>
        <w:t>nia specjalnego lub orzeczenie</w:t>
      </w:r>
      <w:r w:rsidR="007C21E1" w:rsidRPr="00E75AB2">
        <w:rPr>
          <w:rFonts w:ascii="Times New Roman" w:hAnsi="Times New Roman"/>
          <w:sz w:val="24"/>
          <w:szCs w:val="24"/>
        </w:rPr>
        <w:t xml:space="preserve"> </w:t>
      </w:r>
      <w:r w:rsidR="007C21E1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o niedostosowaniu społecznym lub zagrożeniem niedostosowania społecznego, zwany dalej Zespołem Wspierającym.</w:t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</w:p>
    <w:p w:rsidR="00C03C91" w:rsidRPr="00E75AB2" w:rsidRDefault="00C03C91" w:rsidP="00BC4200">
      <w:pPr>
        <w:pStyle w:val="Akapitzlist"/>
        <w:numPr>
          <w:ilvl w:val="0"/>
          <w:numId w:val="2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Koordynatorem prac zespołu jest wychowawca</w:t>
      </w:r>
      <w:r w:rsidR="00D513EA" w:rsidRPr="00E75AB2">
        <w:rPr>
          <w:rFonts w:ascii="Times New Roman" w:hAnsi="Times New Roman"/>
          <w:sz w:val="24"/>
          <w:szCs w:val="24"/>
        </w:rPr>
        <w:t xml:space="preserve"> lub inna osoba wskazana przez Dyrektora S</w:t>
      </w:r>
      <w:r w:rsidRPr="00E75AB2">
        <w:rPr>
          <w:rFonts w:ascii="Times New Roman" w:hAnsi="Times New Roman"/>
          <w:sz w:val="24"/>
          <w:szCs w:val="24"/>
        </w:rPr>
        <w:t>zkoły</w:t>
      </w:r>
      <w:r w:rsidR="00D513EA"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  <w:r w:rsidR="00974664" w:rsidRPr="00E75AB2">
        <w:rPr>
          <w:rFonts w:ascii="Times New Roman" w:hAnsi="Times New Roman"/>
          <w:sz w:val="24"/>
          <w:szCs w:val="24"/>
        </w:rPr>
        <w:tab/>
      </w:r>
    </w:p>
    <w:p w:rsidR="00C03C91" w:rsidRPr="00E75AB2" w:rsidRDefault="0023137D" w:rsidP="00BC4200">
      <w:pPr>
        <w:pStyle w:val="Akapitzlist"/>
        <w:numPr>
          <w:ilvl w:val="0"/>
          <w:numId w:val="2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skład zespołu </w:t>
      </w:r>
      <w:r w:rsidR="00C03C91" w:rsidRPr="00E75AB2">
        <w:rPr>
          <w:rFonts w:ascii="Times New Roman" w:hAnsi="Times New Roman"/>
          <w:sz w:val="24"/>
          <w:szCs w:val="24"/>
        </w:rPr>
        <w:t>wspierającego wchodzą:</w:t>
      </w:r>
    </w:p>
    <w:p w:rsidR="00C03C91" w:rsidRPr="00E75AB2" w:rsidRDefault="0023137D" w:rsidP="00BC4200">
      <w:pPr>
        <w:pStyle w:val="Akapitzlist"/>
        <w:numPr>
          <w:ilvl w:val="0"/>
          <w:numId w:val="2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wychowawca oddziału jako przewodniczący zespołu</w:t>
      </w:r>
      <w:r w:rsidR="007C21E1" w:rsidRPr="00E75AB2">
        <w:rPr>
          <w:rFonts w:ascii="Times New Roman" w:hAnsi="Times New Roman"/>
          <w:sz w:val="24"/>
          <w:szCs w:val="24"/>
        </w:rPr>
        <w:t>;</w:t>
      </w:r>
    </w:p>
    <w:p w:rsidR="007855FD" w:rsidRPr="00E75AB2" w:rsidRDefault="007855FD" w:rsidP="00BC4200">
      <w:pPr>
        <w:pStyle w:val="Akapitzlist"/>
        <w:numPr>
          <w:ilvl w:val="0"/>
          <w:numId w:val="2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nauczyciele uczący ucznia</w:t>
      </w:r>
      <w:r w:rsidR="007C21E1" w:rsidRPr="00E75AB2">
        <w:rPr>
          <w:rFonts w:ascii="Times New Roman" w:hAnsi="Times New Roman"/>
          <w:sz w:val="24"/>
          <w:szCs w:val="24"/>
        </w:rPr>
        <w:t>;</w:t>
      </w:r>
    </w:p>
    <w:p w:rsidR="0023137D" w:rsidRPr="00E75AB2" w:rsidRDefault="0023137D" w:rsidP="00BC4200">
      <w:pPr>
        <w:pStyle w:val="Akapitzlist"/>
        <w:numPr>
          <w:ilvl w:val="0"/>
          <w:numId w:val="2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nauczyciele specjaliści, zatrudnieni w szkole. </w:t>
      </w:r>
      <w:r w:rsidR="00C03C91" w:rsidRPr="00E75AB2">
        <w:rPr>
          <w:rFonts w:ascii="Times New Roman" w:hAnsi="Times New Roman"/>
          <w:sz w:val="24"/>
          <w:szCs w:val="24"/>
        </w:rPr>
        <w:tab/>
      </w:r>
      <w:r w:rsidR="00C03C91" w:rsidRPr="00E75AB2">
        <w:rPr>
          <w:rFonts w:ascii="Times New Roman" w:hAnsi="Times New Roman"/>
          <w:sz w:val="24"/>
          <w:szCs w:val="24"/>
        </w:rPr>
        <w:tab/>
      </w:r>
      <w:r w:rsidR="00C03C91" w:rsidRPr="00E75AB2">
        <w:rPr>
          <w:rFonts w:ascii="Times New Roman" w:hAnsi="Times New Roman"/>
          <w:sz w:val="24"/>
          <w:szCs w:val="24"/>
        </w:rPr>
        <w:tab/>
      </w:r>
      <w:r w:rsidR="00C03C91" w:rsidRPr="00E75AB2">
        <w:rPr>
          <w:rFonts w:ascii="Times New Roman" w:hAnsi="Times New Roman"/>
          <w:sz w:val="24"/>
          <w:szCs w:val="24"/>
        </w:rPr>
        <w:tab/>
      </w:r>
      <w:r w:rsidR="00C03C91" w:rsidRPr="00E75AB2">
        <w:rPr>
          <w:rFonts w:ascii="Times New Roman" w:hAnsi="Times New Roman"/>
          <w:sz w:val="24"/>
          <w:szCs w:val="24"/>
        </w:rPr>
        <w:tab/>
      </w:r>
      <w:r w:rsidR="00C03C91" w:rsidRPr="00E75AB2">
        <w:rPr>
          <w:rFonts w:ascii="Times New Roman" w:hAnsi="Times New Roman"/>
          <w:sz w:val="24"/>
          <w:szCs w:val="24"/>
        </w:rPr>
        <w:tab/>
      </w:r>
    </w:p>
    <w:p w:rsidR="00794BE4" w:rsidRPr="00E75AB2" w:rsidRDefault="0023137D" w:rsidP="00BC4200">
      <w:pPr>
        <w:pStyle w:val="Akapitzlist"/>
        <w:numPr>
          <w:ilvl w:val="0"/>
          <w:numId w:val="20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Zebrania zespołu odbywają się w miarę potrzeb, nie rza</w:t>
      </w:r>
      <w:r w:rsidR="00C03C91" w:rsidRPr="00E75AB2">
        <w:rPr>
          <w:rFonts w:ascii="Times New Roman" w:hAnsi="Times New Roman"/>
          <w:sz w:val="24"/>
          <w:szCs w:val="24"/>
        </w:rPr>
        <w:t>dziej jednak niż raz w okresie.</w:t>
      </w:r>
    </w:p>
    <w:p w:rsidR="0023137D" w:rsidRPr="00E75AB2" w:rsidRDefault="0023137D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4.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spotkaniach zespołu mogą uczestniczyć:</w:t>
      </w:r>
    </w:p>
    <w:p w:rsidR="0023137D" w:rsidRPr="00E75AB2" w:rsidRDefault="0023137D" w:rsidP="00BC4200">
      <w:pPr>
        <w:numPr>
          <w:ilvl w:val="0"/>
          <w:numId w:val="12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wniosek dyrektora szkoły – przedstawiciel poradni psychologiczno-pedagogicznej;</w:t>
      </w:r>
    </w:p>
    <w:p w:rsidR="0023137D" w:rsidRPr="00E75AB2" w:rsidRDefault="0023137D" w:rsidP="00BC4200">
      <w:pPr>
        <w:numPr>
          <w:ilvl w:val="0"/>
          <w:numId w:val="12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 wniosek lub za </w:t>
      </w:r>
      <w:r w:rsidR="00241CED" w:rsidRPr="00E75AB2">
        <w:rPr>
          <w:rFonts w:ascii="Times New Roman" w:hAnsi="Times New Roman"/>
          <w:sz w:val="24"/>
          <w:szCs w:val="24"/>
        </w:rPr>
        <w:t xml:space="preserve">zgodą rodziców ucznia – lekarz </w:t>
      </w:r>
      <w:r w:rsidRPr="00E75AB2">
        <w:rPr>
          <w:rFonts w:ascii="Times New Roman" w:hAnsi="Times New Roman"/>
          <w:sz w:val="24"/>
          <w:szCs w:val="24"/>
        </w:rPr>
        <w:t>lub inny specjalista;</w:t>
      </w:r>
    </w:p>
    <w:p w:rsidR="0023137D" w:rsidRPr="00E75AB2" w:rsidRDefault="0023137D" w:rsidP="00BC4200">
      <w:pPr>
        <w:numPr>
          <w:ilvl w:val="0"/>
          <w:numId w:val="12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66" w:name="_Hlk21338135"/>
      <w:r w:rsidRPr="00E75AB2">
        <w:rPr>
          <w:rFonts w:ascii="Times New Roman" w:hAnsi="Times New Roman"/>
          <w:sz w:val="24"/>
          <w:szCs w:val="24"/>
        </w:rPr>
        <w:t>pomoc nauczyciela.</w:t>
      </w:r>
    </w:p>
    <w:bookmarkEnd w:id="66"/>
    <w:p w:rsidR="0023137D" w:rsidRPr="00E75AB2" w:rsidRDefault="0023137D" w:rsidP="00BC4200">
      <w:pPr>
        <w:numPr>
          <w:ilvl w:val="0"/>
          <w:numId w:val="143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Osoby zaproszone do udziału w posiedzeniu zespołu, a niezatrudnione w szkole są zobowiązane udokumentować swoje kwalifikacje zawodowe oraz złożyć oświadczenie</w:t>
      </w:r>
      <w:r w:rsidR="007C21E1" w:rsidRPr="00E75AB2">
        <w:rPr>
          <w:rFonts w:ascii="Times New Roman" w:hAnsi="Times New Roman"/>
          <w:sz w:val="24"/>
          <w:szCs w:val="24"/>
        </w:rPr>
        <w:t xml:space="preserve"> </w:t>
      </w:r>
      <w:r w:rsidR="007C21E1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o obowiązku ochrony danych osobowych ucznia, w tym danych wrażliwych. W przypadku braków w powyższych dokumentach, osoba zgłoszona do udziału w posiedzeniu zespołu przez rodziców nie może uczestniczyć w pracach zespołu.</w:t>
      </w:r>
    </w:p>
    <w:p w:rsidR="0023137D" w:rsidRPr="00E75AB2" w:rsidRDefault="0023137D" w:rsidP="00BC4200">
      <w:pPr>
        <w:numPr>
          <w:ilvl w:val="0"/>
          <w:numId w:val="143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Dla uczniów, o których mowa w ust. 1, zespół na p</w:t>
      </w:r>
      <w:r w:rsidR="00336A6C" w:rsidRPr="00E75AB2">
        <w:rPr>
          <w:rFonts w:ascii="Times New Roman" w:hAnsi="Times New Roman"/>
          <w:sz w:val="24"/>
          <w:szCs w:val="24"/>
        </w:rPr>
        <w:t>odstawie orzeczenia opracowuje Indywidualny Program Edukacyjno – T</w:t>
      </w:r>
      <w:r w:rsidRPr="00E75AB2">
        <w:rPr>
          <w:rFonts w:ascii="Times New Roman" w:hAnsi="Times New Roman"/>
          <w:sz w:val="24"/>
          <w:szCs w:val="24"/>
        </w:rPr>
        <w:t>erapeutyczny na okres wskazany w orzeczeniu</w:t>
      </w:r>
      <w:r w:rsidR="00336A6C" w:rsidRPr="00E75AB2">
        <w:rPr>
          <w:rFonts w:ascii="Times New Roman" w:hAnsi="Times New Roman"/>
          <w:sz w:val="24"/>
          <w:szCs w:val="24"/>
        </w:rPr>
        <w:t>.</w:t>
      </w:r>
      <w:r w:rsidR="00A021AB" w:rsidRPr="00E75AB2">
        <w:rPr>
          <w:rFonts w:ascii="Times New Roman" w:hAnsi="Times New Roman"/>
          <w:sz w:val="24"/>
          <w:szCs w:val="24"/>
        </w:rPr>
        <w:tab/>
      </w:r>
    </w:p>
    <w:p w:rsidR="0023137D" w:rsidRPr="00E75AB2" w:rsidRDefault="0023137D" w:rsidP="00BC4200">
      <w:pPr>
        <w:numPr>
          <w:ilvl w:val="0"/>
          <w:numId w:val="143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Program opracowuje się w terminie 30 dni od dnia złożenia w szkole orzeczenia</w:t>
      </w:r>
      <w:r w:rsidR="007C21E1" w:rsidRPr="00E75AB2">
        <w:rPr>
          <w:rFonts w:ascii="Times New Roman" w:hAnsi="Times New Roman"/>
          <w:sz w:val="24"/>
          <w:szCs w:val="24"/>
        </w:rPr>
        <w:t xml:space="preserve"> </w:t>
      </w:r>
      <w:r w:rsidR="007C21E1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 xml:space="preserve">o potrzebie kształcenia specjalnego lub w terminie 30 dni przed upływem okresu, na jaki został opracowany poprzedni program. </w:t>
      </w:r>
    </w:p>
    <w:p w:rsidR="0023137D" w:rsidRPr="00E75AB2" w:rsidRDefault="0023137D" w:rsidP="00BC4200">
      <w:pPr>
        <w:numPr>
          <w:ilvl w:val="0"/>
          <w:numId w:val="143"/>
        </w:numPr>
        <w:tabs>
          <w:tab w:val="left" w:pos="426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Indywidualny program edukacyjno-terapeutyczny (IPET)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określa:</w:t>
      </w:r>
    </w:p>
    <w:p w:rsidR="0023137D" w:rsidRPr="00E75AB2" w:rsidRDefault="0023137D" w:rsidP="007C21E1">
      <w:pPr>
        <w:numPr>
          <w:ilvl w:val="0"/>
          <w:numId w:val="4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zakres i sposób dostosowania wymagań edukacyjnych wynikających z programu nauczania do indywidualnych potrzeb rozwojowych i edukacyjnych oraz możliwości psychofizycznych ucznia wraz z określeniem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metod i formy pracy z uczniem;</w:t>
      </w:r>
    </w:p>
    <w:p w:rsidR="0023137D" w:rsidRPr="00E75AB2" w:rsidRDefault="0023137D" w:rsidP="007C21E1">
      <w:pPr>
        <w:numPr>
          <w:ilvl w:val="0"/>
          <w:numId w:val="4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rodzaj i zakres zintegrowanych działań nauczycieli i specjalistów prowadzących zajęcia </w:t>
      </w:r>
      <w:r w:rsidR="007C21E1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z uczniem, z tym, że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przypadku:</w:t>
      </w:r>
    </w:p>
    <w:p w:rsidR="0023137D" w:rsidRPr="00E75AB2" w:rsidRDefault="0023137D" w:rsidP="007C21E1">
      <w:pPr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ucznia niepełnosprawnego — zakres działań o charakterze rewalidacyjnym,</w:t>
      </w:r>
    </w:p>
    <w:p w:rsidR="00D513EA" w:rsidRPr="00E75AB2" w:rsidRDefault="0023137D" w:rsidP="007C21E1">
      <w:pPr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ucznia niedostosowanego społecznie — zakres działań o charakterze resocjalizacyjnym,</w:t>
      </w:r>
    </w:p>
    <w:p w:rsidR="0023137D" w:rsidRPr="00E75AB2" w:rsidRDefault="0023137D" w:rsidP="007C21E1">
      <w:pPr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ucznia zagrożonego niedostosowaniem społecznym — zakres </w:t>
      </w:r>
      <w:r w:rsidR="00A021AB" w:rsidRPr="00E75AB2">
        <w:rPr>
          <w:rFonts w:ascii="Times New Roman" w:hAnsi="Times New Roman"/>
          <w:sz w:val="24"/>
          <w:szCs w:val="24"/>
        </w:rPr>
        <w:t>działań rozwijających kompetencje emocjonalno-społeczne</w:t>
      </w:r>
    </w:p>
    <w:p w:rsidR="0023137D" w:rsidRPr="00E75AB2" w:rsidRDefault="0023137D" w:rsidP="007C21E1">
      <w:pPr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zajęcia związane z wyborem kierunku kształcenia i zawodu.</w:t>
      </w:r>
    </w:p>
    <w:p w:rsidR="0023137D" w:rsidRPr="00E75AB2" w:rsidRDefault="0023137D" w:rsidP="007C21E1">
      <w:pPr>
        <w:numPr>
          <w:ilvl w:val="0"/>
          <w:numId w:val="4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formy, sposoby i okres udzielania uczniowi pomocy psychologiczno-pedagogicznej oraz wymiar godzin, w którym poszczególne formy pomocy będą realizowane, ustalone przez dyrektora szkoły zgodnie z przepisami; </w:t>
      </w:r>
    </w:p>
    <w:p w:rsidR="0023137D" w:rsidRPr="00E75AB2" w:rsidRDefault="0023137D" w:rsidP="007C21E1">
      <w:pPr>
        <w:numPr>
          <w:ilvl w:val="0"/>
          <w:numId w:val="4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działania wspierające rodziców ucznia oraz, w zależności od potrzeb, zakres współdziałania z poradniami psychologiczno – pedagogicznymi, w tym poradniami specjalistycznymi, placówkami doskonalenia nauczycieli, organizacjami pozarządowymi oraz innymi instytucjami działającymi na rzecz rodziny, dzieci i młodzieży;</w:t>
      </w:r>
    </w:p>
    <w:p w:rsidR="0023137D" w:rsidRPr="00E75AB2" w:rsidRDefault="0023137D" w:rsidP="007C21E1">
      <w:pPr>
        <w:numPr>
          <w:ilvl w:val="0"/>
          <w:numId w:val="4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zajęcia rewalidacyjne, resocjalizacyjne i </w:t>
      </w:r>
      <w:r w:rsidR="00C53847" w:rsidRPr="00E75AB2">
        <w:rPr>
          <w:rFonts w:ascii="Times New Roman" w:hAnsi="Times New Roman"/>
          <w:sz w:val="24"/>
          <w:szCs w:val="24"/>
        </w:rPr>
        <w:t>emocjonalno-społeczne</w:t>
      </w:r>
      <w:r w:rsidRPr="00E75AB2">
        <w:rPr>
          <w:rFonts w:ascii="Times New Roman" w:hAnsi="Times New Roman"/>
          <w:sz w:val="24"/>
          <w:szCs w:val="24"/>
        </w:rPr>
        <w:t xml:space="preserve"> oraz inne zajęcia odpowiednie ze względu na indywidualne potrzeby rozwojowe i edukacyjne oraz możliwości psychofizyczne ucznia;</w:t>
      </w:r>
    </w:p>
    <w:p w:rsidR="0023137D" w:rsidRPr="00E75AB2" w:rsidRDefault="0023137D" w:rsidP="007C21E1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zakres współpracy nauczycieli i specjalistów z rodzicami ucznia w realizacji zadań;</w:t>
      </w:r>
    </w:p>
    <w:p w:rsidR="0023137D" w:rsidRPr="00E75AB2" w:rsidRDefault="0023137D" w:rsidP="007C21E1">
      <w:pPr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wykaz zajęć edukacyjnych realizowanych indywidua</w:t>
      </w:r>
      <w:r w:rsidR="007855FD" w:rsidRPr="00E75AB2">
        <w:rPr>
          <w:rFonts w:ascii="Times New Roman" w:hAnsi="Times New Roman"/>
          <w:sz w:val="24"/>
          <w:szCs w:val="24"/>
        </w:rPr>
        <w:t>lnie lub w grupie liczącej do 5 </w:t>
      </w:r>
      <w:r w:rsidRPr="00E75AB2">
        <w:rPr>
          <w:rFonts w:ascii="Times New Roman" w:hAnsi="Times New Roman"/>
          <w:sz w:val="24"/>
          <w:szCs w:val="24"/>
        </w:rPr>
        <w:t>uczniów, jeżeli występuje taka potrzeba.</w:t>
      </w:r>
    </w:p>
    <w:p w:rsidR="0023137D" w:rsidRPr="00E75AB2" w:rsidRDefault="0023137D" w:rsidP="00BC4200">
      <w:pPr>
        <w:numPr>
          <w:ilvl w:val="0"/>
          <w:numId w:val="143"/>
        </w:numPr>
        <w:tabs>
          <w:tab w:val="left" w:pos="426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Rodzice ucznia maja prawo uczestniczyć w opracowaniu indywidualnego programu edukacyjno – terapeutycznego oraz w dokonywania okresowej wielospecjalistycznej oceny poziomu funkcjonowania ucznia.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Dyrektor szkoły zawiadamia rodziców o terminie posiedzenia zespołu listownie lub w przypadku prowadzenia dziennika elektronicznego poprzez dokonanie wpisu</w:t>
      </w:r>
      <w:r w:rsidR="00D513EA" w:rsidRPr="00E75AB2">
        <w:rPr>
          <w:rFonts w:ascii="Times New Roman" w:hAnsi="Times New Roman"/>
          <w:sz w:val="24"/>
          <w:szCs w:val="24"/>
        </w:rPr>
        <w:t>.</w:t>
      </w:r>
    </w:p>
    <w:p w:rsidR="0023137D" w:rsidRPr="00E75AB2" w:rsidRDefault="0023137D" w:rsidP="00BC4200">
      <w:pPr>
        <w:numPr>
          <w:ilvl w:val="0"/>
          <w:numId w:val="143"/>
        </w:numPr>
        <w:tabs>
          <w:tab w:val="left" w:pos="426"/>
          <w:tab w:val="left" w:pos="851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Rodzice otrzymują kopię programu i kopię wielospecjalistycznej oceny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poziomu funkcjonowania ucznia.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:rsidR="0023137D" w:rsidRPr="00E75AB2" w:rsidRDefault="0023137D" w:rsidP="00BC4200">
      <w:pPr>
        <w:numPr>
          <w:ilvl w:val="0"/>
          <w:numId w:val="14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przypadku nieobecności rodziców na posiedzeniu Zespołu Wspierającego, rodzice są niezwłocznie zawiadamiani w formie pisemnej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 ustalonych dla dziecka formach, okresie udzielania pomocy psychologiczno –pedagogicznej oraz wymiarze godzin, w których poszczególne formy będą realizowane.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:rsidR="0023137D" w:rsidRPr="00E75AB2" w:rsidRDefault="0023137D" w:rsidP="00BC4200">
      <w:pPr>
        <w:numPr>
          <w:ilvl w:val="0"/>
          <w:numId w:val="14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Wymiar godzin poszczególnych form udzielania uczniom pomocy psychologiczno –pedagogicznej ustala dyrektor szkoły, biorąc pod uwagę wszystkie godziny, które w danym roku szkolnym mogą być przeznaczone na realizację tych form.</w:t>
      </w:r>
    </w:p>
    <w:p w:rsidR="009C39BC" w:rsidRPr="00E75AB2" w:rsidRDefault="0023137D" w:rsidP="00BC4200">
      <w:pPr>
        <w:numPr>
          <w:ilvl w:val="0"/>
          <w:numId w:val="14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Nauczyciele pracujący z uczniem, dla którego został opracowany Indywidualny Program edukacyjno – terapeutyczny mają obowiązek znać jego treść oraz stosować się </w:t>
      </w:r>
    </w:p>
    <w:p w:rsidR="0023137D" w:rsidRPr="00E75AB2" w:rsidRDefault="0023137D" w:rsidP="00BC4200">
      <w:pPr>
        <w:numPr>
          <w:ilvl w:val="0"/>
          <w:numId w:val="14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do zaleceń zawartych w nim. Zaleca się, by nauczyciele prowadzili notatki z zapisem postępu w rozwoju ucznia, w oparciu o które będzie dokonywana ocena efektywności działań.</w:t>
      </w:r>
    </w:p>
    <w:p w:rsidR="005258FB" w:rsidRPr="00E75AB2" w:rsidRDefault="005258FB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C39BC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67" w:name="_Toc25741787"/>
      <w:r w:rsidRPr="00E75AB2">
        <w:rPr>
          <w:rFonts w:ascii="Times New Roman" w:hAnsi="Times New Roman"/>
          <w:color w:val="auto"/>
          <w:sz w:val="24"/>
          <w:szCs w:val="24"/>
        </w:rPr>
        <w:t xml:space="preserve">Rozdział </w:t>
      </w:r>
      <w:r w:rsidR="00A452A6">
        <w:rPr>
          <w:rFonts w:ascii="Times New Roman" w:hAnsi="Times New Roman"/>
          <w:color w:val="auto"/>
          <w:sz w:val="24"/>
          <w:szCs w:val="24"/>
        </w:rPr>
        <w:t>6</w:t>
      </w:r>
      <w:bookmarkEnd w:id="67"/>
    </w:p>
    <w:p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68" w:name="_Toc25741788"/>
      <w:r w:rsidRPr="00E75AB2">
        <w:rPr>
          <w:rFonts w:ascii="Times New Roman" w:hAnsi="Times New Roman"/>
          <w:color w:val="auto"/>
          <w:sz w:val="24"/>
          <w:szCs w:val="24"/>
        </w:rPr>
        <w:t>Nauczanie indywidualne</w:t>
      </w:r>
      <w:bookmarkEnd w:id="68"/>
    </w:p>
    <w:p w:rsidR="00353E08" w:rsidRPr="00E75AB2" w:rsidRDefault="00353E08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21CB7" w:rsidRPr="00E75AB2" w:rsidRDefault="000F64CD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69" w:name="_Toc25741789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134FDA" w:rsidRPr="00E75AB2">
        <w:rPr>
          <w:rFonts w:ascii="Times New Roman" w:hAnsi="Times New Roman"/>
          <w:color w:val="auto"/>
          <w:sz w:val="24"/>
          <w:szCs w:val="24"/>
        </w:rPr>
        <w:t>2</w:t>
      </w:r>
      <w:r w:rsidR="001A32F3" w:rsidRPr="00E75AB2">
        <w:rPr>
          <w:rFonts w:ascii="Times New Roman" w:hAnsi="Times New Roman"/>
          <w:color w:val="auto"/>
          <w:sz w:val="24"/>
          <w:szCs w:val="24"/>
        </w:rPr>
        <w:t>9</w:t>
      </w:r>
      <w:r w:rsidR="00134FDA"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421CB7" w:rsidRPr="00E75AB2">
        <w:rPr>
          <w:rFonts w:ascii="Times New Roman" w:hAnsi="Times New Roman"/>
          <w:color w:val="auto"/>
          <w:sz w:val="24"/>
          <w:szCs w:val="24"/>
        </w:rPr>
        <w:t>Zasady organizacji zajęć indywidualnych</w:t>
      </w:r>
      <w:bookmarkEnd w:id="69"/>
    </w:p>
    <w:p w:rsidR="002D7DFE" w:rsidRPr="00E75AB2" w:rsidRDefault="002D7DFE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A66208" w:rsidRPr="00E75AB2" w:rsidRDefault="00A66208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1.</w:t>
      </w:r>
      <w:r w:rsidRPr="00E75AB2">
        <w:rPr>
          <w:rFonts w:ascii="Times New Roman" w:hAnsi="Times New Roman"/>
          <w:sz w:val="24"/>
          <w:szCs w:val="24"/>
        </w:rPr>
        <w:t xml:space="preserve"> Uczniów, którym stan zdrowia uniemożliwia lub znacznie utrudnia uczęszczanie do szkoły obejmuje się indywidualnym nauczaniem.</w:t>
      </w:r>
    </w:p>
    <w:p w:rsidR="00A66208" w:rsidRPr="00E75AB2" w:rsidRDefault="00C53847" w:rsidP="00BC4200">
      <w:pPr>
        <w:numPr>
          <w:ilvl w:val="0"/>
          <w:numId w:val="140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Nauczanie i</w:t>
      </w:r>
      <w:r w:rsidR="00A66208" w:rsidRPr="00E75AB2">
        <w:rPr>
          <w:rFonts w:ascii="Times New Roman" w:hAnsi="Times New Roman"/>
          <w:sz w:val="24"/>
          <w:szCs w:val="24"/>
        </w:rPr>
        <w:t xml:space="preserve">ndywidualne organizuje dyrektor szkoły na czas określony wskazany </w:t>
      </w:r>
      <w:r w:rsidR="007C21E1" w:rsidRPr="00E75AB2">
        <w:rPr>
          <w:rFonts w:ascii="Times New Roman" w:hAnsi="Times New Roman"/>
          <w:sz w:val="24"/>
          <w:szCs w:val="24"/>
        </w:rPr>
        <w:br/>
      </w:r>
      <w:r w:rsidR="00A66208" w:rsidRPr="00E75AB2">
        <w:rPr>
          <w:rFonts w:ascii="Times New Roman" w:hAnsi="Times New Roman"/>
          <w:sz w:val="24"/>
          <w:szCs w:val="24"/>
        </w:rPr>
        <w:t>w orzeczeniu o potrzebie indywidualnego nauczani</w:t>
      </w:r>
      <w:r w:rsidR="007D25F5" w:rsidRPr="00E75AB2">
        <w:rPr>
          <w:rFonts w:ascii="Times New Roman" w:hAnsi="Times New Roman"/>
          <w:sz w:val="24"/>
          <w:szCs w:val="24"/>
        </w:rPr>
        <w:t xml:space="preserve">a </w:t>
      </w:r>
      <w:r w:rsidR="00A66208" w:rsidRPr="00E75AB2">
        <w:rPr>
          <w:rFonts w:ascii="Times New Roman" w:hAnsi="Times New Roman"/>
          <w:sz w:val="24"/>
          <w:szCs w:val="24"/>
        </w:rPr>
        <w:t xml:space="preserve">w porozumieniu z organem prowadzącym szkołę. </w:t>
      </w:r>
    </w:p>
    <w:p w:rsidR="00A66208" w:rsidRPr="00E75AB2" w:rsidRDefault="00A66208" w:rsidP="00BC4200">
      <w:pPr>
        <w:numPr>
          <w:ilvl w:val="0"/>
          <w:numId w:val="14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Dyrektor szkoły po ustaleniach zakresu i czasu prowadzenia nauczania indywidualnego </w:t>
      </w:r>
      <w:r w:rsidR="007C21E1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 xml:space="preserve">z organem prowadzącym zasięga opinii rodziców  </w:t>
      </w:r>
      <w:r w:rsidR="002D7DFE" w:rsidRPr="00E75AB2">
        <w:rPr>
          <w:rFonts w:ascii="Times New Roman" w:hAnsi="Times New Roman"/>
          <w:sz w:val="24"/>
          <w:szCs w:val="24"/>
        </w:rPr>
        <w:t xml:space="preserve">w </w:t>
      </w:r>
      <w:r w:rsidRPr="00E75AB2">
        <w:rPr>
          <w:rFonts w:ascii="Times New Roman" w:hAnsi="Times New Roman"/>
          <w:sz w:val="24"/>
          <w:szCs w:val="24"/>
        </w:rPr>
        <w:t>cel</w:t>
      </w:r>
      <w:r w:rsidR="002D7DFE" w:rsidRPr="00E75AB2">
        <w:rPr>
          <w:rFonts w:ascii="Times New Roman" w:hAnsi="Times New Roman"/>
          <w:sz w:val="24"/>
          <w:szCs w:val="24"/>
        </w:rPr>
        <w:t>u</w:t>
      </w:r>
      <w:r w:rsidRPr="00E75AB2">
        <w:rPr>
          <w:rFonts w:ascii="Times New Roman" w:hAnsi="Times New Roman"/>
          <w:sz w:val="24"/>
          <w:szCs w:val="24"/>
        </w:rPr>
        <w:t xml:space="preserve"> ustalenia czasu prowadzenia zajęć. </w:t>
      </w:r>
    </w:p>
    <w:p w:rsidR="00A66208" w:rsidRPr="00E75AB2" w:rsidRDefault="00A66208" w:rsidP="00BC4200">
      <w:pPr>
        <w:numPr>
          <w:ilvl w:val="0"/>
          <w:numId w:val="14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Zajęcia nauczania </w:t>
      </w:r>
      <w:r w:rsidR="00C53847" w:rsidRPr="00E75AB2">
        <w:rPr>
          <w:rFonts w:ascii="Times New Roman" w:hAnsi="Times New Roman"/>
          <w:sz w:val="24"/>
          <w:szCs w:val="24"/>
        </w:rPr>
        <w:t xml:space="preserve">indywidualnego </w:t>
      </w:r>
      <w:r w:rsidRPr="00E75AB2">
        <w:rPr>
          <w:rFonts w:ascii="Times New Roman" w:hAnsi="Times New Roman"/>
          <w:sz w:val="24"/>
          <w:szCs w:val="24"/>
        </w:rPr>
        <w:t xml:space="preserve">przydziela dyrektor nauczycielom zatrudnionym </w:t>
      </w:r>
      <w:r w:rsidR="007C21E1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 xml:space="preserve">w szkole zgodnie z posiadanymi kwalifikacjami, zaś w przypadku prowadzenia zajęć indywidualnego nauczania w klasach I -III </w:t>
      </w:r>
      <w:r w:rsidR="00C53847" w:rsidRPr="00E75AB2">
        <w:rPr>
          <w:rFonts w:ascii="Times New Roman" w:hAnsi="Times New Roman"/>
          <w:sz w:val="24"/>
          <w:szCs w:val="24"/>
        </w:rPr>
        <w:t xml:space="preserve">- </w:t>
      </w:r>
      <w:r w:rsidRPr="00E75AB2">
        <w:rPr>
          <w:rFonts w:ascii="Times New Roman" w:hAnsi="Times New Roman"/>
          <w:sz w:val="24"/>
          <w:szCs w:val="24"/>
        </w:rPr>
        <w:t>zajęcia powierza się jednemu lub dwóm nauczycielom.</w:t>
      </w:r>
    </w:p>
    <w:p w:rsidR="00A66208" w:rsidRPr="00E75AB2" w:rsidRDefault="00A66208" w:rsidP="00BC4200">
      <w:pPr>
        <w:numPr>
          <w:ilvl w:val="0"/>
          <w:numId w:val="14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uzasadnionych przypadkach dyrektor może powierzyć prowadzenie zajęć indywidualnego nauczania nauczycielowi zatrudnionemu spoza placówki. Może to nastąpić </w:t>
      </w:r>
      <w:r w:rsidR="007C21E1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 xml:space="preserve">w sytuacji braku nauczyciela do nauczania odpowiedniej edukacji, znacznej odległości miejsca prowadzenia zajęć od siedziby szkoły lub w związku z trudnościami dojazdu nauczyciela na zajęcia. </w:t>
      </w:r>
    </w:p>
    <w:p w:rsidR="007D25F5" w:rsidRPr="00E75AB2" w:rsidRDefault="00A66208" w:rsidP="00BC4200">
      <w:pPr>
        <w:numPr>
          <w:ilvl w:val="0"/>
          <w:numId w:val="140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 zajęcia indywidualnego nauczania</w:t>
      </w:r>
      <w:r w:rsidR="004E1672" w:rsidRPr="00E75AB2">
        <w:rPr>
          <w:rFonts w:ascii="Times New Roman" w:hAnsi="Times New Roman"/>
          <w:sz w:val="24"/>
          <w:szCs w:val="24"/>
        </w:rPr>
        <w:t xml:space="preserve"> uważa się zajęcia prowadzone w indywidualnym</w:t>
      </w:r>
      <w:r w:rsidRPr="00E75AB2">
        <w:rPr>
          <w:rFonts w:ascii="Times New Roman" w:hAnsi="Times New Roman"/>
          <w:sz w:val="24"/>
          <w:szCs w:val="24"/>
        </w:rPr>
        <w:t xml:space="preserve"> i bezpośrednim kontakcie z uczniem.</w:t>
      </w:r>
    </w:p>
    <w:p w:rsidR="007D25F5" w:rsidRPr="00E75AB2" w:rsidRDefault="00A66208" w:rsidP="00BC4200">
      <w:pPr>
        <w:numPr>
          <w:ilvl w:val="0"/>
          <w:numId w:val="140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Zajęcia nauczania </w:t>
      </w:r>
      <w:r w:rsidR="00C53847" w:rsidRPr="00E75AB2">
        <w:rPr>
          <w:rFonts w:ascii="Times New Roman" w:hAnsi="Times New Roman"/>
          <w:sz w:val="24"/>
          <w:szCs w:val="24"/>
        </w:rPr>
        <w:t xml:space="preserve">indywidualnego </w:t>
      </w:r>
      <w:r w:rsidRPr="00E75AB2">
        <w:rPr>
          <w:rFonts w:ascii="Times New Roman" w:hAnsi="Times New Roman"/>
          <w:sz w:val="24"/>
          <w:szCs w:val="24"/>
        </w:rPr>
        <w:t xml:space="preserve">prowadzi się w miejscu pobytu ucznia oraz zgodnie ze wskazaniami w orzeczeniu. </w:t>
      </w:r>
    </w:p>
    <w:p w:rsidR="007D25F5" w:rsidRPr="00E75AB2" w:rsidRDefault="00A66208" w:rsidP="00BC4200">
      <w:pPr>
        <w:numPr>
          <w:ilvl w:val="0"/>
          <w:numId w:val="140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70" w:name="_Hlk21338161"/>
      <w:r w:rsidRPr="00E75AB2">
        <w:rPr>
          <w:rFonts w:ascii="Times New Roman" w:hAnsi="Times New Roman"/>
          <w:sz w:val="24"/>
          <w:szCs w:val="24"/>
        </w:rPr>
        <w:t>W indywidualnym nauczaniu realizuje się wszystkie obowiązkow</w:t>
      </w:r>
      <w:r w:rsidR="007D25F5" w:rsidRPr="00E75AB2">
        <w:rPr>
          <w:rFonts w:ascii="Times New Roman" w:hAnsi="Times New Roman"/>
          <w:sz w:val="24"/>
          <w:szCs w:val="24"/>
        </w:rPr>
        <w:t xml:space="preserve">e zajęcia edukacyjne wynikające </w:t>
      </w:r>
      <w:r w:rsidRPr="00E75AB2">
        <w:rPr>
          <w:rFonts w:ascii="Times New Roman" w:hAnsi="Times New Roman"/>
          <w:sz w:val="24"/>
          <w:szCs w:val="24"/>
        </w:rPr>
        <w:t>z ramowych planów nauczania dostosowane do potrzeb i możliwości psychofizycznych ucznia,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 wyjątkiem przedmiotów z których uczeń jest zwolniony, zgodnie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 odrębnymi przepisami ( WF, język obcy</w:t>
      </w:r>
      <w:r w:rsidR="007C21E1" w:rsidRPr="00E75AB2">
        <w:rPr>
          <w:rFonts w:ascii="Times New Roman" w:hAnsi="Times New Roman"/>
          <w:sz w:val="24"/>
          <w:szCs w:val="24"/>
        </w:rPr>
        <w:t xml:space="preserve"> nowożytny</w:t>
      </w:r>
      <w:r w:rsidRPr="00E75AB2">
        <w:rPr>
          <w:rFonts w:ascii="Times New Roman" w:hAnsi="Times New Roman"/>
          <w:sz w:val="24"/>
          <w:szCs w:val="24"/>
        </w:rPr>
        <w:t>).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bookmarkEnd w:id="70"/>
    <w:p w:rsidR="007D25F5" w:rsidRPr="00E75AB2" w:rsidRDefault="00A66208" w:rsidP="00BC4200">
      <w:pPr>
        <w:numPr>
          <w:ilvl w:val="0"/>
          <w:numId w:val="140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wniosek nauczyciela prowadzącego zajęcia nauczanie</w:t>
      </w:r>
      <w:r w:rsidR="00C53847" w:rsidRPr="00E75AB2">
        <w:rPr>
          <w:rFonts w:ascii="Times New Roman" w:hAnsi="Times New Roman"/>
          <w:sz w:val="24"/>
          <w:szCs w:val="24"/>
        </w:rPr>
        <w:t xml:space="preserve"> indywidualne</w:t>
      </w:r>
      <w:r w:rsidRPr="00E75AB2">
        <w:rPr>
          <w:rFonts w:ascii="Times New Roman" w:hAnsi="Times New Roman"/>
          <w:sz w:val="24"/>
          <w:szCs w:val="24"/>
        </w:rPr>
        <w:t xml:space="preserve">, dyrektor może zezwolić na odstąpienie od realizacji niektórych treści wynikających z podstawy programowej, stosownie do możliwości psychofizycznych ucznia oraz warunków, w </w:t>
      </w:r>
      <w:r w:rsidR="007D25F5" w:rsidRPr="00E75AB2">
        <w:rPr>
          <w:rFonts w:ascii="Times New Roman" w:hAnsi="Times New Roman"/>
          <w:sz w:val="24"/>
          <w:szCs w:val="24"/>
        </w:rPr>
        <w:t>których zajęcia są realizowane.</w:t>
      </w:r>
    </w:p>
    <w:p w:rsidR="007D25F5" w:rsidRPr="00E75AB2" w:rsidRDefault="00A66208" w:rsidP="00BC4200">
      <w:pPr>
        <w:numPr>
          <w:ilvl w:val="0"/>
          <w:numId w:val="140"/>
        </w:numPr>
        <w:tabs>
          <w:tab w:val="left" w:pos="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Wniosek, o którym mowa w ust. 9 składa się w formie pisemnej wraz z uzasadnieniem/ </w:t>
      </w:r>
      <w:r w:rsidR="00C53847" w:rsidRPr="00E75AB2">
        <w:rPr>
          <w:rFonts w:ascii="Times New Roman" w:hAnsi="Times New Roman"/>
          <w:sz w:val="24"/>
          <w:szCs w:val="24"/>
        </w:rPr>
        <w:t xml:space="preserve">a nastepnie po akceptacji i podpisie dyrektora szkoły </w:t>
      </w:r>
      <w:r w:rsidRPr="00E75AB2">
        <w:rPr>
          <w:rFonts w:ascii="Times New Roman" w:hAnsi="Times New Roman"/>
          <w:sz w:val="24"/>
          <w:szCs w:val="24"/>
        </w:rPr>
        <w:t xml:space="preserve">wpisuje do Dziennika indywidualnego nauczania, </w:t>
      </w:r>
    </w:p>
    <w:p w:rsidR="00A66208" w:rsidRPr="00E75AB2" w:rsidRDefault="005258FB" w:rsidP="00BC4200">
      <w:pPr>
        <w:numPr>
          <w:ilvl w:val="0"/>
          <w:numId w:val="140"/>
        </w:numPr>
        <w:tabs>
          <w:tab w:val="left" w:pos="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Zajęcia nauczania indywidualnego rejestruje się w dzienniku elektronicznym </w:t>
      </w:r>
      <w:r w:rsidR="00A66208" w:rsidRPr="00E75AB2">
        <w:rPr>
          <w:rFonts w:ascii="Times New Roman" w:hAnsi="Times New Roman"/>
          <w:sz w:val="24"/>
          <w:szCs w:val="24"/>
        </w:rPr>
        <w:t xml:space="preserve">odrębnie dla każdego ucznia. </w:t>
      </w:r>
    </w:p>
    <w:p w:rsidR="00A66208" w:rsidRPr="00E75AB2" w:rsidRDefault="00A66208" w:rsidP="00BC4200">
      <w:pPr>
        <w:numPr>
          <w:ilvl w:val="0"/>
          <w:numId w:val="14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Tygodniowy wymiar godzin zajęć indywidualnego nauczania realizowanego bezpośrednio z uczniem wynosi:</w:t>
      </w:r>
    </w:p>
    <w:p w:rsidR="00C53847" w:rsidRPr="00E75AB2" w:rsidRDefault="00C53847" w:rsidP="00BC4200">
      <w:pPr>
        <w:numPr>
          <w:ilvl w:val="0"/>
          <w:numId w:val="1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A66208" w:rsidRPr="00E75AB2">
        <w:rPr>
          <w:rFonts w:ascii="Times New Roman" w:hAnsi="Times New Roman"/>
          <w:sz w:val="24"/>
          <w:szCs w:val="24"/>
        </w:rPr>
        <w:t>dla uczniów klasy I-III - od 6 do 8.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A66208" w:rsidRPr="00E75AB2">
        <w:rPr>
          <w:rFonts w:ascii="Times New Roman" w:hAnsi="Times New Roman"/>
          <w:sz w:val="24"/>
          <w:szCs w:val="24"/>
        </w:rPr>
        <w:t>prowadzonych w co najmniej 2 dniach;</w:t>
      </w:r>
    </w:p>
    <w:p w:rsidR="00A66208" w:rsidRPr="00E75AB2" w:rsidRDefault="00A66208" w:rsidP="00BC4200">
      <w:pPr>
        <w:numPr>
          <w:ilvl w:val="0"/>
          <w:numId w:val="1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dla uczniów klasy IV- VIII - od 8 do 10, prowadzonych w co najmniej 3 dniach.</w:t>
      </w:r>
      <w:r w:rsidR="00C53847" w:rsidRPr="00E75AB2">
        <w:rPr>
          <w:rFonts w:ascii="Times New Roman" w:hAnsi="Times New Roman"/>
          <w:sz w:val="24"/>
          <w:szCs w:val="24"/>
        </w:rPr>
        <w:tab/>
      </w:r>
    </w:p>
    <w:p w:rsidR="00A66208" w:rsidRPr="00E75AB2" w:rsidRDefault="00A66208" w:rsidP="00BC4200">
      <w:pPr>
        <w:numPr>
          <w:ilvl w:val="0"/>
          <w:numId w:val="14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obowiązków nauczycieli prowadzących zajęcia w ramach nauczania indywidualnego należy:</w:t>
      </w:r>
    </w:p>
    <w:p w:rsidR="00A66208" w:rsidRPr="00E75AB2" w:rsidRDefault="00A66208" w:rsidP="00BC4200">
      <w:pPr>
        <w:numPr>
          <w:ilvl w:val="0"/>
          <w:numId w:val="13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dostosowanie wymagań edukacyjnych do potrzeb i możliwości ucznia;</w:t>
      </w:r>
    </w:p>
    <w:p w:rsidR="00A66208" w:rsidRPr="00E75AB2" w:rsidRDefault="00A66208" w:rsidP="00BC4200">
      <w:pPr>
        <w:numPr>
          <w:ilvl w:val="0"/>
          <w:numId w:val="13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udział w posiedzeniach Zespołu Wspierającego opracowującego IPET;</w:t>
      </w:r>
    </w:p>
    <w:p w:rsidR="00A66208" w:rsidRPr="00E75AB2" w:rsidRDefault="00A66208" w:rsidP="00BC4200">
      <w:pPr>
        <w:numPr>
          <w:ilvl w:val="0"/>
          <w:numId w:val="13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prowadzenie obserwacji funkcjonowania ucznia w zakresie możliwości uczestniczenia ucznia w życiu szkoły;</w:t>
      </w:r>
    </w:p>
    <w:p w:rsidR="00A66208" w:rsidRPr="00E75AB2" w:rsidRDefault="00A66208" w:rsidP="00BC4200">
      <w:pPr>
        <w:numPr>
          <w:ilvl w:val="0"/>
          <w:numId w:val="13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podejmowanie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działań umożliwiających kontakt z rówieśnikami;</w:t>
      </w:r>
    </w:p>
    <w:p w:rsidR="00A66208" w:rsidRPr="00E75AB2" w:rsidRDefault="00A66208" w:rsidP="00BC4200">
      <w:pPr>
        <w:numPr>
          <w:ilvl w:val="0"/>
          <w:numId w:val="13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systematyczne prowadzenie Dziennika zajęć indywidualnych.</w:t>
      </w:r>
    </w:p>
    <w:p w:rsidR="00A66208" w:rsidRPr="00E75AB2" w:rsidRDefault="00A66208" w:rsidP="00BC4200">
      <w:pPr>
        <w:numPr>
          <w:ilvl w:val="0"/>
          <w:numId w:val="140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Na podstawie orzeczenia, opinii o aktualnym stanie zdrowia ucznia oraz wniosków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 obserwacji nauczycieli i w uzgodnieniu z rodzicami ucznia, dyrektor szkoły organizuje różne formy uczestniczenia ucznia w życiu szkoły, w tym udział w zajęciach rozwijających zainteresowania i uzdolnienia, uroczystościach i imprezach szkolnych oraz wybranych zajęciach edukacyjnych. Wszelkie informacje o możliwościach uczestniczenia dziecka oraz stanowisko rodziców</w:t>
      </w:r>
      <w:r w:rsidR="00213054" w:rsidRPr="00E75AB2">
        <w:rPr>
          <w:rFonts w:ascii="Times New Roman" w:hAnsi="Times New Roman"/>
          <w:strike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odnotowywane są w Dzienniku nauczania indywidualnego. </w:t>
      </w:r>
    </w:p>
    <w:p w:rsidR="00A66208" w:rsidRPr="00E75AB2" w:rsidRDefault="00A66208" w:rsidP="00BC4200">
      <w:pPr>
        <w:numPr>
          <w:ilvl w:val="0"/>
          <w:numId w:val="140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Dyrektor szkoły ma prawo do zawieszenia organizacji nauczania indywidualnego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przypadku, gdy rodzice złożą wniosek o zawieszenie nauczania indywidualnego wraz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 zaświadczeniem lekarskim potwierdzającym czasową poprawę zdrowia ucznia, umożliwiającą uczęszczanie ucznia do szkoły.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:rsidR="00A66208" w:rsidRPr="00E75AB2" w:rsidRDefault="00A66208" w:rsidP="00BC4200">
      <w:pPr>
        <w:numPr>
          <w:ilvl w:val="0"/>
          <w:numId w:val="140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Dyrektor szkoły zaprzestaje organizacji nauczania indywidualnego na wniosek rodziców wraz z załączonym zaświadczeniem lekarskim, z którego wynika, że stan zdrowia ucznia umożliwia uczęszczanie ucznia do szkoły. Dyrektor szkoły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przypadku zawieszenia nauczania indywidualnego jest zobowiązany powiadomić poradnię ppp, która wydała orzeczenie oraz organ prowadzący szkołę.</w:t>
      </w:r>
    </w:p>
    <w:p w:rsidR="00A66208" w:rsidRPr="00E75AB2" w:rsidRDefault="00A66208" w:rsidP="00BC4200">
      <w:pPr>
        <w:numPr>
          <w:ilvl w:val="0"/>
          <w:numId w:val="140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Uczeń podlegający nauczaniu indywidualnemu podlega klasyfikacji i promowaniu na zasadach określonych w WZO. </w:t>
      </w:r>
    </w:p>
    <w:p w:rsidR="009C39BC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71" w:name="_Toc25741790"/>
      <w:r w:rsidRPr="00E75AB2">
        <w:rPr>
          <w:rFonts w:ascii="Times New Roman" w:hAnsi="Times New Roman"/>
          <w:color w:val="auto"/>
          <w:sz w:val="24"/>
          <w:szCs w:val="24"/>
        </w:rPr>
        <w:t xml:space="preserve">Rozdział </w:t>
      </w:r>
      <w:r w:rsidR="00A452A6">
        <w:rPr>
          <w:rFonts w:ascii="Times New Roman" w:hAnsi="Times New Roman"/>
          <w:color w:val="auto"/>
          <w:sz w:val="24"/>
          <w:szCs w:val="24"/>
        </w:rPr>
        <w:t>7</w:t>
      </w:r>
      <w:bookmarkEnd w:id="71"/>
    </w:p>
    <w:p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Cs w:val="0"/>
          <w:strike/>
          <w:color w:val="auto"/>
          <w:sz w:val="24"/>
          <w:szCs w:val="24"/>
        </w:rPr>
      </w:pPr>
      <w:bookmarkStart w:id="72" w:name="_Toc25741791"/>
      <w:r w:rsidRPr="00E75AB2">
        <w:rPr>
          <w:rFonts w:ascii="Times New Roman" w:hAnsi="Times New Roman"/>
          <w:bCs w:val="0"/>
          <w:color w:val="auto"/>
          <w:sz w:val="24"/>
          <w:szCs w:val="24"/>
        </w:rPr>
        <w:t>Indywidualny tok nauki, indywidualny program nauki</w:t>
      </w:r>
      <w:bookmarkEnd w:id="72"/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trike/>
          <w:sz w:val="24"/>
          <w:szCs w:val="24"/>
        </w:rPr>
      </w:pPr>
    </w:p>
    <w:p w:rsidR="00421CB7" w:rsidRPr="00E75AB2" w:rsidRDefault="000F64CD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73" w:name="_Toc25741792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1A32F3" w:rsidRPr="00E75AB2">
        <w:rPr>
          <w:rFonts w:ascii="Times New Roman" w:hAnsi="Times New Roman"/>
          <w:color w:val="auto"/>
          <w:sz w:val="24"/>
          <w:szCs w:val="24"/>
        </w:rPr>
        <w:t>30</w:t>
      </w:r>
      <w:r w:rsidR="000912CD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D513EA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04CBC" w:rsidRPr="00E75AB2">
        <w:rPr>
          <w:rFonts w:ascii="Times New Roman" w:hAnsi="Times New Roman"/>
          <w:color w:val="auto"/>
          <w:sz w:val="24"/>
          <w:szCs w:val="24"/>
        </w:rPr>
        <w:t>I</w:t>
      </w:r>
      <w:r w:rsidR="007C2F25" w:rsidRPr="00E75AB2">
        <w:rPr>
          <w:rFonts w:ascii="Times New Roman" w:hAnsi="Times New Roman"/>
          <w:color w:val="auto"/>
          <w:sz w:val="24"/>
          <w:szCs w:val="24"/>
        </w:rPr>
        <w:t>ndywidualny tok</w:t>
      </w:r>
      <w:r w:rsidR="00421CB7" w:rsidRPr="00E75AB2">
        <w:rPr>
          <w:rFonts w:ascii="Times New Roman" w:hAnsi="Times New Roman"/>
          <w:color w:val="auto"/>
          <w:sz w:val="24"/>
          <w:szCs w:val="24"/>
        </w:rPr>
        <w:t xml:space="preserve"> nauki</w:t>
      </w:r>
      <w:r w:rsidR="007C2F25" w:rsidRPr="00E75AB2">
        <w:rPr>
          <w:rFonts w:ascii="Times New Roman" w:hAnsi="Times New Roman"/>
          <w:color w:val="auto"/>
          <w:sz w:val="24"/>
          <w:szCs w:val="24"/>
        </w:rPr>
        <w:t xml:space="preserve"> ( ITN)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21CB7" w:rsidRPr="00E75AB2">
        <w:rPr>
          <w:rFonts w:ascii="Times New Roman" w:hAnsi="Times New Roman"/>
          <w:color w:val="auto"/>
          <w:sz w:val="24"/>
          <w:szCs w:val="24"/>
        </w:rPr>
        <w:t>lub indywidualn</w:t>
      </w:r>
      <w:r w:rsidR="007C2F25" w:rsidRPr="00E75AB2">
        <w:rPr>
          <w:rFonts w:ascii="Times New Roman" w:hAnsi="Times New Roman"/>
          <w:color w:val="auto"/>
          <w:sz w:val="24"/>
          <w:szCs w:val="24"/>
        </w:rPr>
        <w:t>y</w:t>
      </w:r>
      <w:r w:rsidR="00421CB7" w:rsidRPr="00E75AB2">
        <w:rPr>
          <w:rFonts w:ascii="Times New Roman" w:hAnsi="Times New Roman"/>
          <w:color w:val="auto"/>
          <w:sz w:val="24"/>
          <w:szCs w:val="24"/>
        </w:rPr>
        <w:t xml:space="preserve"> program nauki </w:t>
      </w:r>
      <w:r w:rsidR="007C2F25" w:rsidRPr="00E75AB2">
        <w:rPr>
          <w:rFonts w:ascii="Times New Roman" w:hAnsi="Times New Roman"/>
          <w:color w:val="auto"/>
          <w:sz w:val="24"/>
          <w:szCs w:val="24"/>
        </w:rPr>
        <w:t>(IPN)</w:t>
      </w:r>
      <w:bookmarkEnd w:id="73"/>
    </w:p>
    <w:p w:rsidR="00421CB7" w:rsidRPr="00E75AB2" w:rsidRDefault="00421CB7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B03105" w:rsidRPr="00E75AB2" w:rsidRDefault="00B03105" w:rsidP="009C39BC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E75AB2">
        <w:rPr>
          <w:rFonts w:ascii="Times New Roman" w:hAnsi="Times New Roman"/>
          <w:bCs/>
          <w:sz w:val="24"/>
          <w:szCs w:val="24"/>
        </w:rPr>
        <w:t xml:space="preserve">Szkoła umożliwia realizację indywidualnego toku nauki lub realizację indywidualnego programu nauki </w:t>
      </w:r>
      <w:r w:rsidRPr="00E75AB2">
        <w:rPr>
          <w:rFonts w:ascii="Times New Roman" w:hAnsi="Times New Roman"/>
          <w:sz w:val="24"/>
          <w:szCs w:val="24"/>
        </w:rPr>
        <w:t xml:space="preserve">zgodnie z rozporządzeniem </w:t>
      </w:r>
      <w:r w:rsidR="00104CBC" w:rsidRPr="00E75AB2">
        <w:rPr>
          <w:rFonts w:ascii="Times New Roman" w:hAnsi="Times New Roman"/>
          <w:sz w:val="24"/>
          <w:szCs w:val="24"/>
        </w:rPr>
        <w:t xml:space="preserve">. </w:t>
      </w:r>
      <w:r w:rsidRPr="00E75AB2">
        <w:rPr>
          <w:rFonts w:ascii="Times New Roman" w:hAnsi="Times New Roman"/>
          <w:sz w:val="24"/>
          <w:szCs w:val="24"/>
        </w:rPr>
        <w:t xml:space="preserve">Uczeń ubiegający </w:t>
      </w:r>
      <w:r w:rsidR="00421CB7" w:rsidRPr="00E75AB2">
        <w:rPr>
          <w:rFonts w:ascii="Times New Roman" w:hAnsi="Times New Roman"/>
          <w:sz w:val="24"/>
          <w:szCs w:val="24"/>
        </w:rPr>
        <w:t>się o ITN powinien wykazać się:</w:t>
      </w:r>
    </w:p>
    <w:p w:rsidR="00B03105" w:rsidRPr="00E75AB2" w:rsidRDefault="00B03105" w:rsidP="009C39BC">
      <w:pPr>
        <w:numPr>
          <w:ilvl w:val="2"/>
          <w:numId w:val="13"/>
        </w:numPr>
        <w:tabs>
          <w:tab w:val="clear" w:pos="2433"/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wybitnymi uzdolnieniami i zainteresowaniami z jednego, kilku lub wszystkich przedmiotów;</w:t>
      </w:r>
    </w:p>
    <w:p w:rsidR="00B03105" w:rsidRPr="00E75AB2" w:rsidRDefault="00B03105" w:rsidP="009C39BC">
      <w:pPr>
        <w:numPr>
          <w:ilvl w:val="2"/>
          <w:numId w:val="13"/>
        </w:numPr>
        <w:tabs>
          <w:tab w:val="clear" w:pos="2433"/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74" w:name="_Hlk21338238"/>
      <w:r w:rsidRPr="00E75AB2">
        <w:rPr>
          <w:rFonts w:ascii="Times New Roman" w:hAnsi="Times New Roman"/>
          <w:sz w:val="24"/>
          <w:szCs w:val="24"/>
        </w:rPr>
        <w:t>oceną celującą lub bardzo dobrą z tego przedmiotu/przedmiotów na koniec roku/</w:t>
      </w:r>
      <w:r w:rsidR="00213054" w:rsidRPr="00E75AB2">
        <w:rPr>
          <w:rFonts w:ascii="Times New Roman" w:hAnsi="Times New Roman"/>
          <w:sz w:val="24"/>
          <w:szCs w:val="24"/>
        </w:rPr>
        <w:t xml:space="preserve"> </w:t>
      </w:r>
      <w:r w:rsidR="00CF77FE" w:rsidRPr="00E75AB2">
        <w:rPr>
          <w:rFonts w:ascii="Times New Roman" w:hAnsi="Times New Roman"/>
          <w:sz w:val="24"/>
          <w:szCs w:val="24"/>
        </w:rPr>
        <w:t>półrocza.</w:t>
      </w:r>
    </w:p>
    <w:bookmarkEnd w:id="74"/>
    <w:p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Indywidualny tok nauki może być realizowany według programu nauczania objętego szkolnym zestawem programów nauczania lub indywidualnego programu nauki.</w:t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Zezwoleni</w:t>
      </w:r>
      <w:r w:rsidR="00D205DB" w:rsidRPr="00E75AB2">
        <w:rPr>
          <w:rFonts w:ascii="Times New Roman" w:hAnsi="Times New Roman"/>
          <w:sz w:val="24"/>
          <w:szCs w:val="24"/>
        </w:rPr>
        <w:t>e na indywidualny program nauki</w:t>
      </w:r>
      <w:r w:rsidRPr="00E75AB2">
        <w:rPr>
          <w:rFonts w:ascii="Times New Roman" w:hAnsi="Times New Roman"/>
          <w:sz w:val="24"/>
          <w:szCs w:val="24"/>
        </w:rPr>
        <w:t xml:space="preserve"> lub tok nauki może być udzielone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 upływie co najmniej jednego roku nauki, a w uzasadnionych przypadkach – po śródrocznej klasyfikacji.</w:t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może realizować ITN w zakresie jednego, kilku lub wszystkich obowiązkowych zajęć edukacyjnych, przewidzianych w planie nauczania danej klasy.</w:t>
      </w:r>
    </w:p>
    <w:p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Uczeń objęty ITN może realizować w ciągu jednego roku szkolnego program nauczania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 zakresu dwóch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lub więcej klas i może być klasyfikowany i promowany w czasie całego roku szkolnego.</w:t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 wnioskiem o udzielenie zezwolenia na ITN mogą wystąpić: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:rsidR="00B03105" w:rsidRPr="00E75AB2" w:rsidRDefault="00B03105" w:rsidP="009C39BC">
      <w:pPr>
        <w:numPr>
          <w:ilvl w:val="0"/>
          <w:numId w:val="14"/>
        </w:numPr>
        <w:tabs>
          <w:tab w:val="clear" w:pos="3813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-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 zgodą rodziców ;</w:t>
      </w:r>
    </w:p>
    <w:p w:rsidR="00B03105" w:rsidRPr="00E75AB2" w:rsidRDefault="00B03105" w:rsidP="009C39BC">
      <w:pPr>
        <w:numPr>
          <w:ilvl w:val="0"/>
          <w:numId w:val="14"/>
        </w:numPr>
        <w:tabs>
          <w:tab w:val="clear" w:pos="3813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rodzice ucznia;</w:t>
      </w:r>
    </w:p>
    <w:p w:rsidR="00B03105" w:rsidRPr="00E75AB2" w:rsidRDefault="00B03105" w:rsidP="009C39BC">
      <w:pPr>
        <w:numPr>
          <w:ilvl w:val="0"/>
          <w:numId w:val="14"/>
        </w:numPr>
        <w:tabs>
          <w:tab w:val="clear" w:pos="3813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wychowawca klasy lub nauczyciel prowadzący zajęcia edukacyjne, których dotyczy wniosek – za zgodą rodziców.</w:t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Wniosek składa się do Dyrektora za pośrednictwem wychowawcy </w:t>
      </w:r>
      <w:r w:rsidR="00104CBC" w:rsidRPr="00E75AB2">
        <w:rPr>
          <w:rFonts w:ascii="Times New Roman" w:hAnsi="Times New Roman"/>
          <w:sz w:val="24"/>
          <w:szCs w:val="24"/>
        </w:rPr>
        <w:t>klasy</w:t>
      </w:r>
      <w:r w:rsidRPr="00E75AB2">
        <w:rPr>
          <w:rFonts w:ascii="Times New Roman" w:hAnsi="Times New Roman"/>
          <w:sz w:val="24"/>
          <w:szCs w:val="24"/>
        </w:rPr>
        <w:t>, który dołącza do wniosku opinię o predyspozycjach, możliwościach, oczekiwaniach i osiągnięciach ucznia.</w:t>
      </w:r>
    </w:p>
    <w:p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36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 prowadzący zajęcia edukacyjne, których dotyczy wniosek, opracowuje program nauki lub akceptuje indywidualny program nauki opracowany poza szkołą.</w:t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36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pracy nad indywidualnym programem nauki może uczestniczyć nauczyciel prowadzący zajęcia edukacyjne w szkole wyższego stopnia, nauczyciel doradca metodyczny, psycholog, pedagog zatrudniony w szkole oraz zainteresowany uczeń.</w:t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 otrzymaniu wniosku, o którym mowa w ust.8 dyrektor szkoły zasięga opinii Rady Pedagogicznej i publicznej poradni psychologiczno-pedagogicznej.</w:t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Dyrektor Szkoły zezwala na ITN, w formie decyzji administracyjnej w przypadku pozytywnej opinii Rady Pedagogicznej i pozytywnej opinii publicznej poradni psychologiczno– pedagogicznej.</w:t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przypadku zezwolenia na ITN, umożliwiający realizację w ciągu jednego roku szkolnego programu nauczania z zakresu więcej niż dwóch klas wymaga jest pozytywna opinia organu nadzoru pedagogicznego.</w:t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Zezwolenia udziela się na czas określony nie krótszy niż jeden rok szkolny.</w:t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Uczniowi przysługuje prawo wskazania nauczyciela, pod którego kierunkiem chciałby pracować.</w:t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Uczniowi, któremu zezwolono na ITN, dyrektor szkoły wyznacza nauczyciela – opiekuna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ustala zakres jego obowiązków, w szczególności tygodniową liczbę godzin konsultacji – nie niższą niż 1 godz. tygodniowo i nie przekraczającą 5 godz. miesięcznie.</w:t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realizujący ITN może uczęszczać na wybrane zajęcia edukacyjne do danej klasy lub do klasy programowo wyższej, w tej lub w innej szkole, na wybrane zajęcia w szkole wyższego stopnia albo realizować program we własnym zakresie.</w:t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Uczeń decyduje o wyborze </w:t>
      </w:r>
      <w:r w:rsidR="00421CB7" w:rsidRPr="00E75AB2">
        <w:rPr>
          <w:rFonts w:ascii="Times New Roman" w:hAnsi="Times New Roman"/>
          <w:sz w:val="24"/>
          <w:szCs w:val="24"/>
        </w:rPr>
        <w:t>jednej z następujących form ITN</w:t>
      </w:r>
    </w:p>
    <w:p w:rsidR="00B03105" w:rsidRPr="00E75AB2" w:rsidRDefault="00B03105" w:rsidP="009C39BC">
      <w:pPr>
        <w:numPr>
          <w:ilvl w:val="0"/>
          <w:numId w:val="15"/>
        </w:numPr>
        <w:tabs>
          <w:tab w:val="clear" w:pos="3693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uczestniczenie w lekcjach przedmiotu objętego ITN oraz jednej godzinie konsultacji indywidualnych;</w:t>
      </w:r>
    </w:p>
    <w:p w:rsidR="00B03105" w:rsidRPr="00E75AB2" w:rsidRDefault="00B03105" w:rsidP="009C39BC">
      <w:pPr>
        <w:numPr>
          <w:ilvl w:val="0"/>
          <w:numId w:val="15"/>
        </w:numPr>
        <w:tabs>
          <w:tab w:val="clear" w:pos="3693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zdanie egzaminu klasyfikacyjnego z przedmiotu w zakresie materiału obowiązującego wszystkich uczniów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danym semestrze lub roku szkolnym na ocenę co najmniej bardzo dobrą i w konsekwencji uczestniczenie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tylko w zajęciach indywidualnych z nauczyciele</w:t>
      </w:r>
      <w:r w:rsidR="009C39BC" w:rsidRPr="00E75AB2">
        <w:rPr>
          <w:rFonts w:ascii="Times New Roman" w:hAnsi="Times New Roman"/>
          <w:sz w:val="24"/>
          <w:szCs w:val="24"/>
        </w:rPr>
        <w:t>.</w:t>
      </w:r>
    </w:p>
    <w:p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Konsultacje indywidualne mogą odbywać się w rytmie 1 godziny tygodniowo lub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2 godziny co dwa tygodnie.</w:t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Rezygnacja z ITN oznacza powrót do normalnego trybu pracy i oceniania.</w:t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realizujący ITN jest klasyfikowany na podstawie egzaminu klasyfikacyjnego, przeprowadzonego w terminie ustalonym z uczniem.</w:t>
      </w:r>
      <w:r w:rsidR="00D513EA" w:rsidRPr="00E75AB2">
        <w:rPr>
          <w:rFonts w:ascii="Times New Roman" w:hAnsi="Times New Roman"/>
          <w:sz w:val="24"/>
          <w:szCs w:val="24"/>
        </w:rPr>
        <w:tab/>
      </w:r>
      <w:r w:rsidR="00D513EA" w:rsidRPr="00E75AB2">
        <w:rPr>
          <w:rFonts w:ascii="Times New Roman" w:hAnsi="Times New Roman"/>
          <w:sz w:val="24"/>
          <w:szCs w:val="24"/>
        </w:rPr>
        <w:tab/>
      </w:r>
      <w:r w:rsidR="00D513EA" w:rsidRPr="00E75AB2">
        <w:rPr>
          <w:rFonts w:ascii="Times New Roman" w:hAnsi="Times New Roman"/>
          <w:sz w:val="24"/>
          <w:szCs w:val="24"/>
        </w:rPr>
        <w:tab/>
      </w:r>
      <w:r w:rsidR="00D513EA" w:rsidRPr="00E75AB2">
        <w:rPr>
          <w:rFonts w:ascii="Times New Roman" w:hAnsi="Times New Roman"/>
          <w:sz w:val="24"/>
          <w:szCs w:val="24"/>
        </w:rPr>
        <w:tab/>
      </w:r>
      <w:r w:rsidR="00D513EA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Kontynuowanie ITN jest możliwe w przypadku zdania przez ucznia rocznego egzaminu klasyfikacyjnego na ocenę co najmniej bardzo dobrą.</w:t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Decyzję w sprawie ITN każdorazowo odnotowuje się w arkuszu ocen ucznia.</w:t>
      </w:r>
      <w:r w:rsidR="00104CBC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9C39BC">
      <w:pPr>
        <w:numPr>
          <w:ilvl w:val="1"/>
          <w:numId w:val="13"/>
        </w:numPr>
        <w:tabs>
          <w:tab w:val="clear" w:pos="1440"/>
          <w:tab w:val="left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arkusza ocen wpisuje się na bieżąco wyniki kl</w:t>
      </w:r>
      <w:r w:rsidR="004E1672" w:rsidRPr="00E75AB2">
        <w:rPr>
          <w:rFonts w:ascii="Times New Roman" w:hAnsi="Times New Roman"/>
          <w:sz w:val="24"/>
          <w:szCs w:val="24"/>
        </w:rPr>
        <w:t>asyfikacyjne ucznia uzyskane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4E1672" w:rsidRPr="00E75AB2">
        <w:rPr>
          <w:rFonts w:ascii="Times New Roman" w:hAnsi="Times New Roman"/>
          <w:sz w:val="24"/>
          <w:szCs w:val="24"/>
        </w:rPr>
        <w:t>w </w:t>
      </w:r>
      <w:r w:rsidRPr="00E75AB2">
        <w:rPr>
          <w:rFonts w:ascii="Times New Roman" w:hAnsi="Times New Roman"/>
          <w:sz w:val="24"/>
          <w:szCs w:val="24"/>
        </w:rPr>
        <w:t>ITN.</w:t>
      </w:r>
    </w:p>
    <w:p w:rsidR="00B03105" w:rsidRPr="00E75AB2" w:rsidRDefault="00B03105" w:rsidP="007C21E1">
      <w:pPr>
        <w:numPr>
          <w:ilvl w:val="1"/>
          <w:numId w:val="13"/>
        </w:numPr>
        <w:tabs>
          <w:tab w:val="clear" w:pos="1440"/>
          <w:tab w:val="left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</w:t>
      </w:r>
      <w:r w:rsidRPr="00E75AB2">
        <w:rPr>
          <w:rFonts w:ascii="Times New Roman" w:hAnsi="Times New Roman"/>
          <w:spacing w:val="-2"/>
          <w:sz w:val="24"/>
          <w:szCs w:val="24"/>
        </w:rPr>
        <w:t xml:space="preserve"> świadectwie promocyjnym ucznia, w rubryce: „</w:t>
      </w:r>
      <w:r w:rsidRPr="00E75AB2">
        <w:rPr>
          <w:rFonts w:ascii="Times New Roman" w:hAnsi="Times New Roman"/>
          <w:i/>
          <w:spacing w:val="-2"/>
          <w:sz w:val="24"/>
          <w:szCs w:val="24"/>
        </w:rPr>
        <w:t>Indywidualny program lub tok nauki</w:t>
      </w:r>
      <w:r w:rsidRPr="00E75AB2">
        <w:rPr>
          <w:rFonts w:ascii="Times New Roman" w:hAnsi="Times New Roman"/>
          <w:spacing w:val="-2"/>
          <w:sz w:val="24"/>
          <w:szCs w:val="24"/>
        </w:rPr>
        <w:t>”, należy odpowiednio wymienić przedmioty wraz z u</w:t>
      </w:r>
      <w:r w:rsidR="005122E6" w:rsidRPr="00E75AB2">
        <w:rPr>
          <w:rFonts w:ascii="Times New Roman" w:hAnsi="Times New Roman"/>
          <w:spacing w:val="-2"/>
          <w:sz w:val="24"/>
          <w:szCs w:val="24"/>
        </w:rPr>
        <w:t xml:space="preserve">zyskanymi ocenami. Informację </w:t>
      </w:r>
      <w:r w:rsidR="007C21E1" w:rsidRPr="00E75AB2">
        <w:rPr>
          <w:rFonts w:ascii="Times New Roman" w:hAnsi="Times New Roman"/>
          <w:spacing w:val="-2"/>
          <w:sz w:val="24"/>
          <w:szCs w:val="24"/>
        </w:rPr>
        <w:br/>
      </w:r>
      <w:r w:rsidRPr="00E75AB2">
        <w:rPr>
          <w:rFonts w:ascii="Times New Roman" w:hAnsi="Times New Roman"/>
          <w:spacing w:val="-2"/>
          <w:sz w:val="24"/>
          <w:szCs w:val="24"/>
        </w:rPr>
        <w:t xml:space="preserve">o ukończeniu szkoły lub uzyskaniu promocji w skróconym czasie należy odnotować w rubryce </w:t>
      </w:r>
      <w:r w:rsidRPr="00E75AB2">
        <w:rPr>
          <w:rFonts w:ascii="Times New Roman" w:hAnsi="Times New Roman"/>
          <w:i/>
          <w:spacing w:val="-2"/>
          <w:sz w:val="24"/>
          <w:szCs w:val="24"/>
        </w:rPr>
        <w:t>„Szczególne osiągnięcia ucznia</w:t>
      </w:r>
      <w:r w:rsidRPr="00E75AB2">
        <w:rPr>
          <w:rFonts w:ascii="Times New Roman" w:hAnsi="Times New Roman"/>
          <w:spacing w:val="-2"/>
          <w:sz w:val="24"/>
          <w:szCs w:val="24"/>
        </w:rPr>
        <w:t>”.</w:t>
      </w:r>
    </w:p>
    <w:p w:rsidR="00FB3D79" w:rsidRPr="00E75AB2" w:rsidRDefault="00FB3D79" w:rsidP="009C39BC">
      <w:pPr>
        <w:tabs>
          <w:tab w:val="left" w:pos="360"/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C39BC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75" w:name="_Toc25741793"/>
      <w:r w:rsidRPr="00E75AB2">
        <w:rPr>
          <w:rFonts w:ascii="Times New Roman" w:hAnsi="Times New Roman"/>
          <w:color w:val="auto"/>
          <w:sz w:val="24"/>
          <w:szCs w:val="24"/>
        </w:rPr>
        <w:t xml:space="preserve">Rozdział </w:t>
      </w:r>
      <w:r w:rsidR="00A452A6">
        <w:rPr>
          <w:rFonts w:ascii="Times New Roman" w:hAnsi="Times New Roman"/>
          <w:color w:val="auto"/>
          <w:sz w:val="24"/>
          <w:szCs w:val="24"/>
        </w:rPr>
        <w:t>8</w:t>
      </w:r>
      <w:bookmarkEnd w:id="75"/>
    </w:p>
    <w:p w:rsidR="00B03105" w:rsidRPr="00E75AB2" w:rsidRDefault="00CE7C1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Cs w:val="0"/>
          <w:color w:val="auto"/>
          <w:sz w:val="24"/>
          <w:szCs w:val="24"/>
        </w:rPr>
      </w:pPr>
      <w:bookmarkStart w:id="76" w:name="_Toc25741794"/>
      <w:r w:rsidRPr="00E75AB2">
        <w:rPr>
          <w:rFonts w:ascii="Times New Roman" w:hAnsi="Times New Roman"/>
          <w:color w:val="auto"/>
          <w:sz w:val="24"/>
          <w:szCs w:val="24"/>
        </w:rPr>
        <w:t>W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spierani</w:t>
      </w:r>
      <w:r w:rsidR="009806AC" w:rsidRPr="00E75AB2">
        <w:rPr>
          <w:rFonts w:ascii="Times New Roman" w:hAnsi="Times New Roman"/>
          <w:color w:val="auto"/>
          <w:sz w:val="24"/>
          <w:szCs w:val="24"/>
        </w:rPr>
        <w:t>e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 xml:space="preserve"> dziecka na I – szym etapie edukacyjnym</w:t>
      </w:r>
      <w:bookmarkEnd w:id="76"/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06AC" w:rsidRPr="00E75AB2" w:rsidRDefault="00FB6B4A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77" w:name="_Toc25741795"/>
      <w:r w:rsidRPr="00E75AB2">
        <w:rPr>
          <w:rFonts w:ascii="Times New Roman" w:hAnsi="Times New Roman"/>
          <w:color w:val="auto"/>
          <w:sz w:val="24"/>
          <w:szCs w:val="24"/>
        </w:rPr>
        <w:t>§ 3</w:t>
      </w:r>
      <w:r w:rsidR="001A32F3" w:rsidRPr="00E75AB2">
        <w:rPr>
          <w:rFonts w:ascii="Times New Roman" w:hAnsi="Times New Roman"/>
          <w:color w:val="auto"/>
          <w:sz w:val="24"/>
          <w:szCs w:val="24"/>
        </w:rPr>
        <w:t>1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62883" w:rsidRPr="00E75AB2">
        <w:rPr>
          <w:rFonts w:ascii="Times New Roman" w:hAnsi="Times New Roman"/>
          <w:color w:val="auto"/>
          <w:sz w:val="24"/>
          <w:szCs w:val="24"/>
        </w:rPr>
        <w:t xml:space="preserve"> Działa</w:t>
      </w:r>
      <w:r w:rsidR="009806AC" w:rsidRPr="00E75AB2">
        <w:rPr>
          <w:rFonts w:ascii="Times New Roman" w:hAnsi="Times New Roman"/>
          <w:color w:val="auto"/>
          <w:sz w:val="24"/>
          <w:szCs w:val="24"/>
        </w:rPr>
        <w:t>nia szkoły</w:t>
      </w:r>
      <w:bookmarkEnd w:id="77"/>
    </w:p>
    <w:p w:rsidR="009C39BC" w:rsidRPr="00E75AB2" w:rsidRDefault="009C39BC" w:rsidP="009C39BC">
      <w:pPr>
        <w:tabs>
          <w:tab w:val="left" w:pos="426"/>
          <w:tab w:val="left" w:pos="567"/>
        </w:tabs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B03105" w:rsidRPr="00E75AB2" w:rsidRDefault="00B03105" w:rsidP="009C39BC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E75AB2">
        <w:rPr>
          <w:rFonts w:ascii="Times New Roman" w:hAnsi="Times New Roman"/>
          <w:sz w:val="24"/>
          <w:szCs w:val="24"/>
        </w:rPr>
        <w:t>Działania szkoły w zakresie wspierania dziecka na I–szym etapie edukacyjnym.</w:t>
      </w:r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1</w:t>
      </w:r>
      <w:r w:rsidRPr="00E75AB2">
        <w:rPr>
          <w:rFonts w:ascii="Times New Roman" w:hAnsi="Times New Roman"/>
          <w:sz w:val="24"/>
          <w:szCs w:val="24"/>
          <w:u w:val="single"/>
        </w:rPr>
        <w:t>) w zakresie organizacji szkoły:</w:t>
      </w:r>
    </w:p>
    <w:p w:rsidR="00B03105" w:rsidRPr="00E75AB2" w:rsidRDefault="00B03105" w:rsidP="00BC4200">
      <w:pPr>
        <w:numPr>
          <w:ilvl w:val="0"/>
          <w:numId w:val="1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 zapewnia bezpłatnie wyposażenie ucznia klasy I w podręczniki, materiały edukacyjne i materiały ćwiczeniowe;</w:t>
      </w:r>
    </w:p>
    <w:p w:rsidR="009C39BC" w:rsidRPr="00E75AB2" w:rsidRDefault="00B03105" w:rsidP="00BC4200">
      <w:pPr>
        <w:numPr>
          <w:ilvl w:val="0"/>
          <w:numId w:val="1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miesiącu marcu organizuje się Dni Otwarte do rodziców i uczniów klas I. </w:t>
      </w:r>
    </w:p>
    <w:p w:rsidR="009C39BC" w:rsidRPr="00E75AB2" w:rsidRDefault="00B03105" w:rsidP="00BC4200">
      <w:pPr>
        <w:numPr>
          <w:ilvl w:val="0"/>
          <w:numId w:val="1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wyznaczonych godzinach zaproszeni są uczniowie zapisani do klasy wraz</w:t>
      </w:r>
    </w:p>
    <w:p w:rsidR="00B03105" w:rsidRPr="00E75AB2" w:rsidRDefault="00B03105" w:rsidP="00BC4200">
      <w:pPr>
        <w:numPr>
          <w:ilvl w:val="0"/>
          <w:numId w:val="1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z rodzicami. Spotkanie integracyjne prowadzi wychowawca klasy; </w:t>
      </w:r>
    </w:p>
    <w:p w:rsidR="00B03105" w:rsidRPr="00E75AB2" w:rsidRDefault="00B03105" w:rsidP="00BC4200">
      <w:pPr>
        <w:numPr>
          <w:ilvl w:val="0"/>
          <w:numId w:val="1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organizację zajęć w ciągu dnia nauczyciel dostosowuje do samopoczucia uczniów, dyspozycji fizycznej, z zachowaniem różnorodności</w:t>
      </w:r>
      <w:r w:rsidR="00D513EA" w:rsidRPr="00E75AB2">
        <w:rPr>
          <w:rFonts w:ascii="Times New Roman" w:hAnsi="Times New Roman"/>
          <w:sz w:val="24"/>
          <w:szCs w:val="24"/>
        </w:rPr>
        <w:t xml:space="preserve"> zajęć i ćwiczeniami fizycznymi;</w:t>
      </w:r>
    </w:p>
    <w:p w:rsidR="00B03105" w:rsidRPr="00E75AB2" w:rsidRDefault="00B03105" w:rsidP="00BC4200">
      <w:pPr>
        <w:numPr>
          <w:ilvl w:val="0"/>
          <w:numId w:val="1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wyposażenie pomieszczenia klasowego (stoliki, ławeczki, szafki, pomoce dydaktyczne) posiadają właściwe atesty i zapewniają ergonom</w:t>
      </w:r>
      <w:r w:rsidR="004E1672" w:rsidRPr="00E75AB2">
        <w:rPr>
          <w:rFonts w:ascii="Times New Roman" w:hAnsi="Times New Roman"/>
          <w:sz w:val="24"/>
          <w:szCs w:val="24"/>
        </w:rPr>
        <w:t>iczne warunki nauki i </w:t>
      </w:r>
      <w:r w:rsidRPr="00E75AB2">
        <w:rPr>
          <w:rFonts w:ascii="Times New Roman" w:hAnsi="Times New Roman"/>
          <w:sz w:val="24"/>
          <w:szCs w:val="24"/>
        </w:rPr>
        <w:t>zabawy;</w:t>
      </w:r>
    </w:p>
    <w:p w:rsidR="009C39BC" w:rsidRPr="00E75AB2" w:rsidRDefault="00B03105" w:rsidP="00BC4200">
      <w:pPr>
        <w:numPr>
          <w:ilvl w:val="0"/>
          <w:numId w:val="1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 sam określa przerwy w zajęciach i w czasie ich trwania organizuje zabawy</w:t>
      </w:r>
    </w:p>
    <w:p w:rsidR="00B03105" w:rsidRPr="00E75AB2" w:rsidRDefault="00B03105" w:rsidP="00BC4200">
      <w:pPr>
        <w:numPr>
          <w:ilvl w:val="0"/>
          <w:numId w:val="1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 pozostaje z dziećmi;</w:t>
      </w:r>
    </w:p>
    <w:p w:rsidR="00B03105" w:rsidRPr="00E75AB2" w:rsidRDefault="00B03105" w:rsidP="00BC4200">
      <w:pPr>
        <w:numPr>
          <w:ilvl w:val="0"/>
          <w:numId w:val="1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świetlica dla dzieci najmłodszych jest zorganizowana w osobnym pomieszczeniu. Zajęcia w świetlicy szkolnej zapewniają dzieciom pełne bezpieczeństwo. Rozbudzają szereg zainteresowań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 dziedziny sztuk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plastycznych, czytelnictwa, wzmacniają zachowania społeczne. Umożliwiają odpoczynek na świeżym powietrzu oraz odrobienie pracy domowej. Świetlica jest czynna w</w:t>
      </w:r>
      <w:r w:rsidR="00D513EA" w:rsidRPr="00E75AB2">
        <w:rPr>
          <w:rFonts w:ascii="Times New Roman" w:hAnsi="Times New Roman"/>
          <w:sz w:val="24"/>
          <w:szCs w:val="24"/>
        </w:rPr>
        <w:t xml:space="preserve"> zależności od potrzeb rodziców;</w:t>
      </w:r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75AB2">
        <w:rPr>
          <w:rFonts w:ascii="Times New Roman" w:hAnsi="Times New Roman"/>
          <w:sz w:val="24"/>
          <w:szCs w:val="24"/>
        </w:rPr>
        <w:t xml:space="preserve">2) </w:t>
      </w:r>
      <w:r w:rsidRPr="00E75AB2">
        <w:rPr>
          <w:rFonts w:ascii="Times New Roman" w:hAnsi="Times New Roman"/>
          <w:sz w:val="24"/>
          <w:szCs w:val="24"/>
          <w:u w:val="single"/>
        </w:rPr>
        <w:t>w zakresie sprawowania opieki:</w:t>
      </w:r>
    </w:p>
    <w:p w:rsidR="00B03105" w:rsidRPr="00E75AB2" w:rsidRDefault="00B03105" w:rsidP="00BC4200">
      <w:pPr>
        <w:pStyle w:val="Akapitzlist"/>
        <w:numPr>
          <w:ilvl w:val="0"/>
          <w:numId w:val="15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szkole zorganizowany jest stały dyżur pracowników obsługi przy drzwiach wejściowych uniemożliwiający przebywanie osób</w:t>
      </w:r>
      <w:r w:rsidR="00421CB7" w:rsidRPr="00E75AB2">
        <w:rPr>
          <w:rFonts w:ascii="Times New Roman" w:hAnsi="Times New Roman"/>
          <w:sz w:val="24"/>
          <w:szCs w:val="24"/>
        </w:rPr>
        <w:t xml:space="preserve"> postronnych w budynku szkolnym</w:t>
      </w:r>
    </w:p>
    <w:p w:rsidR="008241C7" w:rsidRPr="00E75AB2" w:rsidRDefault="00B03105" w:rsidP="00BC4200">
      <w:pPr>
        <w:pStyle w:val="Akapitzlist"/>
        <w:numPr>
          <w:ilvl w:val="0"/>
          <w:numId w:val="15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 prowadzący pierwszą godzinę zajęć oczekuje na dzieci na 15 min. przed zajęciami i całą grupę przeprowadza do sali</w:t>
      </w:r>
      <w:r w:rsidR="00421CB7" w:rsidRPr="00E75AB2">
        <w:rPr>
          <w:rFonts w:ascii="Times New Roman" w:hAnsi="Times New Roman"/>
          <w:sz w:val="24"/>
          <w:szCs w:val="24"/>
        </w:rPr>
        <w:t>;</w:t>
      </w:r>
    </w:p>
    <w:p w:rsidR="008241C7" w:rsidRPr="00E75AB2" w:rsidRDefault="00B03105" w:rsidP="00BC4200">
      <w:pPr>
        <w:pStyle w:val="Akapitzlist"/>
        <w:numPr>
          <w:ilvl w:val="0"/>
          <w:numId w:val="15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przypadku, gdy dziecko przed </w:t>
      </w:r>
      <w:r w:rsidRPr="00E75AB2">
        <w:rPr>
          <w:rFonts w:ascii="Times New Roman" w:hAnsi="Times New Roman"/>
          <w:i/>
          <w:sz w:val="24"/>
          <w:szCs w:val="24"/>
        </w:rPr>
        <w:t>zajęciami przebywało</w:t>
      </w:r>
      <w:r w:rsidRPr="00E75AB2">
        <w:rPr>
          <w:rFonts w:ascii="Times New Roman" w:hAnsi="Times New Roman"/>
          <w:sz w:val="24"/>
          <w:szCs w:val="24"/>
        </w:rPr>
        <w:t xml:space="preserve"> w świetlicy, na zajęcia dydaktyczne odprowadza je nauczyciel świetlicy lub specjalni</w:t>
      </w:r>
      <w:r w:rsidR="008241C7" w:rsidRPr="00E75AB2">
        <w:rPr>
          <w:rFonts w:ascii="Times New Roman" w:hAnsi="Times New Roman"/>
          <w:sz w:val="24"/>
          <w:szCs w:val="24"/>
        </w:rPr>
        <w:t>e wyznaczony nauczyciel dyżurny</w:t>
      </w:r>
      <w:r w:rsidR="00D513EA" w:rsidRPr="00E75AB2">
        <w:rPr>
          <w:rFonts w:ascii="Times New Roman" w:hAnsi="Times New Roman"/>
          <w:sz w:val="24"/>
          <w:szCs w:val="24"/>
        </w:rPr>
        <w:t>;</w:t>
      </w:r>
    </w:p>
    <w:p w:rsidR="008241C7" w:rsidRPr="00E75AB2" w:rsidRDefault="00B03105" w:rsidP="00BC4200">
      <w:pPr>
        <w:pStyle w:val="Akapitzlist"/>
        <w:numPr>
          <w:ilvl w:val="0"/>
          <w:numId w:val="15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nauczyciel prowadzący ostatnią lekcję każdego dnia z pierwszoklasistami dopilnowuje, aby dzieci spakowały swoj</w:t>
      </w:r>
      <w:r w:rsidR="008241C7" w:rsidRPr="00E75AB2">
        <w:rPr>
          <w:rFonts w:ascii="Times New Roman" w:hAnsi="Times New Roman"/>
          <w:sz w:val="24"/>
          <w:szCs w:val="24"/>
        </w:rPr>
        <w:t>e rzeczy do plecaków lub szafek</w:t>
      </w:r>
      <w:r w:rsidR="00D513EA" w:rsidRPr="00E75AB2">
        <w:rPr>
          <w:rFonts w:ascii="Times New Roman" w:hAnsi="Times New Roman"/>
          <w:sz w:val="24"/>
          <w:szCs w:val="24"/>
        </w:rPr>
        <w:t>;</w:t>
      </w:r>
    </w:p>
    <w:p w:rsidR="009C39BC" w:rsidRPr="00E75AB2" w:rsidRDefault="00B03105" w:rsidP="00BC4200">
      <w:pPr>
        <w:pStyle w:val="Akapitzlist"/>
        <w:numPr>
          <w:ilvl w:val="0"/>
          <w:numId w:val="15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godzina obiadowa dla pierwszoklasistów ustalona jest przed planową szkolną przerwą obiadową </w:t>
      </w:r>
      <w:r w:rsidR="00656F86" w:rsidRPr="00E75AB2">
        <w:rPr>
          <w:rFonts w:ascii="Times New Roman" w:hAnsi="Times New Roman"/>
          <w:sz w:val="24"/>
          <w:szCs w:val="24"/>
        </w:rPr>
        <w:t>dla uczniów klas szóstych</w:t>
      </w:r>
      <w:r w:rsidRPr="00E75AB2">
        <w:rPr>
          <w:rFonts w:ascii="Times New Roman" w:hAnsi="Times New Roman"/>
          <w:sz w:val="24"/>
          <w:szCs w:val="24"/>
        </w:rPr>
        <w:t xml:space="preserve">, aby umożliwić dzieciom spożywanie posiłku </w:t>
      </w:r>
    </w:p>
    <w:p w:rsidR="008241C7" w:rsidRPr="00E75AB2" w:rsidRDefault="00B03105" w:rsidP="00BC4200">
      <w:pPr>
        <w:pStyle w:val="Akapitzlist"/>
        <w:numPr>
          <w:ilvl w:val="0"/>
          <w:numId w:val="15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atmosferze spokoju i bez pośpiechu;</w:t>
      </w:r>
    </w:p>
    <w:p w:rsidR="00B03105" w:rsidRPr="00E75AB2" w:rsidRDefault="00B03105" w:rsidP="00BC4200">
      <w:pPr>
        <w:pStyle w:val="Akapitzlist"/>
        <w:numPr>
          <w:ilvl w:val="0"/>
          <w:numId w:val="15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 xml:space="preserve">każdy nauczyciel w szkole (nie tylko uczący w kl.1 i dyżurujący) oraz </w:t>
      </w:r>
      <w:r w:rsidR="00CF0ACC" w:rsidRPr="00E75AB2">
        <w:rPr>
          <w:rFonts w:ascii="Times New Roman" w:hAnsi="Times New Roman"/>
          <w:sz w:val="24"/>
          <w:szCs w:val="24"/>
        </w:rPr>
        <w:t>każdy pracownik</w:t>
      </w:r>
      <w:r w:rsidRPr="00E75AB2">
        <w:rPr>
          <w:rFonts w:ascii="Times New Roman" w:hAnsi="Times New Roman"/>
          <w:sz w:val="24"/>
          <w:szCs w:val="24"/>
        </w:rPr>
        <w:t xml:space="preserve"> niepedagogiczny szkoły ma za zadanie zwracać szczególną uwagę na najmłodszych uczniów, na ich potrzeby i zachowanie i reagować</w:t>
      </w:r>
      <w:r w:rsidR="00D513EA" w:rsidRPr="00E75AB2">
        <w:rPr>
          <w:rFonts w:ascii="Times New Roman" w:hAnsi="Times New Roman"/>
          <w:sz w:val="24"/>
          <w:szCs w:val="24"/>
        </w:rPr>
        <w:t xml:space="preserve"> w sposób adekwatny do sytuacji;</w:t>
      </w:r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3) </w:t>
      </w:r>
      <w:r w:rsidRPr="00E75AB2">
        <w:rPr>
          <w:rFonts w:ascii="Times New Roman" w:hAnsi="Times New Roman"/>
          <w:sz w:val="24"/>
          <w:szCs w:val="24"/>
          <w:u w:val="single"/>
        </w:rPr>
        <w:t>w zakresie prowadzenia procesu dydaktyczno- wychowawczego:</w:t>
      </w:r>
    </w:p>
    <w:p w:rsidR="00B03105" w:rsidRPr="00E75AB2" w:rsidRDefault="00B03105" w:rsidP="00BC4200">
      <w:pPr>
        <w:numPr>
          <w:ilvl w:val="0"/>
          <w:numId w:val="1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podstawie dostarczonej przez rodziców dokumentacji przedszkolnej oraz zaświadczeń z poradni psychologiczno-pedagogicznej nauczyciel opracowuje plan pracy dydaktycznej oraz dostosowuje wymagania edukacyjne do potrzeb i możliwości uczniów ze specjalnymi potrzebami edukacyjnymi;</w:t>
      </w:r>
    </w:p>
    <w:p w:rsidR="00B03105" w:rsidRPr="00E75AB2" w:rsidRDefault="00B03105" w:rsidP="00BC4200">
      <w:pPr>
        <w:numPr>
          <w:ilvl w:val="0"/>
          <w:numId w:val="1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realizacja programu nauczania skoncentrowana jest na dziecku, na jego indywidualnym tempie rozwoju i możliwościach uczenia się;</w:t>
      </w:r>
    </w:p>
    <w:p w:rsidR="00B03105" w:rsidRPr="00E75AB2" w:rsidRDefault="00B03105" w:rsidP="00BC4200">
      <w:pPr>
        <w:numPr>
          <w:ilvl w:val="0"/>
          <w:numId w:val="1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każdy nauczyciel uczący w klasie pierwszej indywidualizując proces dydaktyczny różnicując poziom trudności ćwiczeń realizowanych nie tylko na zajęciach, ale również zadań domowych. Uczniowie w zakresie wykonywania zadań domowych mają możliwość wyboru liczby zadań i poziomu ich trudności;</w:t>
      </w:r>
    </w:p>
    <w:p w:rsidR="00C37786" w:rsidRPr="00E75AB2" w:rsidRDefault="00B03105" w:rsidP="00BC4200">
      <w:pPr>
        <w:numPr>
          <w:ilvl w:val="0"/>
          <w:numId w:val="1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 rozpoznaje talenty i zainteresowania ucznia poprzez obserwację, ogląd wytworów ucznia</w:t>
      </w:r>
      <w:r w:rsidR="00D513EA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B03105" w:rsidRPr="00E75AB2" w:rsidRDefault="00B03105" w:rsidP="00BC4200">
      <w:pPr>
        <w:numPr>
          <w:ilvl w:val="0"/>
          <w:numId w:val="1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edukacja wczesnoszkolna polega na kontynuacji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nauczania poprzez uzupełnianie, poszerzanie działań przedszkola, w tym: pedagogikę zabawy, metodę kinezjologii edukacyjnej, metodę Weroniki Sherborne;</w:t>
      </w:r>
    </w:p>
    <w:p w:rsidR="00B03105" w:rsidRPr="00E75AB2" w:rsidRDefault="00B03105" w:rsidP="00BC4200">
      <w:pPr>
        <w:numPr>
          <w:ilvl w:val="0"/>
          <w:numId w:val="1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78" w:name="_Hlk21338288"/>
      <w:r w:rsidRPr="00E75AB2">
        <w:rPr>
          <w:rFonts w:ascii="Times New Roman" w:hAnsi="Times New Roman"/>
          <w:sz w:val="24"/>
          <w:szCs w:val="24"/>
        </w:rPr>
        <w:t xml:space="preserve">w pierwszym </w:t>
      </w:r>
      <w:r w:rsidR="00CF77FE" w:rsidRPr="00E75AB2">
        <w:rPr>
          <w:rFonts w:ascii="Times New Roman" w:hAnsi="Times New Roman"/>
          <w:sz w:val="24"/>
          <w:szCs w:val="24"/>
        </w:rPr>
        <w:t xml:space="preserve">półroczu </w:t>
      </w:r>
      <w:r w:rsidRPr="00E75AB2">
        <w:rPr>
          <w:rFonts w:ascii="Times New Roman" w:hAnsi="Times New Roman"/>
          <w:sz w:val="24"/>
          <w:szCs w:val="24"/>
        </w:rPr>
        <w:t>uczniowie zapoznawani są z wymaganiami szkoły (samodzielność w pakowaniu tornistrów,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notowanie prac domowych, samodzielność w odrabianiu prac domowych, pamiętanie o obowiązkach, wypełnianie obowiązków szkolnych</w:t>
      </w:r>
      <w:r w:rsidR="005122E6" w:rsidRPr="00E75AB2">
        <w:rPr>
          <w:rFonts w:ascii="Times New Roman" w:hAnsi="Times New Roman"/>
          <w:sz w:val="24"/>
          <w:szCs w:val="24"/>
        </w:rPr>
        <w:t xml:space="preserve">, </w:t>
      </w:r>
      <w:r w:rsidRPr="00E75AB2">
        <w:rPr>
          <w:rFonts w:ascii="Times New Roman" w:hAnsi="Times New Roman"/>
          <w:sz w:val="24"/>
          <w:szCs w:val="24"/>
        </w:rPr>
        <w:t>umiejętności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bezpiecznego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zachowania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kształcone są w różnych sytuacjach (na wycieczkach, w miasteczku ruchu drogowego</w:t>
      </w:r>
      <w:r w:rsidR="00962883" w:rsidRPr="00E75AB2">
        <w:rPr>
          <w:rFonts w:ascii="Times New Roman" w:hAnsi="Times New Roman"/>
          <w:sz w:val="24"/>
          <w:szCs w:val="24"/>
        </w:rPr>
        <w:t>, ...);</w:t>
      </w:r>
    </w:p>
    <w:p w:rsidR="00B03105" w:rsidRPr="00E75AB2" w:rsidRDefault="00B03105" w:rsidP="00BC4200">
      <w:pPr>
        <w:numPr>
          <w:ilvl w:val="0"/>
          <w:numId w:val="1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79" w:name="_Hlk21338308"/>
      <w:bookmarkEnd w:id="78"/>
      <w:r w:rsidRPr="00E75AB2">
        <w:rPr>
          <w:rFonts w:ascii="Times New Roman" w:hAnsi="Times New Roman"/>
          <w:sz w:val="24"/>
          <w:szCs w:val="24"/>
        </w:rPr>
        <w:t xml:space="preserve">wewnętrzne zasady oceniania uwzględniają ocenę opisową. Ocenę opisową sporządza się po każdym </w:t>
      </w:r>
      <w:r w:rsidR="003B02E8" w:rsidRPr="00E75AB2">
        <w:rPr>
          <w:rFonts w:ascii="Times New Roman" w:hAnsi="Times New Roman"/>
          <w:sz w:val="24"/>
          <w:szCs w:val="24"/>
        </w:rPr>
        <w:t xml:space="preserve">półroczu </w:t>
      </w:r>
      <w:r w:rsidRPr="00E75AB2">
        <w:rPr>
          <w:rFonts w:ascii="Times New Roman" w:hAnsi="Times New Roman"/>
          <w:sz w:val="24"/>
          <w:szCs w:val="24"/>
        </w:rPr>
        <w:t>szkolnym według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wzoru, który jest załącznikiem do programu. Poza oceną opisową stosuje się znaki graficzne, zrozumiałe dla dziecka, będące informacją dla rodziców o osiągnięciach dziecka;</w:t>
      </w:r>
    </w:p>
    <w:bookmarkEnd w:id="79"/>
    <w:p w:rsidR="00B03105" w:rsidRPr="00E75AB2" w:rsidRDefault="00B03105" w:rsidP="00BC4200">
      <w:pPr>
        <w:numPr>
          <w:ilvl w:val="0"/>
          <w:numId w:val="115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każdemu dziecku szkoła zapewnia udział w zajęciach pozalekcyjnych</w:t>
      </w:r>
      <w:r w:rsidR="00D513EA" w:rsidRPr="00E75AB2">
        <w:rPr>
          <w:rFonts w:ascii="Times New Roman" w:hAnsi="Times New Roman"/>
          <w:sz w:val="24"/>
          <w:szCs w:val="24"/>
        </w:rPr>
        <w:t xml:space="preserve">, zgodnie </w:t>
      </w:r>
      <w:r w:rsidR="007C21E1" w:rsidRPr="00E75AB2">
        <w:rPr>
          <w:rFonts w:ascii="Times New Roman" w:hAnsi="Times New Roman"/>
          <w:sz w:val="24"/>
          <w:szCs w:val="24"/>
        </w:rPr>
        <w:br/>
      </w:r>
      <w:r w:rsidR="00D513EA" w:rsidRPr="00E75AB2">
        <w:rPr>
          <w:rFonts w:ascii="Times New Roman" w:hAnsi="Times New Roman"/>
          <w:sz w:val="24"/>
          <w:szCs w:val="24"/>
        </w:rPr>
        <w:t>z zainteresowaniami;</w:t>
      </w:r>
    </w:p>
    <w:p w:rsidR="00B03105" w:rsidRPr="00E75AB2" w:rsidRDefault="00B03105" w:rsidP="00BC4200">
      <w:pPr>
        <w:numPr>
          <w:ilvl w:val="0"/>
          <w:numId w:val="115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każde dziecko, w przypadku posiadania opinii lub orzeczenia, a także w sytuacjach określonych w przepisach o pomocy psychologiczno-pedagogicznej obejmowane jest taką pomocą. W szkole organizowana jest pomoc w bieżącej pracy z uczniem oraz w następujących formach: zajęcia dydaktyczno-wyrównawcze, zajęcia logopedyczne, rewalidacyjne dla uczniów z orzeczeniem, specjalistyczne</w:t>
      </w:r>
      <w:r w:rsidR="005122E6" w:rsidRPr="00E75AB2">
        <w:rPr>
          <w:rFonts w:ascii="Times New Roman" w:hAnsi="Times New Roman"/>
          <w:sz w:val="24"/>
          <w:szCs w:val="24"/>
        </w:rPr>
        <w:t xml:space="preserve">, </w:t>
      </w:r>
      <w:r w:rsidR="00D513EA" w:rsidRPr="00E75AB2">
        <w:rPr>
          <w:rFonts w:ascii="Times New Roman" w:hAnsi="Times New Roman"/>
          <w:sz w:val="24"/>
          <w:szCs w:val="24"/>
        </w:rPr>
        <w:t>gimnastyka korekcyjna;</w:t>
      </w:r>
    </w:p>
    <w:p w:rsidR="00B03105" w:rsidRPr="00E75AB2" w:rsidRDefault="00B03105" w:rsidP="00BC4200">
      <w:pPr>
        <w:numPr>
          <w:ilvl w:val="0"/>
          <w:numId w:val="115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dodatkowo pierwszoklasiści włączeni są w zajęcia prowadzone w ramach działań projektowych z pozyskiwanych funduszy unijnych „ Wyrównywania szans”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objęci adekwatnie do potrzeb pomocą w zakresie trudności edukacyjnych i r</w:t>
      </w:r>
      <w:r w:rsidR="00D513EA" w:rsidRPr="00E75AB2">
        <w:rPr>
          <w:rFonts w:ascii="Times New Roman" w:hAnsi="Times New Roman"/>
          <w:sz w:val="24"/>
          <w:szCs w:val="24"/>
        </w:rPr>
        <w:t>ozwijania zainteresowań;</w:t>
      </w:r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4) </w:t>
      </w:r>
      <w:r w:rsidRPr="00E75AB2">
        <w:rPr>
          <w:rFonts w:ascii="Times New Roman" w:hAnsi="Times New Roman"/>
          <w:sz w:val="24"/>
          <w:szCs w:val="24"/>
          <w:u w:val="single"/>
        </w:rPr>
        <w:t>w zakresie współpracy z rodzicami:</w:t>
      </w:r>
    </w:p>
    <w:p w:rsidR="00B03105" w:rsidRPr="00E75AB2" w:rsidRDefault="00B03105" w:rsidP="00BC4200">
      <w:pPr>
        <w:numPr>
          <w:ilvl w:val="0"/>
          <w:numId w:val="11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szkole respektowana jest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trójpodmiotowość oddziaływań wychowawczych </w:t>
      </w:r>
      <w:r w:rsidR="007C21E1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i kształcących: uczeń-szkoła-dom rodzinny;</w:t>
      </w:r>
    </w:p>
    <w:p w:rsidR="00B03105" w:rsidRPr="00E75AB2" w:rsidRDefault="00B03105" w:rsidP="00BC4200">
      <w:pPr>
        <w:numPr>
          <w:ilvl w:val="0"/>
          <w:numId w:val="11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formy kontaktu z rodzicami: spotkania z rodzicami, droga elektroniczna, kontakty telefoniczne;</w:t>
      </w:r>
    </w:p>
    <w:p w:rsidR="00B03105" w:rsidRPr="00E75AB2" w:rsidRDefault="00B03105" w:rsidP="00BC4200">
      <w:pPr>
        <w:numPr>
          <w:ilvl w:val="0"/>
          <w:numId w:val="11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w przypadku pilnych spraw dotyczących dziecka wszelkie informacje można przekazywać do sekretariatu szkoły w godzinach 7.30 – 15.30;</w:t>
      </w:r>
    </w:p>
    <w:p w:rsidR="00B03105" w:rsidRPr="00E75AB2" w:rsidRDefault="00B03105" w:rsidP="00BC4200">
      <w:pPr>
        <w:numPr>
          <w:ilvl w:val="0"/>
          <w:numId w:val="11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dyspozycji rodziców pozostaje pedagog, psycholog i logopeda. Godziny pracy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specjalistów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umieszczone są na drzwiach wejściowych do gabinetów na parterze szkoły;</w:t>
      </w:r>
    </w:p>
    <w:p w:rsidR="00B03105" w:rsidRPr="00E75AB2" w:rsidRDefault="00B03105" w:rsidP="00BC4200">
      <w:pPr>
        <w:numPr>
          <w:ilvl w:val="0"/>
          <w:numId w:val="11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 współpracuje z Poradnią Psychologiczno-Pedagogiczną 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5122E6" w:rsidRPr="00E75AB2">
        <w:rPr>
          <w:rFonts w:ascii="Times New Roman" w:hAnsi="Times New Roman"/>
          <w:sz w:val="24"/>
          <w:szCs w:val="24"/>
        </w:rPr>
        <w:t>Sulechowie</w:t>
      </w:r>
      <w:r w:rsidR="00D513EA" w:rsidRPr="00E75AB2">
        <w:rPr>
          <w:rFonts w:ascii="Times New Roman" w:hAnsi="Times New Roman"/>
          <w:sz w:val="24"/>
          <w:szCs w:val="24"/>
        </w:rPr>
        <w:t>.</w:t>
      </w:r>
    </w:p>
    <w:p w:rsidR="007855FD" w:rsidRPr="00E75AB2" w:rsidRDefault="007855FD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03105" w:rsidRPr="00E75AB2" w:rsidRDefault="00352E52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80" w:name="_Toc25741796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BC05FD" w:rsidRPr="00E75AB2">
        <w:rPr>
          <w:rFonts w:ascii="Times New Roman" w:hAnsi="Times New Roman"/>
          <w:color w:val="auto"/>
          <w:sz w:val="24"/>
          <w:szCs w:val="24"/>
        </w:rPr>
        <w:t>3</w:t>
      </w:r>
      <w:r w:rsidR="001A32F3" w:rsidRPr="00E75AB2">
        <w:rPr>
          <w:rFonts w:ascii="Times New Roman" w:hAnsi="Times New Roman"/>
          <w:color w:val="auto"/>
          <w:sz w:val="24"/>
          <w:szCs w:val="24"/>
        </w:rPr>
        <w:t>2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Szczególne obowiązki nauczycieli edukacji wczesnoszkolnej</w:t>
      </w:r>
      <w:bookmarkEnd w:id="80"/>
    </w:p>
    <w:p w:rsidR="00352E52" w:rsidRPr="00E75AB2" w:rsidRDefault="00352E52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FA174C" w:rsidRPr="00E75AB2" w:rsidRDefault="00395F7E" w:rsidP="00BC4200">
      <w:pPr>
        <w:numPr>
          <w:ilvl w:val="0"/>
          <w:numId w:val="276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</w:t>
      </w:r>
      <w:r w:rsidR="006B1CCC" w:rsidRPr="00E75AB2">
        <w:rPr>
          <w:rFonts w:ascii="Times New Roman" w:hAnsi="Times New Roman"/>
          <w:sz w:val="24"/>
          <w:szCs w:val="24"/>
        </w:rPr>
        <w:t>aucz</w:t>
      </w:r>
      <w:r w:rsidR="00DC1473" w:rsidRPr="00E75AB2">
        <w:rPr>
          <w:rFonts w:ascii="Times New Roman" w:hAnsi="Times New Roman"/>
          <w:sz w:val="24"/>
          <w:szCs w:val="24"/>
        </w:rPr>
        <w:t>y</w:t>
      </w:r>
      <w:r w:rsidR="006B1CCC" w:rsidRPr="00E75AB2">
        <w:rPr>
          <w:rFonts w:ascii="Times New Roman" w:hAnsi="Times New Roman"/>
          <w:sz w:val="24"/>
          <w:szCs w:val="24"/>
        </w:rPr>
        <w:t>c</w:t>
      </w:r>
      <w:r w:rsidR="00FA174C" w:rsidRPr="00E75AB2">
        <w:rPr>
          <w:rFonts w:ascii="Times New Roman" w:hAnsi="Times New Roman"/>
          <w:sz w:val="24"/>
          <w:szCs w:val="24"/>
        </w:rPr>
        <w:t>iel</w:t>
      </w:r>
      <w:r w:rsidR="006B1CCC" w:rsidRPr="00E75AB2">
        <w:rPr>
          <w:rFonts w:ascii="Times New Roman" w:hAnsi="Times New Roman"/>
          <w:sz w:val="24"/>
          <w:szCs w:val="24"/>
        </w:rPr>
        <w:t>e</w:t>
      </w:r>
      <w:r w:rsidR="00FA174C" w:rsidRPr="00E75AB2">
        <w:rPr>
          <w:rFonts w:ascii="Times New Roman" w:hAnsi="Times New Roman"/>
          <w:sz w:val="24"/>
          <w:szCs w:val="24"/>
        </w:rPr>
        <w:t xml:space="preserve"> edu</w:t>
      </w:r>
      <w:r w:rsidR="00623D2B" w:rsidRPr="00E75AB2">
        <w:rPr>
          <w:rFonts w:ascii="Times New Roman" w:hAnsi="Times New Roman"/>
          <w:sz w:val="24"/>
          <w:szCs w:val="24"/>
        </w:rPr>
        <w:t>kacji wczesnoszkolnej opracowują</w:t>
      </w:r>
      <w:r w:rsidR="00FA174C" w:rsidRPr="00E75AB2">
        <w:rPr>
          <w:rFonts w:ascii="Times New Roman" w:hAnsi="Times New Roman"/>
          <w:sz w:val="24"/>
          <w:szCs w:val="24"/>
        </w:rPr>
        <w:t xml:space="preserve"> </w:t>
      </w:r>
      <w:r w:rsidR="00623D2B" w:rsidRPr="00E75AB2">
        <w:rPr>
          <w:rFonts w:ascii="Times New Roman" w:hAnsi="Times New Roman"/>
          <w:sz w:val="24"/>
          <w:szCs w:val="24"/>
        </w:rPr>
        <w:t>w każdej klasie podział na obowiązkowe zajęcia</w:t>
      </w:r>
      <w:r w:rsidR="0050767C" w:rsidRPr="00E75AB2">
        <w:rPr>
          <w:rFonts w:ascii="Times New Roman" w:hAnsi="Times New Roman"/>
          <w:sz w:val="24"/>
          <w:szCs w:val="24"/>
        </w:rPr>
        <w:t>: edukację</w:t>
      </w:r>
      <w:r w:rsidR="00DC1473" w:rsidRPr="00E75AB2">
        <w:rPr>
          <w:rFonts w:ascii="Times New Roman" w:hAnsi="Times New Roman"/>
          <w:sz w:val="24"/>
          <w:szCs w:val="24"/>
        </w:rPr>
        <w:t xml:space="preserve"> polonistyczną, język obcy nowoż</w:t>
      </w:r>
      <w:r w:rsidR="0050767C" w:rsidRPr="00E75AB2">
        <w:rPr>
          <w:rFonts w:ascii="Times New Roman" w:hAnsi="Times New Roman"/>
          <w:sz w:val="24"/>
          <w:szCs w:val="24"/>
        </w:rPr>
        <w:t xml:space="preserve">ytny, edukację </w:t>
      </w:r>
      <w:r w:rsidR="00CE7C15" w:rsidRPr="00E75AB2">
        <w:rPr>
          <w:rFonts w:ascii="Times New Roman" w:hAnsi="Times New Roman"/>
          <w:sz w:val="24"/>
          <w:szCs w:val="24"/>
        </w:rPr>
        <w:t>matematyczną, edukację muzyczna</w:t>
      </w:r>
      <w:r w:rsidR="0050767C" w:rsidRPr="00E75AB2">
        <w:rPr>
          <w:rFonts w:ascii="Times New Roman" w:hAnsi="Times New Roman"/>
          <w:sz w:val="24"/>
          <w:szCs w:val="24"/>
        </w:rPr>
        <w:t>, plastyczną, społeczną, przyrodniczą</w:t>
      </w:r>
      <w:r w:rsidR="00DC1473" w:rsidRPr="00E75AB2">
        <w:rPr>
          <w:rFonts w:ascii="Times New Roman" w:hAnsi="Times New Roman"/>
          <w:sz w:val="24"/>
          <w:szCs w:val="24"/>
        </w:rPr>
        <w:t>, matematyczną, zajęcia komputerowe, zajęcia t</w:t>
      </w:r>
      <w:r w:rsidR="00D513EA" w:rsidRPr="00E75AB2">
        <w:rPr>
          <w:rFonts w:ascii="Times New Roman" w:hAnsi="Times New Roman"/>
          <w:sz w:val="24"/>
          <w:szCs w:val="24"/>
        </w:rPr>
        <w:t>echniczne i wychowanie fizyczne.</w:t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395F7E" w:rsidP="00BC4200">
      <w:pPr>
        <w:numPr>
          <w:ilvl w:val="0"/>
          <w:numId w:val="276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</w:t>
      </w:r>
      <w:r w:rsidR="00B03105" w:rsidRPr="00E75AB2">
        <w:rPr>
          <w:rFonts w:ascii="Times New Roman" w:hAnsi="Times New Roman"/>
          <w:sz w:val="24"/>
          <w:szCs w:val="24"/>
        </w:rPr>
        <w:t>auczyciele edukacji wczesnoszkolnej uczestniczą w szkoleniach, warsztatach, zespołach samokształceniowych, których celem jest systematyczne podnoszenie k</w:t>
      </w:r>
      <w:r w:rsidR="00FA174C" w:rsidRPr="00E75AB2">
        <w:rPr>
          <w:rFonts w:ascii="Times New Roman" w:hAnsi="Times New Roman"/>
          <w:sz w:val="24"/>
          <w:szCs w:val="24"/>
        </w:rPr>
        <w:t>ompetencji w pracy z dzieckiem 7</w:t>
      </w:r>
      <w:r w:rsidR="00D513EA" w:rsidRPr="00E75AB2">
        <w:rPr>
          <w:rFonts w:ascii="Times New Roman" w:hAnsi="Times New Roman"/>
          <w:sz w:val="24"/>
          <w:szCs w:val="24"/>
        </w:rPr>
        <w:t>-letnim.</w:t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395F7E" w:rsidP="00BC4200">
      <w:pPr>
        <w:numPr>
          <w:ilvl w:val="0"/>
          <w:numId w:val="276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</w:t>
      </w:r>
      <w:r w:rsidR="00B03105" w:rsidRPr="00E75AB2">
        <w:rPr>
          <w:rFonts w:ascii="Times New Roman" w:hAnsi="Times New Roman"/>
          <w:sz w:val="24"/>
          <w:szCs w:val="24"/>
        </w:rPr>
        <w:t>o najważniejszych zadań nauczyciela edukacji wczesnoszkolnej należy: poszanowanie godności dziecka,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>zapewnienia dziecku</w:t>
      </w:r>
      <w:r w:rsidR="004E1672" w:rsidRPr="00E75AB2">
        <w:rPr>
          <w:rFonts w:ascii="Times New Roman" w:hAnsi="Times New Roman"/>
          <w:sz w:val="24"/>
          <w:szCs w:val="24"/>
        </w:rPr>
        <w:t xml:space="preserve"> przyjaznych, bezpiecznych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4E1672" w:rsidRPr="00E75AB2">
        <w:rPr>
          <w:rFonts w:ascii="Times New Roman" w:hAnsi="Times New Roman"/>
          <w:sz w:val="24"/>
          <w:szCs w:val="24"/>
        </w:rPr>
        <w:t>i </w:t>
      </w:r>
      <w:r w:rsidR="00B03105" w:rsidRPr="00E75AB2">
        <w:rPr>
          <w:rFonts w:ascii="Times New Roman" w:hAnsi="Times New Roman"/>
          <w:sz w:val="24"/>
          <w:szCs w:val="24"/>
        </w:rPr>
        <w:t>zdrowych warunków do nauki i za</w:t>
      </w:r>
      <w:r w:rsidR="00B03105" w:rsidRPr="00E75AB2">
        <w:rPr>
          <w:rFonts w:ascii="Times New Roman" w:hAnsi="Times New Roman"/>
          <w:sz w:val="24"/>
          <w:szCs w:val="24"/>
        </w:rPr>
        <w:softHyphen/>
        <w:t>ba</w:t>
      </w:r>
      <w:r w:rsidR="00B03105" w:rsidRPr="00E75AB2">
        <w:rPr>
          <w:rFonts w:ascii="Times New Roman" w:hAnsi="Times New Roman"/>
          <w:sz w:val="24"/>
          <w:szCs w:val="24"/>
        </w:rPr>
        <w:softHyphen/>
        <w:t>wy, działania indywidualnego i zespołowego, rozwijania samodzielności oraz odpo</w:t>
      </w:r>
      <w:r w:rsidR="00B03105" w:rsidRPr="00E75AB2">
        <w:rPr>
          <w:rFonts w:ascii="Times New Roman" w:hAnsi="Times New Roman"/>
          <w:sz w:val="24"/>
          <w:szCs w:val="24"/>
        </w:rPr>
        <w:softHyphen/>
        <w:t>wie</w:t>
      </w:r>
      <w:r w:rsidR="00B03105" w:rsidRPr="00E75AB2">
        <w:rPr>
          <w:rFonts w:ascii="Times New Roman" w:hAnsi="Times New Roman"/>
          <w:sz w:val="24"/>
          <w:szCs w:val="24"/>
        </w:rPr>
        <w:softHyphen/>
      </w:r>
      <w:r w:rsidR="00B03105" w:rsidRPr="00E75AB2">
        <w:rPr>
          <w:rFonts w:ascii="Times New Roman" w:hAnsi="Times New Roman"/>
          <w:sz w:val="24"/>
          <w:szCs w:val="24"/>
        </w:rPr>
        <w:softHyphen/>
        <w:t>dzial</w:t>
      </w:r>
      <w:r w:rsidR="00B03105" w:rsidRPr="00E75AB2">
        <w:rPr>
          <w:rFonts w:ascii="Times New Roman" w:hAnsi="Times New Roman"/>
          <w:sz w:val="24"/>
          <w:szCs w:val="24"/>
        </w:rPr>
        <w:softHyphen/>
        <w:t>ności za siebie i najbliższe otoczenie, ekspresji plastycznej, muzycz</w:t>
      </w:r>
      <w:r w:rsidR="00B03105" w:rsidRPr="00E75AB2">
        <w:rPr>
          <w:rFonts w:ascii="Times New Roman" w:hAnsi="Times New Roman"/>
          <w:sz w:val="24"/>
          <w:szCs w:val="24"/>
        </w:rPr>
        <w:softHyphen/>
        <w:t>nej i ru</w:t>
      </w:r>
      <w:r w:rsidR="00B03105" w:rsidRPr="00E75AB2">
        <w:rPr>
          <w:rFonts w:ascii="Times New Roman" w:hAnsi="Times New Roman"/>
          <w:sz w:val="24"/>
          <w:szCs w:val="24"/>
        </w:rPr>
        <w:softHyphen/>
        <w:t>cho</w:t>
      </w:r>
      <w:r w:rsidR="00B03105" w:rsidRPr="00E75AB2">
        <w:rPr>
          <w:rFonts w:ascii="Times New Roman" w:hAnsi="Times New Roman"/>
          <w:sz w:val="24"/>
          <w:szCs w:val="24"/>
        </w:rPr>
        <w:softHyphen/>
        <w:t>wej, aktywności badawczej</w:t>
      </w:r>
      <w:r w:rsidR="00D513EA" w:rsidRPr="00E75AB2">
        <w:rPr>
          <w:rFonts w:ascii="Times New Roman" w:hAnsi="Times New Roman"/>
          <w:sz w:val="24"/>
          <w:szCs w:val="24"/>
        </w:rPr>
        <w:t>, a także działalności twórczej.</w:t>
      </w:r>
    </w:p>
    <w:p w:rsidR="00395F7E" w:rsidRPr="00E75AB2" w:rsidRDefault="00395F7E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9BC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81" w:name="_Toc25741797"/>
      <w:r w:rsidRPr="00E75AB2">
        <w:rPr>
          <w:rFonts w:ascii="Times New Roman" w:hAnsi="Times New Roman"/>
          <w:color w:val="auto"/>
          <w:sz w:val="24"/>
          <w:szCs w:val="24"/>
        </w:rPr>
        <w:t xml:space="preserve">Rozdział </w:t>
      </w:r>
      <w:r w:rsidR="00A452A6">
        <w:rPr>
          <w:rFonts w:ascii="Times New Roman" w:hAnsi="Times New Roman"/>
          <w:color w:val="auto"/>
          <w:sz w:val="24"/>
          <w:szCs w:val="24"/>
        </w:rPr>
        <w:t>9</w:t>
      </w:r>
      <w:bookmarkEnd w:id="81"/>
    </w:p>
    <w:p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82" w:name="_Toc488243166"/>
      <w:bookmarkStart w:id="83" w:name="_Toc25741798"/>
      <w:r w:rsidRPr="00E75AB2">
        <w:rPr>
          <w:rFonts w:ascii="Times New Roman" w:hAnsi="Times New Roman"/>
          <w:color w:val="auto"/>
          <w:sz w:val="24"/>
          <w:szCs w:val="24"/>
        </w:rPr>
        <w:t>Pomoc materialna uczniom</w:t>
      </w:r>
      <w:bookmarkEnd w:id="82"/>
      <w:bookmarkEnd w:id="83"/>
      <w:r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8241C7" w:rsidRPr="00E75AB2" w:rsidRDefault="00FB6B4A" w:rsidP="009C39BC">
      <w:pPr>
        <w:pStyle w:val="Nagwek3"/>
        <w:tabs>
          <w:tab w:val="left" w:pos="426"/>
          <w:tab w:val="left" w:pos="993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84" w:name="_Toc25741799"/>
      <w:r w:rsidRPr="00E75AB2">
        <w:rPr>
          <w:rFonts w:ascii="Times New Roman" w:hAnsi="Times New Roman"/>
          <w:color w:val="auto"/>
          <w:sz w:val="24"/>
          <w:szCs w:val="24"/>
        </w:rPr>
        <w:t>§ </w:t>
      </w:r>
      <w:r w:rsidR="00007FA6" w:rsidRPr="00E75AB2">
        <w:rPr>
          <w:rFonts w:ascii="Times New Roman" w:hAnsi="Times New Roman"/>
          <w:color w:val="auto"/>
          <w:sz w:val="24"/>
          <w:szCs w:val="24"/>
        </w:rPr>
        <w:t>3</w:t>
      </w:r>
      <w:r w:rsidR="001A32F3" w:rsidRPr="00E75AB2">
        <w:rPr>
          <w:rFonts w:ascii="Times New Roman" w:hAnsi="Times New Roman"/>
          <w:color w:val="auto"/>
          <w:sz w:val="24"/>
          <w:szCs w:val="24"/>
        </w:rPr>
        <w:t>3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 </w:t>
      </w:r>
      <w:r w:rsidR="00B62016" w:rsidRPr="00E75AB2">
        <w:rPr>
          <w:rFonts w:ascii="Times New Roman" w:hAnsi="Times New Roman"/>
          <w:color w:val="auto"/>
          <w:sz w:val="24"/>
          <w:szCs w:val="24"/>
        </w:rPr>
        <w:t>Organizacja po</w:t>
      </w:r>
      <w:r w:rsidR="002757AD" w:rsidRPr="00E75AB2">
        <w:rPr>
          <w:rFonts w:ascii="Times New Roman" w:hAnsi="Times New Roman"/>
          <w:color w:val="auto"/>
          <w:sz w:val="24"/>
          <w:szCs w:val="24"/>
        </w:rPr>
        <w:t>moc</w:t>
      </w:r>
      <w:r w:rsidR="000E6296" w:rsidRPr="00E75AB2">
        <w:rPr>
          <w:rFonts w:ascii="Times New Roman" w:hAnsi="Times New Roman"/>
          <w:color w:val="auto"/>
          <w:sz w:val="24"/>
          <w:szCs w:val="24"/>
        </w:rPr>
        <w:t>y</w:t>
      </w:r>
      <w:r w:rsidR="002757AD" w:rsidRPr="00E75AB2">
        <w:rPr>
          <w:rFonts w:ascii="Times New Roman" w:hAnsi="Times New Roman"/>
          <w:color w:val="auto"/>
          <w:sz w:val="24"/>
          <w:szCs w:val="24"/>
        </w:rPr>
        <w:t xml:space="preserve"> materialn</w:t>
      </w:r>
      <w:r w:rsidR="000E6296" w:rsidRPr="00E75AB2">
        <w:rPr>
          <w:rFonts w:ascii="Times New Roman" w:hAnsi="Times New Roman"/>
          <w:color w:val="auto"/>
          <w:sz w:val="24"/>
          <w:szCs w:val="24"/>
        </w:rPr>
        <w:t>ej</w:t>
      </w:r>
      <w:r w:rsidR="002757AD" w:rsidRPr="00E75AB2">
        <w:rPr>
          <w:rFonts w:ascii="Times New Roman" w:hAnsi="Times New Roman"/>
          <w:color w:val="auto"/>
          <w:sz w:val="24"/>
          <w:szCs w:val="24"/>
        </w:rPr>
        <w:t xml:space="preserve"> uczniom</w:t>
      </w:r>
      <w:bookmarkEnd w:id="84"/>
    </w:p>
    <w:p w:rsidR="00655604" w:rsidRPr="00E75AB2" w:rsidRDefault="00655604" w:rsidP="009C39BC">
      <w:pPr>
        <w:tabs>
          <w:tab w:val="left" w:pos="284"/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679DB" w:rsidRPr="00E75AB2" w:rsidRDefault="002679DB" w:rsidP="00BC4200">
      <w:pPr>
        <w:pStyle w:val="Akapitzlist"/>
        <w:numPr>
          <w:ilvl w:val="0"/>
          <w:numId w:val="257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Uczniowi przysługuje prawo do pomocy materialn</w:t>
      </w:r>
      <w:r w:rsidR="004E1672" w:rsidRPr="00E75AB2">
        <w:rPr>
          <w:rFonts w:ascii="Times New Roman" w:hAnsi="Times New Roman"/>
          <w:sz w:val="24"/>
          <w:szCs w:val="24"/>
        </w:rPr>
        <w:t>ej ze środków przeznaczonych na </w:t>
      </w:r>
      <w:r w:rsidRPr="00E75AB2">
        <w:rPr>
          <w:rFonts w:ascii="Times New Roman" w:hAnsi="Times New Roman"/>
          <w:sz w:val="24"/>
          <w:szCs w:val="24"/>
        </w:rPr>
        <w:t>ten cel w budżecie państwa lub budżecie właściwej jednostki samorządu terytorialnego</w:t>
      </w:r>
      <w:r w:rsidR="009C39BC"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ab/>
      </w:r>
    </w:p>
    <w:p w:rsidR="00655604" w:rsidRPr="00E75AB2" w:rsidRDefault="00655604" w:rsidP="00BC4200">
      <w:pPr>
        <w:pStyle w:val="Akapitzlist"/>
        <w:numPr>
          <w:ilvl w:val="0"/>
          <w:numId w:val="257"/>
        </w:numPr>
        <w:tabs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Pomoc materialna jest udzielana uczniom w celu:</w:t>
      </w:r>
    </w:p>
    <w:p w:rsidR="00655604" w:rsidRPr="00E75AB2" w:rsidRDefault="00655604" w:rsidP="00BC4200">
      <w:pPr>
        <w:pStyle w:val="Akapitzlist"/>
        <w:numPr>
          <w:ilvl w:val="0"/>
          <w:numId w:val="19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zmniejszeni</w:t>
      </w:r>
      <w:r w:rsidR="00D513EA" w:rsidRPr="00E75AB2">
        <w:rPr>
          <w:rFonts w:ascii="Times New Roman" w:hAnsi="Times New Roman"/>
          <w:sz w:val="24"/>
          <w:szCs w:val="24"/>
        </w:rPr>
        <w:t>a różnic w dostępie do edukacji;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655604" w:rsidRPr="00E75AB2" w:rsidRDefault="00655604" w:rsidP="00BC4200">
      <w:pPr>
        <w:pStyle w:val="Akapitzlist"/>
        <w:numPr>
          <w:ilvl w:val="0"/>
          <w:numId w:val="19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umożliwienia pokonywania barier dostępu do edukacji wynikających z trudn</w:t>
      </w:r>
      <w:r w:rsidR="00D513EA" w:rsidRPr="00E75AB2">
        <w:rPr>
          <w:rFonts w:ascii="Times New Roman" w:hAnsi="Times New Roman"/>
          <w:sz w:val="24"/>
          <w:szCs w:val="24"/>
        </w:rPr>
        <w:t>ej sytuacji materialnej ucznia;</w:t>
      </w:r>
    </w:p>
    <w:p w:rsidR="00770CC7" w:rsidRPr="00E75AB2" w:rsidRDefault="00CE7C15" w:rsidP="00BC4200">
      <w:pPr>
        <w:pStyle w:val="Akapitzlist"/>
        <w:numPr>
          <w:ilvl w:val="0"/>
          <w:numId w:val="19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łagodzenia skutków</w:t>
      </w:r>
      <w:r w:rsidR="00770CC7" w:rsidRPr="00E75AB2">
        <w:rPr>
          <w:rFonts w:ascii="Times New Roman" w:hAnsi="Times New Roman"/>
          <w:sz w:val="24"/>
          <w:szCs w:val="24"/>
        </w:rPr>
        <w:t xml:space="preserve"> trudnej sytuacji losowej</w:t>
      </w:r>
      <w:r w:rsidR="00D513EA" w:rsidRPr="00E75AB2">
        <w:rPr>
          <w:rFonts w:ascii="Times New Roman" w:hAnsi="Times New Roman"/>
          <w:sz w:val="24"/>
          <w:szCs w:val="24"/>
        </w:rPr>
        <w:t>;</w:t>
      </w:r>
    </w:p>
    <w:p w:rsidR="00655604" w:rsidRPr="00E75AB2" w:rsidRDefault="00655604" w:rsidP="00BC4200">
      <w:pPr>
        <w:pStyle w:val="Akapitzlist"/>
        <w:numPr>
          <w:ilvl w:val="0"/>
          <w:numId w:val="19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wspierania edukacji uczniów zdolnych.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543534" w:rsidRPr="00E75AB2" w:rsidRDefault="00B03105" w:rsidP="00BC4200">
      <w:pPr>
        <w:pStyle w:val="Akapitzlist"/>
        <w:numPr>
          <w:ilvl w:val="0"/>
          <w:numId w:val="2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 sprawuje opiekę nad uczniami poprzez:</w:t>
      </w:r>
    </w:p>
    <w:p w:rsidR="00770CC7" w:rsidRPr="00E75AB2" w:rsidRDefault="00B03105" w:rsidP="00BC4200">
      <w:pPr>
        <w:pStyle w:val="Akapitzlist"/>
        <w:numPr>
          <w:ilvl w:val="6"/>
          <w:numId w:val="194"/>
        </w:numPr>
        <w:tabs>
          <w:tab w:val="clear" w:pos="323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 </w:t>
      </w:r>
      <w:r w:rsidR="00D513EA" w:rsidRPr="00E75AB2">
        <w:rPr>
          <w:rFonts w:ascii="Times New Roman" w:hAnsi="Times New Roman"/>
          <w:sz w:val="24"/>
          <w:szCs w:val="24"/>
        </w:rPr>
        <w:t>udzielanie pomocy materialnej;</w:t>
      </w:r>
      <w:r w:rsidR="00655604" w:rsidRPr="00E75AB2">
        <w:rPr>
          <w:rFonts w:ascii="Times New Roman" w:hAnsi="Times New Roman"/>
          <w:sz w:val="24"/>
          <w:szCs w:val="24"/>
        </w:rPr>
        <w:t xml:space="preserve"> </w:t>
      </w:r>
    </w:p>
    <w:p w:rsidR="00543534" w:rsidRPr="00E75AB2" w:rsidRDefault="00B03105" w:rsidP="00BC4200">
      <w:pPr>
        <w:pStyle w:val="Akapitzlist"/>
        <w:numPr>
          <w:ilvl w:val="6"/>
          <w:numId w:val="194"/>
        </w:numPr>
        <w:tabs>
          <w:tab w:val="clear" w:pos="323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pomoc w prawidłowym składaniu wniosków o stypendia szkolne</w:t>
      </w:r>
      <w:r w:rsidR="00D513EA" w:rsidRPr="00E75AB2">
        <w:rPr>
          <w:rFonts w:ascii="Times New Roman" w:hAnsi="Times New Roman"/>
          <w:sz w:val="24"/>
          <w:szCs w:val="24"/>
        </w:rPr>
        <w:t>;</w:t>
      </w:r>
    </w:p>
    <w:p w:rsidR="00655604" w:rsidRPr="00E75AB2" w:rsidRDefault="00B03105" w:rsidP="00BC4200">
      <w:pPr>
        <w:pStyle w:val="Akapitzlist"/>
        <w:numPr>
          <w:ilvl w:val="6"/>
          <w:numId w:val="194"/>
        </w:numPr>
        <w:tabs>
          <w:tab w:val="clear" w:pos="323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pomoc w ubieganiu się o dop</w:t>
      </w:r>
      <w:r w:rsidR="00D513EA" w:rsidRPr="00E75AB2">
        <w:rPr>
          <w:rFonts w:ascii="Times New Roman" w:hAnsi="Times New Roman"/>
          <w:sz w:val="24"/>
          <w:szCs w:val="24"/>
        </w:rPr>
        <w:t>łaty z ośrodków pomocy rodzinie;</w:t>
      </w:r>
    </w:p>
    <w:p w:rsidR="00EC2610" w:rsidRPr="00E75AB2" w:rsidRDefault="00EC2610" w:rsidP="00BC4200">
      <w:pPr>
        <w:pStyle w:val="Akapitzlist"/>
        <w:numPr>
          <w:ilvl w:val="6"/>
          <w:numId w:val="194"/>
        </w:numPr>
        <w:tabs>
          <w:tab w:val="clear" w:pos="323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pomoc w ubieganiu się o pomoc z funduszy Rady Rodziców Stowarzyszenia Dwójka </w:t>
      </w:r>
      <w:r w:rsidR="00CE7C15" w:rsidRPr="00E75AB2">
        <w:rPr>
          <w:rFonts w:ascii="Times New Roman" w:hAnsi="Times New Roman"/>
          <w:sz w:val="24"/>
          <w:szCs w:val="24"/>
        </w:rPr>
        <w:t>Dzieciom, instytucji</w:t>
      </w:r>
      <w:r w:rsidRPr="00E75AB2">
        <w:rPr>
          <w:rFonts w:ascii="Times New Roman" w:hAnsi="Times New Roman"/>
          <w:sz w:val="24"/>
          <w:szCs w:val="24"/>
        </w:rPr>
        <w:t xml:space="preserve"> lub osób fizycznych</w:t>
      </w:r>
      <w:r w:rsidR="00D513EA" w:rsidRPr="00E75AB2">
        <w:rPr>
          <w:rFonts w:ascii="Times New Roman" w:hAnsi="Times New Roman"/>
          <w:sz w:val="24"/>
          <w:szCs w:val="24"/>
        </w:rPr>
        <w:t>.</w:t>
      </w:r>
    </w:p>
    <w:p w:rsidR="00B03105" w:rsidRPr="00E75AB2" w:rsidRDefault="00B03105" w:rsidP="00BC4200">
      <w:pPr>
        <w:numPr>
          <w:ilvl w:val="0"/>
          <w:numId w:val="257"/>
        </w:numPr>
        <w:tabs>
          <w:tab w:val="left" w:pos="284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Pomoc materialna uczniom polega w szczególności na:</w:t>
      </w:r>
    </w:p>
    <w:p w:rsidR="00B03105" w:rsidRPr="00E75AB2" w:rsidRDefault="002679DB" w:rsidP="00BC4200">
      <w:pPr>
        <w:numPr>
          <w:ilvl w:val="2"/>
          <w:numId w:val="94"/>
        </w:numPr>
        <w:tabs>
          <w:tab w:val="clear" w:pos="1487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diagnozowaniu</w:t>
      </w:r>
      <w:r w:rsidR="00B03105" w:rsidRPr="00E75AB2">
        <w:rPr>
          <w:rFonts w:ascii="Times New Roman" w:hAnsi="Times New Roman"/>
          <w:sz w:val="24"/>
          <w:szCs w:val="24"/>
        </w:rPr>
        <w:t xml:space="preserve"> sytuacji socjalnej ucznia;</w:t>
      </w:r>
    </w:p>
    <w:p w:rsidR="00990E91" w:rsidRPr="00E75AB2" w:rsidRDefault="00B03105" w:rsidP="00BC4200">
      <w:pPr>
        <w:numPr>
          <w:ilvl w:val="2"/>
          <w:numId w:val="94"/>
        </w:numPr>
        <w:tabs>
          <w:tab w:val="clear" w:pos="1487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poszukiwaniu możliwości pomocy uczniom </w:t>
      </w:r>
      <w:r w:rsidR="00EC2610" w:rsidRPr="00E75AB2">
        <w:rPr>
          <w:rFonts w:ascii="Times New Roman" w:hAnsi="Times New Roman"/>
          <w:sz w:val="24"/>
          <w:szCs w:val="24"/>
        </w:rPr>
        <w:t xml:space="preserve">znajdującym się </w:t>
      </w:r>
      <w:r w:rsidR="00D513EA" w:rsidRPr="00E75AB2">
        <w:rPr>
          <w:rFonts w:ascii="Times New Roman" w:hAnsi="Times New Roman"/>
          <w:sz w:val="24"/>
          <w:szCs w:val="24"/>
        </w:rPr>
        <w:t>w trudnej sytuacji materialnej.</w:t>
      </w:r>
    </w:p>
    <w:p w:rsidR="00990E91" w:rsidRPr="00E75AB2" w:rsidRDefault="002679DB" w:rsidP="00BC4200">
      <w:pPr>
        <w:numPr>
          <w:ilvl w:val="0"/>
          <w:numId w:val="257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>Zadania wyżej wymienione są realizowane we współpracy:</w:t>
      </w:r>
    </w:p>
    <w:p w:rsidR="00B03105" w:rsidRPr="00E75AB2" w:rsidRDefault="00B35623" w:rsidP="00BC4200">
      <w:pPr>
        <w:numPr>
          <w:ilvl w:val="2"/>
          <w:numId w:val="95"/>
        </w:numPr>
        <w:tabs>
          <w:tab w:val="clear" w:pos="1487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 xml:space="preserve">Z </w:t>
      </w:r>
      <w:r w:rsidR="00B03105" w:rsidRPr="00E75AB2">
        <w:rPr>
          <w:rFonts w:ascii="Times New Roman" w:hAnsi="Times New Roman"/>
          <w:sz w:val="24"/>
          <w:szCs w:val="24"/>
        </w:rPr>
        <w:t>rodzicami;</w:t>
      </w:r>
    </w:p>
    <w:p w:rsidR="00B03105" w:rsidRPr="00E75AB2" w:rsidRDefault="00B35623" w:rsidP="00BC4200">
      <w:pPr>
        <w:numPr>
          <w:ilvl w:val="2"/>
          <w:numId w:val="95"/>
        </w:numPr>
        <w:tabs>
          <w:tab w:val="clear" w:pos="1487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 </w:t>
      </w:r>
      <w:r w:rsidR="00B03105" w:rsidRPr="00E75AB2">
        <w:rPr>
          <w:rFonts w:ascii="Times New Roman" w:hAnsi="Times New Roman"/>
          <w:sz w:val="24"/>
          <w:szCs w:val="24"/>
        </w:rPr>
        <w:t>nauczycielami i innymi pracownikami szkoły;</w:t>
      </w:r>
    </w:p>
    <w:p w:rsidR="00B03105" w:rsidRPr="00E75AB2" w:rsidRDefault="00B35623" w:rsidP="00BC4200">
      <w:pPr>
        <w:numPr>
          <w:ilvl w:val="2"/>
          <w:numId w:val="95"/>
        </w:numPr>
        <w:tabs>
          <w:tab w:val="clear" w:pos="1487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 </w:t>
      </w:r>
      <w:r w:rsidR="00B03105" w:rsidRPr="00E75AB2">
        <w:rPr>
          <w:rFonts w:ascii="Times New Roman" w:hAnsi="Times New Roman"/>
          <w:sz w:val="24"/>
          <w:szCs w:val="24"/>
        </w:rPr>
        <w:t>ośrodkami pomocy społecznej;</w:t>
      </w:r>
    </w:p>
    <w:p w:rsidR="00B03105" w:rsidRPr="00E75AB2" w:rsidRDefault="00B35623" w:rsidP="00BC4200">
      <w:pPr>
        <w:numPr>
          <w:ilvl w:val="2"/>
          <w:numId w:val="95"/>
        </w:numPr>
        <w:tabs>
          <w:tab w:val="clear" w:pos="1487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 </w:t>
      </w:r>
      <w:r w:rsidR="00B03105" w:rsidRPr="00E75AB2">
        <w:rPr>
          <w:rFonts w:ascii="Times New Roman" w:hAnsi="Times New Roman"/>
          <w:sz w:val="24"/>
          <w:szCs w:val="24"/>
        </w:rPr>
        <w:t>organem prowadzącym;</w:t>
      </w:r>
    </w:p>
    <w:p w:rsidR="00B03105" w:rsidRPr="00E75AB2" w:rsidRDefault="00B35623" w:rsidP="00BC4200">
      <w:pPr>
        <w:numPr>
          <w:ilvl w:val="2"/>
          <w:numId w:val="95"/>
        </w:numPr>
        <w:tabs>
          <w:tab w:val="clear" w:pos="1487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Ze stowarzyszeniami i </w:t>
      </w:r>
      <w:r w:rsidR="00B03105" w:rsidRPr="00E75AB2">
        <w:rPr>
          <w:rFonts w:ascii="Times New Roman" w:hAnsi="Times New Roman"/>
          <w:sz w:val="24"/>
          <w:szCs w:val="24"/>
        </w:rPr>
        <w:t>innymi podmiotami świadczącymi pomoc materialną na rzecz rodzin, dzieci i młodzieży.</w:t>
      </w:r>
    </w:p>
    <w:p w:rsidR="00B03105" w:rsidRPr="00E75AB2" w:rsidRDefault="00B03105" w:rsidP="00BC4200">
      <w:pPr>
        <w:numPr>
          <w:ilvl w:val="0"/>
          <w:numId w:val="257"/>
        </w:numPr>
        <w:tabs>
          <w:tab w:val="left" w:pos="0"/>
          <w:tab w:val="left" w:pos="284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Korzystanie z pomocy materialnej jest dobrowolne i odbywa się na wniosek:</w:t>
      </w:r>
    </w:p>
    <w:p w:rsidR="00B03105" w:rsidRPr="00E75AB2" w:rsidRDefault="00B03105" w:rsidP="00BC4200">
      <w:pPr>
        <w:numPr>
          <w:ilvl w:val="2"/>
          <w:numId w:val="96"/>
        </w:numPr>
        <w:tabs>
          <w:tab w:val="clear" w:pos="1487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rodziców;</w:t>
      </w:r>
    </w:p>
    <w:p w:rsidR="00B03105" w:rsidRPr="00E75AB2" w:rsidRDefault="00B03105" w:rsidP="00BC4200">
      <w:pPr>
        <w:numPr>
          <w:ilvl w:val="2"/>
          <w:numId w:val="96"/>
        </w:numPr>
        <w:tabs>
          <w:tab w:val="clear" w:pos="1487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nauczyciela.</w:t>
      </w:r>
    </w:p>
    <w:p w:rsidR="00B03105" w:rsidRPr="00E75AB2" w:rsidRDefault="00B03105" w:rsidP="00BC4200">
      <w:pPr>
        <w:pStyle w:val="Akapitzlist"/>
        <w:numPr>
          <w:ilvl w:val="0"/>
          <w:numId w:val="25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E75FEB" w:rsidRPr="00E75AB2">
        <w:rPr>
          <w:rFonts w:ascii="Times New Roman" w:hAnsi="Times New Roman"/>
          <w:sz w:val="24"/>
          <w:szCs w:val="24"/>
        </w:rPr>
        <w:t xml:space="preserve">omoc materialna w Szkole </w:t>
      </w:r>
      <w:r w:rsidRPr="00E75AB2">
        <w:rPr>
          <w:rFonts w:ascii="Times New Roman" w:hAnsi="Times New Roman"/>
          <w:sz w:val="24"/>
          <w:szCs w:val="24"/>
        </w:rPr>
        <w:t>jest organizowana w formie:</w:t>
      </w:r>
    </w:p>
    <w:p w:rsidR="00B03105" w:rsidRPr="00E75AB2" w:rsidRDefault="00B03105" w:rsidP="00BC4200">
      <w:pPr>
        <w:numPr>
          <w:ilvl w:val="2"/>
          <w:numId w:val="97"/>
        </w:numPr>
        <w:tabs>
          <w:tab w:val="clear" w:pos="1487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zwolnień z opłat za ubezpieczenie</w:t>
      </w:r>
      <w:r w:rsidR="007855FD" w:rsidRPr="00E75AB2">
        <w:rPr>
          <w:rFonts w:ascii="Times New Roman" w:hAnsi="Times New Roman"/>
          <w:sz w:val="24"/>
          <w:szCs w:val="24"/>
        </w:rPr>
        <w:t xml:space="preserve"> w ramach umowy na firmą ubezpieczającą uczniów</w:t>
      </w:r>
      <w:r w:rsidRPr="00E75AB2">
        <w:rPr>
          <w:rFonts w:ascii="Times New Roman" w:hAnsi="Times New Roman"/>
          <w:sz w:val="24"/>
          <w:szCs w:val="24"/>
        </w:rPr>
        <w:t>;</w:t>
      </w:r>
    </w:p>
    <w:p w:rsidR="00B03105" w:rsidRPr="00E75AB2" w:rsidRDefault="00B03105" w:rsidP="00BC4200">
      <w:pPr>
        <w:numPr>
          <w:ilvl w:val="2"/>
          <w:numId w:val="97"/>
        </w:numPr>
        <w:tabs>
          <w:tab w:val="clear" w:pos="1487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bezpłatnych obiadów;</w:t>
      </w:r>
    </w:p>
    <w:p w:rsidR="00EC2610" w:rsidRPr="00E75AB2" w:rsidRDefault="00D513EA" w:rsidP="00BC4200">
      <w:pPr>
        <w:numPr>
          <w:ilvl w:val="2"/>
          <w:numId w:val="97"/>
        </w:numPr>
        <w:tabs>
          <w:tab w:val="clear" w:pos="1487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stypendiów za wyniki w nauce;</w:t>
      </w:r>
    </w:p>
    <w:p w:rsidR="00B03105" w:rsidRPr="00E75AB2" w:rsidRDefault="00EC2610" w:rsidP="00BC4200">
      <w:pPr>
        <w:numPr>
          <w:ilvl w:val="2"/>
          <w:numId w:val="97"/>
        </w:numPr>
        <w:tabs>
          <w:tab w:val="clear" w:pos="1487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stypendiów za </w:t>
      </w:r>
      <w:r w:rsidR="00B03105" w:rsidRPr="00E75AB2">
        <w:rPr>
          <w:rFonts w:ascii="Times New Roman" w:hAnsi="Times New Roman"/>
          <w:sz w:val="24"/>
          <w:szCs w:val="24"/>
        </w:rPr>
        <w:t>osiągnięcia sportowe;</w:t>
      </w:r>
    </w:p>
    <w:p w:rsidR="00B03105" w:rsidRPr="00E75AB2" w:rsidRDefault="00B03105" w:rsidP="00BC4200">
      <w:pPr>
        <w:numPr>
          <w:ilvl w:val="2"/>
          <w:numId w:val="97"/>
        </w:numPr>
        <w:tabs>
          <w:tab w:val="clear" w:pos="1487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pomocy rzeczowej lub żywnościowej;</w:t>
      </w:r>
    </w:p>
    <w:p w:rsidR="00B03105" w:rsidRPr="00E75AB2" w:rsidRDefault="00B03105" w:rsidP="00BC4200">
      <w:pPr>
        <w:numPr>
          <w:ilvl w:val="2"/>
          <w:numId w:val="97"/>
        </w:numPr>
        <w:tabs>
          <w:tab w:val="clear" w:pos="1487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innych, w zależności od potrzeb i możliwości.</w:t>
      </w:r>
    </w:p>
    <w:p w:rsidR="00B03105" w:rsidRPr="00E75AB2" w:rsidRDefault="00B03105" w:rsidP="00BC4200">
      <w:pPr>
        <w:numPr>
          <w:ilvl w:val="1"/>
          <w:numId w:val="97"/>
        </w:numPr>
        <w:tabs>
          <w:tab w:val="clear" w:pos="965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Pomoc materialna ma char</w:t>
      </w:r>
      <w:r w:rsidR="00D513EA" w:rsidRPr="00E75AB2">
        <w:rPr>
          <w:rFonts w:ascii="Times New Roman" w:hAnsi="Times New Roman"/>
          <w:sz w:val="24"/>
          <w:szCs w:val="24"/>
        </w:rPr>
        <w:t>akter socjalny albo motywacyjny:</w:t>
      </w:r>
    </w:p>
    <w:p w:rsidR="00B03105" w:rsidRPr="00E75AB2" w:rsidRDefault="00B03105" w:rsidP="00BC4200">
      <w:pPr>
        <w:numPr>
          <w:ilvl w:val="2"/>
          <w:numId w:val="97"/>
        </w:numPr>
        <w:tabs>
          <w:tab w:val="clear" w:pos="1487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świadczeniami pomocy materia</w:t>
      </w:r>
      <w:r w:rsidR="00DF29B9" w:rsidRPr="00E75AB2">
        <w:rPr>
          <w:rFonts w:ascii="Times New Roman" w:hAnsi="Times New Roman"/>
          <w:sz w:val="24"/>
          <w:szCs w:val="24"/>
        </w:rPr>
        <w:t xml:space="preserve">lnej o charakterze socjalnym jest </w:t>
      </w:r>
      <w:r w:rsidR="00770CC7" w:rsidRPr="00E75AB2">
        <w:rPr>
          <w:rFonts w:ascii="Times New Roman" w:hAnsi="Times New Roman"/>
          <w:sz w:val="24"/>
          <w:szCs w:val="24"/>
        </w:rPr>
        <w:t>pomoc rzeczowa lub żywnosciowa ze srodków Stowarzyszenia Dwójka Dzieciom</w:t>
      </w:r>
      <w:r w:rsidR="00D513EA" w:rsidRPr="00E75AB2">
        <w:rPr>
          <w:rFonts w:ascii="Times New Roman" w:hAnsi="Times New Roman"/>
          <w:sz w:val="24"/>
          <w:szCs w:val="24"/>
        </w:rPr>
        <w:t>;</w:t>
      </w:r>
    </w:p>
    <w:p w:rsidR="00B03105" w:rsidRPr="00E75AB2" w:rsidRDefault="00B03105" w:rsidP="00BC4200">
      <w:pPr>
        <w:numPr>
          <w:ilvl w:val="2"/>
          <w:numId w:val="97"/>
        </w:numPr>
        <w:tabs>
          <w:tab w:val="clear" w:pos="1487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świadczeniami pomocy materialnej o charakterze motywacyjnym są:</w:t>
      </w:r>
    </w:p>
    <w:p w:rsidR="00B35623" w:rsidRPr="00E75AB2" w:rsidRDefault="00B03105" w:rsidP="00BC4200">
      <w:pPr>
        <w:numPr>
          <w:ilvl w:val="0"/>
          <w:numId w:val="25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stypendium </w:t>
      </w:r>
      <w:r w:rsidR="00770CC7" w:rsidRPr="00E75AB2">
        <w:rPr>
          <w:rFonts w:ascii="Times New Roman" w:hAnsi="Times New Roman"/>
          <w:sz w:val="24"/>
          <w:szCs w:val="24"/>
        </w:rPr>
        <w:t xml:space="preserve">dyrektora </w:t>
      </w:r>
      <w:r w:rsidRPr="00E75AB2">
        <w:rPr>
          <w:rFonts w:ascii="Times New Roman" w:hAnsi="Times New Roman"/>
          <w:sz w:val="24"/>
          <w:szCs w:val="24"/>
        </w:rPr>
        <w:t>za wyniki w nauce, za osiągnięcia sportowe</w:t>
      </w:r>
      <w:r w:rsidR="00D513EA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770CC7" w:rsidRPr="00E75AB2" w:rsidRDefault="00B03105" w:rsidP="00BC4200">
      <w:pPr>
        <w:numPr>
          <w:ilvl w:val="0"/>
          <w:numId w:val="25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stypendium </w:t>
      </w:r>
      <w:r w:rsidR="00D513EA" w:rsidRPr="00E75AB2">
        <w:rPr>
          <w:rFonts w:ascii="Times New Roman" w:hAnsi="Times New Roman"/>
          <w:sz w:val="24"/>
          <w:szCs w:val="24"/>
        </w:rPr>
        <w:t>marszałka wojewódzkiego;</w:t>
      </w:r>
    </w:p>
    <w:p w:rsidR="00B03105" w:rsidRPr="00E75AB2" w:rsidRDefault="00770CC7" w:rsidP="00BC4200">
      <w:pPr>
        <w:numPr>
          <w:ilvl w:val="0"/>
          <w:numId w:val="25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stypendium </w:t>
      </w:r>
      <w:r w:rsidR="00B03105" w:rsidRPr="00E75AB2">
        <w:rPr>
          <w:rFonts w:ascii="Times New Roman" w:hAnsi="Times New Roman"/>
          <w:sz w:val="24"/>
          <w:szCs w:val="24"/>
        </w:rPr>
        <w:t>ministra właściweg</w:t>
      </w:r>
      <w:r w:rsidR="00D513EA" w:rsidRPr="00E75AB2">
        <w:rPr>
          <w:rFonts w:ascii="Times New Roman" w:hAnsi="Times New Roman"/>
          <w:sz w:val="24"/>
          <w:szCs w:val="24"/>
        </w:rPr>
        <w:t>o do spraw oświaty i wychowania;</w:t>
      </w:r>
    </w:p>
    <w:p w:rsidR="00B03105" w:rsidRPr="00E75AB2" w:rsidRDefault="00770CC7" w:rsidP="00BC4200">
      <w:pPr>
        <w:numPr>
          <w:ilvl w:val="0"/>
          <w:numId w:val="25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Stypednium Stowarzyszenia Dwójka Dzieciom</w:t>
      </w:r>
      <w:r w:rsidR="00D513EA" w:rsidRPr="00E75AB2">
        <w:rPr>
          <w:rFonts w:ascii="Times New Roman" w:hAnsi="Times New Roman"/>
          <w:sz w:val="24"/>
          <w:szCs w:val="24"/>
        </w:rPr>
        <w:t>.</w:t>
      </w:r>
    </w:p>
    <w:p w:rsidR="00DF29B9" w:rsidRPr="00E75AB2" w:rsidRDefault="00B03105" w:rsidP="00BC4200">
      <w:pPr>
        <w:numPr>
          <w:ilvl w:val="1"/>
          <w:numId w:val="97"/>
        </w:numPr>
        <w:tabs>
          <w:tab w:val="clear" w:pos="965"/>
          <w:tab w:val="left" w:pos="0"/>
          <w:tab w:val="num" w:pos="142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Uczniowi może być przyznana jednocześnie pomoc materialna o charakterze socjalnym i motywacyjnym.</w:t>
      </w:r>
      <w:r w:rsidR="00436C77" w:rsidRPr="00E75AB2">
        <w:rPr>
          <w:rFonts w:ascii="Times New Roman" w:hAnsi="Times New Roman"/>
          <w:sz w:val="24"/>
          <w:szCs w:val="24"/>
        </w:rPr>
        <w:tab/>
      </w:r>
      <w:r w:rsidR="00436C77" w:rsidRPr="00E75AB2">
        <w:rPr>
          <w:rFonts w:ascii="Times New Roman" w:hAnsi="Times New Roman"/>
          <w:sz w:val="24"/>
          <w:szCs w:val="24"/>
        </w:rPr>
        <w:tab/>
      </w:r>
      <w:r w:rsidR="00436C77" w:rsidRPr="00E75AB2">
        <w:rPr>
          <w:rFonts w:ascii="Times New Roman" w:hAnsi="Times New Roman"/>
          <w:sz w:val="24"/>
          <w:szCs w:val="24"/>
        </w:rPr>
        <w:tab/>
      </w:r>
      <w:r w:rsidR="00436C77" w:rsidRPr="00E75AB2">
        <w:rPr>
          <w:rFonts w:ascii="Times New Roman" w:hAnsi="Times New Roman"/>
          <w:sz w:val="24"/>
          <w:szCs w:val="24"/>
        </w:rPr>
        <w:tab/>
      </w:r>
      <w:r w:rsidR="00436C77" w:rsidRPr="00E75AB2">
        <w:rPr>
          <w:rFonts w:ascii="Times New Roman" w:hAnsi="Times New Roman"/>
          <w:sz w:val="24"/>
          <w:szCs w:val="24"/>
        </w:rPr>
        <w:tab/>
      </w:r>
      <w:r w:rsidR="00436C77" w:rsidRPr="00E75AB2">
        <w:rPr>
          <w:rFonts w:ascii="Times New Roman" w:hAnsi="Times New Roman"/>
          <w:sz w:val="24"/>
          <w:szCs w:val="24"/>
        </w:rPr>
        <w:tab/>
      </w:r>
      <w:r w:rsidR="00436C77" w:rsidRPr="00E75AB2">
        <w:rPr>
          <w:rFonts w:ascii="Times New Roman" w:hAnsi="Times New Roman"/>
          <w:sz w:val="24"/>
          <w:szCs w:val="24"/>
        </w:rPr>
        <w:tab/>
      </w:r>
      <w:r w:rsidR="00436C77" w:rsidRPr="00E75AB2">
        <w:rPr>
          <w:rFonts w:ascii="Times New Roman" w:hAnsi="Times New Roman"/>
          <w:sz w:val="24"/>
          <w:szCs w:val="24"/>
        </w:rPr>
        <w:tab/>
      </w:r>
      <w:r w:rsidR="00436C77" w:rsidRPr="00E75AB2">
        <w:rPr>
          <w:rFonts w:ascii="Times New Roman" w:hAnsi="Times New Roman"/>
          <w:sz w:val="24"/>
          <w:szCs w:val="24"/>
        </w:rPr>
        <w:tab/>
      </w:r>
      <w:r w:rsidR="00436C77" w:rsidRPr="00E75AB2">
        <w:rPr>
          <w:rFonts w:ascii="Times New Roman" w:hAnsi="Times New Roman"/>
          <w:sz w:val="24"/>
          <w:szCs w:val="24"/>
        </w:rPr>
        <w:tab/>
      </w:r>
    </w:p>
    <w:p w:rsidR="001203E8" w:rsidRPr="00E75AB2" w:rsidRDefault="001203E8" w:rsidP="00BC4200">
      <w:pPr>
        <w:numPr>
          <w:ilvl w:val="1"/>
          <w:numId w:val="97"/>
        </w:numPr>
        <w:tabs>
          <w:tab w:val="clear" w:pos="965"/>
          <w:tab w:val="left" w:pos="0"/>
          <w:tab w:val="num" w:pos="142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Stypendium </w:t>
      </w:r>
      <w:r w:rsidR="000D0E71" w:rsidRPr="00E75AB2">
        <w:rPr>
          <w:rFonts w:ascii="Times New Roman" w:hAnsi="Times New Roman"/>
          <w:sz w:val="24"/>
          <w:szCs w:val="24"/>
        </w:rPr>
        <w:t>za wyniki w nauce:</w:t>
      </w:r>
    </w:p>
    <w:p w:rsidR="000D0E71" w:rsidRPr="00E75AB2" w:rsidRDefault="000D0E71" w:rsidP="00BC4200">
      <w:pPr>
        <w:pStyle w:val="Akapitzlist"/>
        <w:numPr>
          <w:ilvl w:val="0"/>
          <w:numId w:val="25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do otrzymania stypendium uprawniony jest każdy </w:t>
      </w:r>
      <w:r w:rsidR="00CE7C15" w:rsidRPr="00E75AB2">
        <w:rPr>
          <w:rFonts w:ascii="Times New Roman" w:hAnsi="Times New Roman"/>
          <w:sz w:val="24"/>
          <w:szCs w:val="24"/>
        </w:rPr>
        <w:t>uczeń,</w:t>
      </w:r>
      <w:r w:rsidRPr="00E75AB2">
        <w:rPr>
          <w:rFonts w:ascii="Times New Roman" w:hAnsi="Times New Roman"/>
          <w:sz w:val="24"/>
          <w:szCs w:val="24"/>
        </w:rPr>
        <w:t xml:space="preserve"> który:</w:t>
      </w:r>
    </w:p>
    <w:p w:rsidR="000D0E71" w:rsidRPr="00E75AB2" w:rsidRDefault="000D0E71" w:rsidP="00BC4200">
      <w:pPr>
        <w:pStyle w:val="Akapitzlist"/>
        <w:numPr>
          <w:ilvl w:val="0"/>
          <w:numId w:val="25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uzyskał tytuł laureata wojewódzkiego konkursu przedmiotowego i ocenę bardzo dobrą z zachowania</w:t>
      </w:r>
      <w:r w:rsidR="00D513EA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0D0E71" w:rsidRPr="00E75AB2" w:rsidRDefault="000D0E71" w:rsidP="00BC4200">
      <w:pPr>
        <w:pStyle w:val="Akapitzlist"/>
        <w:numPr>
          <w:ilvl w:val="0"/>
          <w:numId w:val="25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85" w:name="_Hlk21338355"/>
      <w:r w:rsidRPr="00E75AB2">
        <w:rPr>
          <w:rFonts w:ascii="Times New Roman" w:hAnsi="Times New Roman"/>
          <w:sz w:val="24"/>
          <w:szCs w:val="24"/>
        </w:rPr>
        <w:t xml:space="preserve">uzyskał średnią ocen nie niższą niż 5,5 i </w:t>
      </w:r>
      <w:r w:rsidR="00352E52" w:rsidRPr="00E75AB2">
        <w:rPr>
          <w:rFonts w:ascii="Times New Roman" w:hAnsi="Times New Roman"/>
          <w:sz w:val="24"/>
          <w:szCs w:val="24"/>
        </w:rPr>
        <w:t xml:space="preserve">co najmniej </w:t>
      </w:r>
      <w:r w:rsidRPr="00E75AB2">
        <w:rPr>
          <w:rFonts w:ascii="Times New Roman" w:hAnsi="Times New Roman"/>
          <w:sz w:val="24"/>
          <w:szCs w:val="24"/>
        </w:rPr>
        <w:t xml:space="preserve">bardzo dobrą ocenę z zachowania w </w:t>
      </w:r>
      <w:r w:rsidR="003B02E8" w:rsidRPr="00E75AB2">
        <w:rPr>
          <w:rFonts w:ascii="Times New Roman" w:hAnsi="Times New Roman"/>
          <w:sz w:val="24"/>
          <w:szCs w:val="24"/>
        </w:rPr>
        <w:t>półrocza</w:t>
      </w:r>
      <w:r w:rsidRPr="00E75AB2">
        <w:rPr>
          <w:rFonts w:ascii="Times New Roman" w:hAnsi="Times New Roman"/>
          <w:sz w:val="24"/>
          <w:szCs w:val="24"/>
        </w:rPr>
        <w:t xml:space="preserve"> poprzedzającym przyznanie stypendium</w:t>
      </w:r>
      <w:r w:rsidR="00D513EA" w:rsidRPr="00E75AB2">
        <w:rPr>
          <w:rFonts w:ascii="Times New Roman" w:hAnsi="Times New Roman"/>
          <w:sz w:val="24"/>
          <w:szCs w:val="24"/>
        </w:rPr>
        <w:t>;</w:t>
      </w:r>
    </w:p>
    <w:p w:rsidR="000D0E71" w:rsidRPr="00E75AB2" w:rsidRDefault="000D0E71" w:rsidP="00BC4200">
      <w:pPr>
        <w:pStyle w:val="Akapitzlist"/>
        <w:numPr>
          <w:ilvl w:val="0"/>
          <w:numId w:val="254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86" w:name="_Hlk21338409"/>
      <w:bookmarkEnd w:id="85"/>
      <w:r w:rsidRPr="00E75AB2">
        <w:rPr>
          <w:rFonts w:ascii="Times New Roman" w:hAnsi="Times New Roman"/>
          <w:sz w:val="24"/>
          <w:szCs w:val="24"/>
        </w:rPr>
        <w:t xml:space="preserve">O </w:t>
      </w:r>
      <w:r w:rsidR="00B35623" w:rsidRPr="00E75AB2">
        <w:rPr>
          <w:rFonts w:ascii="Times New Roman" w:hAnsi="Times New Roman"/>
          <w:sz w:val="24"/>
          <w:szCs w:val="24"/>
        </w:rPr>
        <w:t xml:space="preserve">przyznanie stypendium może ubiegać się </w:t>
      </w:r>
      <w:r w:rsidRPr="00E75AB2">
        <w:rPr>
          <w:rFonts w:ascii="Times New Roman" w:hAnsi="Times New Roman"/>
          <w:sz w:val="24"/>
          <w:szCs w:val="24"/>
        </w:rPr>
        <w:t xml:space="preserve">uczeń nie </w:t>
      </w:r>
      <w:r w:rsidR="00CE7C15" w:rsidRPr="00E75AB2">
        <w:rPr>
          <w:rFonts w:ascii="Times New Roman" w:hAnsi="Times New Roman"/>
          <w:sz w:val="24"/>
          <w:szCs w:val="24"/>
        </w:rPr>
        <w:t>wcześniej</w:t>
      </w:r>
      <w:r w:rsidR="001203E8" w:rsidRPr="00E75AB2">
        <w:rPr>
          <w:rFonts w:ascii="Times New Roman" w:hAnsi="Times New Roman"/>
          <w:sz w:val="24"/>
          <w:szCs w:val="24"/>
        </w:rPr>
        <w:t xml:space="preserve"> niż po uk</w:t>
      </w:r>
      <w:r w:rsidR="00B35623" w:rsidRPr="00E75AB2">
        <w:rPr>
          <w:rFonts w:ascii="Times New Roman" w:hAnsi="Times New Roman"/>
          <w:sz w:val="24"/>
          <w:szCs w:val="24"/>
        </w:rPr>
        <w:t xml:space="preserve">ończeniu pierwszego </w:t>
      </w:r>
      <w:r w:rsidR="003B02E8" w:rsidRPr="00E75AB2">
        <w:rPr>
          <w:rFonts w:ascii="Times New Roman" w:hAnsi="Times New Roman"/>
          <w:sz w:val="24"/>
          <w:szCs w:val="24"/>
        </w:rPr>
        <w:t xml:space="preserve">półrocza </w:t>
      </w:r>
      <w:r w:rsidR="00B35623" w:rsidRPr="00E75AB2">
        <w:rPr>
          <w:rFonts w:ascii="Times New Roman" w:hAnsi="Times New Roman"/>
          <w:sz w:val="24"/>
          <w:szCs w:val="24"/>
        </w:rPr>
        <w:t>nauki w klasie IV.</w:t>
      </w:r>
    </w:p>
    <w:bookmarkEnd w:id="86"/>
    <w:p w:rsidR="000D0E71" w:rsidRPr="00E75AB2" w:rsidRDefault="000D0E71" w:rsidP="00BC4200">
      <w:pPr>
        <w:pStyle w:val="Akapitzlist"/>
        <w:numPr>
          <w:ilvl w:val="0"/>
          <w:numId w:val="254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Stypendium przyznaje komisja stypendialna w skład której wchodzi dyrektor i pedagog.</w:t>
      </w:r>
    </w:p>
    <w:p w:rsidR="000D0E71" w:rsidRPr="00E75AB2" w:rsidRDefault="000D0E71" w:rsidP="00BC4200">
      <w:pPr>
        <w:pStyle w:val="Akapitzlist"/>
        <w:numPr>
          <w:ilvl w:val="0"/>
          <w:numId w:val="254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Wniosek o przyznanie stypendium składa wychowawca klasy</w:t>
      </w:r>
      <w:r w:rsidR="00EC2610" w:rsidRPr="00E75AB2">
        <w:rPr>
          <w:rFonts w:ascii="Times New Roman" w:hAnsi="Times New Roman"/>
          <w:sz w:val="24"/>
          <w:szCs w:val="24"/>
        </w:rPr>
        <w:t xml:space="preserve"> do komisji stypendialnej, która przekazuje wniosek wraz ze </w:t>
      </w:r>
      <w:r w:rsidR="00D513EA" w:rsidRPr="00E75AB2">
        <w:rPr>
          <w:rFonts w:ascii="Times New Roman" w:hAnsi="Times New Roman"/>
          <w:sz w:val="24"/>
          <w:szCs w:val="24"/>
        </w:rPr>
        <w:t>swoją opinią dyrektorowi szkoły.</w:t>
      </w:r>
    </w:p>
    <w:p w:rsidR="002679DB" w:rsidRPr="00E75AB2" w:rsidRDefault="002679DB" w:rsidP="00BC4200">
      <w:pPr>
        <w:pStyle w:val="Akapitzlist"/>
        <w:numPr>
          <w:ilvl w:val="0"/>
          <w:numId w:val="254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Wysokość stypendium ustala dyrektor szkoły, po zasięgnięciu opinii komisji stypendialnej i rady pedagogicznej oraz w porozumien</w:t>
      </w:r>
      <w:r w:rsidR="00D513EA" w:rsidRPr="00E75AB2">
        <w:rPr>
          <w:rFonts w:ascii="Times New Roman" w:hAnsi="Times New Roman"/>
          <w:sz w:val="24"/>
          <w:szCs w:val="24"/>
        </w:rPr>
        <w:t>iu z organem prowadzącym szkołę.</w:t>
      </w:r>
    </w:p>
    <w:p w:rsidR="000D0E71" w:rsidRPr="00E75AB2" w:rsidRDefault="000D0E71" w:rsidP="00BC4200">
      <w:pPr>
        <w:pStyle w:val="Akapitzlist"/>
        <w:numPr>
          <w:ilvl w:val="0"/>
          <w:numId w:val="25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87" w:name="_Hlk21338430"/>
      <w:r w:rsidRPr="00E75AB2">
        <w:rPr>
          <w:rFonts w:ascii="Times New Roman" w:hAnsi="Times New Roman"/>
          <w:sz w:val="24"/>
          <w:szCs w:val="24"/>
        </w:rPr>
        <w:t>Stypendium jest wypłacane</w:t>
      </w:r>
      <w:r w:rsidR="00EC2610" w:rsidRPr="00E75AB2">
        <w:rPr>
          <w:rFonts w:ascii="Times New Roman" w:hAnsi="Times New Roman"/>
          <w:sz w:val="24"/>
          <w:szCs w:val="24"/>
        </w:rPr>
        <w:t xml:space="preserve"> raz w </w:t>
      </w:r>
      <w:proofErr w:type="spellStart"/>
      <w:r w:rsidR="007C21E1" w:rsidRPr="00E75AB2">
        <w:rPr>
          <w:rFonts w:ascii="Times New Roman" w:hAnsi="Times New Roman"/>
          <w:sz w:val="24"/>
          <w:szCs w:val="24"/>
        </w:rPr>
        <w:t>pólroczu</w:t>
      </w:r>
      <w:proofErr w:type="spellEnd"/>
      <w:r w:rsidR="007C21E1" w:rsidRPr="00E75AB2">
        <w:rPr>
          <w:rFonts w:ascii="Times New Roman" w:hAnsi="Times New Roman"/>
          <w:sz w:val="24"/>
          <w:szCs w:val="24"/>
        </w:rPr>
        <w:t>.</w:t>
      </w:r>
    </w:p>
    <w:bookmarkEnd w:id="87"/>
    <w:p w:rsidR="00B35623" w:rsidRPr="00E75AB2" w:rsidRDefault="000D0E71" w:rsidP="00BC4200">
      <w:pPr>
        <w:pStyle w:val="Akapitzlist"/>
        <w:numPr>
          <w:ilvl w:val="0"/>
          <w:numId w:val="254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Uczniowi przysługuje prawo odwołania się od decyzji do Dyrektora </w:t>
      </w:r>
      <w:r w:rsidR="00CE7C15" w:rsidRPr="00E75AB2">
        <w:rPr>
          <w:rFonts w:ascii="Times New Roman" w:hAnsi="Times New Roman"/>
          <w:sz w:val="24"/>
          <w:szCs w:val="24"/>
        </w:rPr>
        <w:t>szkoły w</w:t>
      </w:r>
      <w:r w:rsidRPr="00E75AB2">
        <w:rPr>
          <w:rFonts w:ascii="Times New Roman" w:hAnsi="Times New Roman"/>
          <w:sz w:val="24"/>
          <w:szCs w:val="24"/>
        </w:rPr>
        <w:t xml:space="preserve"> ciągu 14 dni od przyznania stypendium. Dyrektor rozpatruje odwołanie w ciągu 3 dni. Decyzja wydana przez Dyrektora jest ostateczna</w:t>
      </w:r>
      <w:r w:rsidR="00EC2610" w:rsidRPr="00E75AB2">
        <w:rPr>
          <w:rFonts w:ascii="Times New Roman" w:hAnsi="Times New Roman"/>
          <w:sz w:val="24"/>
          <w:szCs w:val="24"/>
        </w:rPr>
        <w:t>.</w:t>
      </w:r>
      <w:r w:rsidR="002679DB" w:rsidRPr="00E75AB2">
        <w:rPr>
          <w:rFonts w:ascii="Times New Roman" w:hAnsi="Times New Roman"/>
          <w:sz w:val="24"/>
          <w:szCs w:val="24"/>
        </w:rPr>
        <w:tab/>
      </w:r>
      <w:r w:rsidR="002679DB" w:rsidRPr="00E75AB2">
        <w:rPr>
          <w:rFonts w:ascii="Times New Roman" w:hAnsi="Times New Roman"/>
          <w:sz w:val="24"/>
          <w:szCs w:val="24"/>
        </w:rPr>
        <w:tab/>
      </w:r>
      <w:r w:rsidR="002679DB" w:rsidRPr="00E75AB2">
        <w:rPr>
          <w:rFonts w:ascii="Times New Roman" w:hAnsi="Times New Roman"/>
          <w:sz w:val="24"/>
          <w:szCs w:val="24"/>
        </w:rPr>
        <w:tab/>
      </w:r>
      <w:r w:rsidR="002679DB" w:rsidRPr="00E75AB2">
        <w:rPr>
          <w:rFonts w:ascii="Times New Roman" w:hAnsi="Times New Roman"/>
          <w:sz w:val="24"/>
          <w:szCs w:val="24"/>
        </w:rPr>
        <w:tab/>
      </w:r>
      <w:r w:rsidR="002679DB" w:rsidRPr="00E75AB2">
        <w:rPr>
          <w:rFonts w:ascii="Times New Roman" w:hAnsi="Times New Roman"/>
          <w:sz w:val="24"/>
          <w:szCs w:val="24"/>
        </w:rPr>
        <w:tab/>
      </w:r>
      <w:r w:rsidR="002679DB" w:rsidRPr="00E75AB2">
        <w:rPr>
          <w:rFonts w:ascii="Times New Roman" w:hAnsi="Times New Roman"/>
          <w:sz w:val="24"/>
          <w:szCs w:val="24"/>
        </w:rPr>
        <w:tab/>
      </w:r>
      <w:r w:rsidR="002679DB" w:rsidRPr="00E75AB2">
        <w:rPr>
          <w:rFonts w:ascii="Times New Roman" w:hAnsi="Times New Roman"/>
          <w:sz w:val="24"/>
          <w:szCs w:val="24"/>
        </w:rPr>
        <w:tab/>
      </w:r>
      <w:r w:rsidR="002679DB" w:rsidRPr="00E75AB2">
        <w:rPr>
          <w:rFonts w:ascii="Times New Roman" w:hAnsi="Times New Roman"/>
          <w:sz w:val="24"/>
          <w:szCs w:val="24"/>
        </w:rPr>
        <w:tab/>
      </w:r>
    </w:p>
    <w:p w:rsidR="002679DB" w:rsidRPr="00E75AB2" w:rsidRDefault="002679DB" w:rsidP="00BC4200">
      <w:pPr>
        <w:pStyle w:val="Akapitzlist"/>
        <w:numPr>
          <w:ilvl w:val="1"/>
          <w:numId w:val="97"/>
        </w:numPr>
        <w:tabs>
          <w:tab w:val="left" w:pos="0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Stypendium za wyniki sportowe:</w:t>
      </w:r>
    </w:p>
    <w:p w:rsidR="00766FE8" w:rsidRPr="00E75AB2" w:rsidRDefault="00766FE8" w:rsidP="00BC4200">
      <w:pPr>
        <w:pStyle w:val="Akapitzlist"/>
        <w:numPr>
          <w:ilvl w:val="0"/>
          <w:numId w:val="259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 xml:space="preserve">do otrzymania stypendium uprawniony jest każdy </w:t>
      </w:r>
      <w:r w:rsidR="00CE7C15" w:rsidRPr="00E75AB2">
        <w:rPr>
          <w:rFonts w:ascii="Times New Roman" w:hAnsi="Times New Roman"/>
          <w:sz w:val="24"/>
          <w:szCs w:val="24"/>
        </w:rPr>
        <w:t>uczeń,</w:t>
      </w:r>
      <w:r w:rsidRPr="00E75AB2">
        <w:rPr>
          <w:rFonts w:ascii="Times New Roman" w:hAnsi="Times New Roman"/>
          <w:sz w:val="24"/>
          <w:szCs w:val="24"/>
        </w:rPr>
        <w:t xml:space="preserve"> który zajął I miejsce w zawodach na szczeblu wojewódzkim, w których reprezentował szkołę i uzyskał co najmnie</w:t>
      </w:r>
      <w:r w:rsidR="00D513EA" w:rsidRPr="00E75AB2">
        <w:rPr>
          <w:rFonts w:ascii="Times New Roman" w:hAnsi="Times New Roman"/>
          <w:sz w:val="24"/>
          <w:szCs w:val="24"/>
        </w:rPr>
        <w:t>j bardzo dobrą ocenę zachowania;</w:t>
      </w:r>
    </w:p>
    <w:p w:rsidR="00766FE8" w:rsidRPr="00E75AB2" w:rsidRDefault="00D513EA" w:rsidP="00BC4200">
      <w:pPr>
        <w:pStyle w:val="Akapitzlist"/>
        <w:numPr>
          <w:ilvl w:val="0"/>
          <w:numId w:val="259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88" w:name="_Hlk21338459"/>
      <w:r w:rsidRPr="00E75AB2">
        <w:rPr>
          <w:rFonts w:ascii="Times New Roman" w:hAnsi="Times New Roman"/>
          <w:sz w:val="24"/>
          <w:szCs w:val="24"/>
        </w:rPr>
        <w:t>o</w:t>
      </w:r>
      <w:r w:rsidR="00766FE8" w:rsidRPr="00E75AB2">
        <w:rPr>
          <w:rFonts w:ascii="Times New Roman" w:hAnsi="Times New Roman"/>
          <w:sz w:val="24"/>
          <w:szCs w:val="24"/>
        </w:rPr>
        <w:t xml:space="preserve"> przyznanie stypendium może ubiegać się uczeń nie </w:t>
      </w:r>
      <w:r w:rsidR="00CE7C15" w:rsidRPr="00E75AB2">
        <w:rPr>
          <w:rFonts w:ascii="Times New Roman" w:hAnsi="Times New Roman"/>
          <w:sz w:val="24"/>
          <w:szCs w:val="24"/>
        </w:rPr>
        <w:t>wcześniej</w:t>
      </w:r>
      <w:r w:rsidR="00766FE8" w:rsidRPr="00E75AB2">
        <w:rPr>
          <w:rFonts w:ascii="Times New Roman" w:hAnsi="Times New Roman"/>
          <w:sz w:val="24"/>
          <w:szCs w:val="24"/>
        </w:rPr>
        <w:t xml:space="preserve"> niż po ukończeniu pierwszego </w:t>
      </w:r>
      <w:r w:rsidR="003B02E8" w:rsidRPr="00E75AB2">
        <w:rPr>
          <w:rFonts w:ascii="Times New Roman" w:hAnsi="Times New Roman"/>
          <w:sz w:val="24"/>
          <w:szCs w:val="24"/>
        </w:rPr>
        <w:t xml:space="preserve">półrocza </w:t>
      </w:r>
      <w:r w:rsidR="00766FE8" w:rsidRPr="00E75AB2">
        <w:rPr>
          <w:rFonts w:ascii="Times New Roman" w:hAnsi="Times New Roman"/>
          <w:sz w:val="24"/>
          <w:szCs w:val="24"/>
        </w:rPr>
        <w:t>nauki w klasie IV i nie dłużej jednak niż do ukończenia 18 roku życia.</w:t>
      </w:r>
    </w:p>
    <w:bookmarkEnd w:id="88"/>
    <w:p w:rsidR="00766FE8" w:rsidRPr="00E75AB2" w:rsidRDefault="00D513EA" w:rsidP="00BC4200">
      <w:pPr>
        <w:pStyle w:val="Akapitzlist"/>
        <w:numPr>
          <w:ilvl w:val="0"/>
          <w:numId w:val="259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</w:t>
      </w:r>
      <w:r w:rsidR="00766FE8" w:rsidRPr="00E75AB2">
        <w:rPr>
          <w:rFonts w:ascii="Times New Roman" w:hAnsi="Times New Roman"/>
          <w:sz w:val="24"/>
          <w:szCs w:val="24"/>
        </w:rPr>
        <w:t>typendium przyznaje komisja stypendialna w skład kt</w:t>
      </w:r>
      <w:r w:rsidRPr="00E75AB2">
        <w:rPr>
          <w:rFonts w:ascii="Times New Roman" w:hAnsi="Times New Roman"/>
          <w:sz w:val="24"/>
          <w:szCs w:val="24"/>
        </w:rPr>
        <w:t>órej wchodzi dyrektor i pedagog;</w:t>
      </w:r>
    </w:p>
    <w:p w:rsidR="00766FE8" w:rsidRPr="00E75AB2" w:rsidRDefault="00D513EA" w:rsidP="00BC4200">
      <w:pPr>
        <w:pStyle w:val="Akapitzlist"/>
        <w:numPr>
          <w:ilvl w:val="0"/>
          <w:numId w:val="259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</w:t>
      </w:r>
      <w:r w:rsidR="00766FE8" w:rsidRPr="00E75AB2">
        <w:rPr>
          <w:rFonts w:ascii="Times New Roman" w:hAnsi="Times New Roman"/>
          <w:sz w:val="24"/>
          <w:szCs w:val="24"/>
        </w:rPr>
        <w:t>niosek o przyznanie stypendium składa wychowawca klasy do komisji stypendialnej, która przekazuje wniosek wraz ze swoją opinią dyrektorowi szkoły;</w:t>
      </w:r>
    </w:p>
    <w:p w:rsidR="00766FE8" w:rsidRPr="00E75AB2" w:rsidRDefault="00D513EA" w:rsidP="00BC4200">
      <w:pPr>
        <w:pStyle w:val="Akapitzlist"/>
        <w:numPr>
          <w:ilvl w:val="0"/>
          <w:numId w:val="259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</w:t>
      </w:r>
      <w:r w:rsidR="00766FE8" w:rsidRPr="00E75AB2">
        <w:rPr>
          <w:rFonts w:ascii="Times New Roman" w:hAnsi="Times New Roman"/>
          <w:sz w:val="24"/>
          <w:szCs w:val="24"/>
        </w:rPr>
        <w:t>ysokość stypendium ustala dyrektor szkoły, po zasięgnięciu opinii komisji stypendialnej i rady pedagogicznej oraz w porozumieniu z organem prowadzącym szkołę;</w:t>
      </w:r>
    </w:p>
    <w:p w:rsidR="00766FE8" w:rsidRPr="00E75AB2" w:rsidRDefault="00D513EA" w:rsidP="00BC4200">
      <w:pPr>
        <w:pStyle w:val="Akapitzlist"/>
        <w:numPr>
          <w:ilvl w:val="0"/>
          <w:numId w:val="259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89" w:name="_Hlk21338481"/>
      <w:r w:rsidRPr="00E75AB2">
        <w:rPr>
          <w:rFonts w:ascii="Times New Roman" w:hAnsi="Times New Roman"/>
          <w:sz w:val="24"/>
          <w:szCs w:val="24"/>
        </w:rPr>
        <w:t>s</w:t>
      </w:r>
      <w:r w:rsidR="00766FE8" w:rsidRPr="00E75AB2">
        <w:rPr>
          <w:rFonts w:ascii="Times New Roman" w:hAnsi="Times New Roman"/>
          <w:sz w:val="24"/>
          <w:szCs w:val="24"/>
        </w:rPr>
        <w:t>typendium jest wypłacane raz w</w:t>
      </w:r>
      <w:r w:rsidR="007C21E1" w:rsidRPr="00E75AB2">
        <w:rPr>
          <w:rFonts w:ascii="Times New Roman" w:hAnsi="Times New Roman"/>
          <w:sz w:val="24"/>
          <w:szCs w:val="24"/>
        </w:rPr>
        <w:t xml:space="preserve"> półroczu;</w:t>
      </w:r>
    </w:p>
    <w:bookmarkEnd w:id="89"/>
    <w:p w:rsidR="00B03105" w:rsidRPr="00E75AB2" w:rsidRDefault="00D513EA" w:rsidP="00BC4200">
      <w:pPr>
        <w:pStyle w:val="Akapitzlist"/>
        <w:numPr>
          <w:ilvl w:val="0"/>
          <w:numId w:val="259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</w:t>
      </w:r>
      <w:r w:rsidR="00766FE8" w:rsidRPr="00E75AB2">
        <w:rPr>
          <w:rFonts w:ascii="Times New Roman" w:hAnsi="Times New Roman"/>
          <w:sz w:val="24"/>
          <w:szCs w:val="24"/>
        </w:rPr>
        <w:t xml:space="preserve">czniowi przysługuje prawo odwołania się od decyzji do Dyrektora </w:t>
      </w:r>
      <w:r w:rsidR="00CE7C15" w:rsidRPr="00E75AB2">
        <w:rPr>
          <w:rFonts w:ascii="Times New Roman" w:hAnsi="Times New Roman"/>
          <w:sz w:val="24"/>
          <w:szCs w:val="24"/>
        </w:rPr>
        <w:t>szkoły w</w:t>
      </w:r>
      <w:r w:rsidR="00766FE8" w:rsidRPr="00E75AB2">
        <w:rPr>
          <w:rFonts w:ascii="Times New Roman" w:hAnsi="Times New Roman"/>
          <w:sz w:val="24"/>
          <w:szCs w:val="24"/>
        </w:rPr>
        <w:t xml:space="preserve"> ciągu 14 dni od przyznania stypendium. Dyrektor rozpatruje odwołanie w ciągu 3 dni. Decyzja wydana przez Dyrektora jest ostateczna.</w:t>
      </w:r>
      <w:r w:rsidR="00766FE8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909BD" w:rsidRPr="00E75AB2" w:rsidRDefault="00FB6B4A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90" w:name="_Toc25741800"/>
      <w:r w:rsidRPr="00E75AB2">
        <w:rPr>
          <w:rFonts w:ascii="Times New Roman" w:hAnsi="Times New Roman"/>
          <w:color w:val="auto"/>
          <w:sz w:val="24"/>
          <w:szCs w:val="24"/>
        </w:rPr>
        <w:t>§ </w:t>
      </w:r>
      <w:r w:rsidR="00401BCE" w:rsidRPr="00E75AB2">
        <w:rPr>
          <w:rFonts w:ascii="Times New Roman" w:hAnsi="Times New Roman"/>
          <w:color w:val="auto"/>
          <w:sz w:val="24"/>
          <w:szCs w:val="24"/>
        </w:rPr>
        <w:t>3</w:t>
      </w:r>
      <w:r w:rsidR="001A32F3" w:rsidRPr="00E75AB2">
        <w:rPr>
          <w:rFonts w:ascii="Times New Roman" w:hAnsi="Times New Roman"/>
          <w:color w:val="auto"/>
          <w:sz w:val="24"/>
          <w:szCs w:val="24"/>
        </w:rPr>
        <w:t>4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352E52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95F7E" w:rsidRPr="00E75AB2">
        <w:rPr>
          <w:rFonts w:ascii="Times New Roman" w:hAnsi="Times New Roman"/>
          <w:color w:val="auto"/>
          <w:sz w:val="24"/>
          <w:szCs w:val="24"/>
        </w:rPr>
        <w:t>Działa</w:t>
      </w:r>
      <w:r w:rsidR="00B909BD" w:rsidRPr="00E75AB2">
        <w:rPr>
          <w:rFonts w:ascii="Times New Roman" w:hAnsi="Times New Roman"/>
          <w:color w:val="auto"/>
          <w:sz w:val="24"/>
          <w:szCs w:val="24"/>
        </w:rPr>
        <w:t xml:space="preserve">lność </w:t>
      </w:r>
      <w:r w:rsidR="005345BD" w:rsidRPr="00E75AB2">
        <w:rPr>
          <w:rFonts w:ascii="Times New Roman" w:hAnsi="Times New Roman"/>
          <w:color w:val="auto"/>
          <w:sz w:val="24"/>
          <w:szCs w:val="24"/>
        </w:rPr>
        <w:t xml:space="preserve">szkoły </w:t>
      </w:r>
      <w:r w:rsidR="00B909BD" w:rsidRPr="00E75AB2">
        <w:rPr>
          <w:rFonts w:ascii="Times New Roman" w:hAnsi="Times New Roman"/>
          <w:color w:val="auto"/>
          <w:sz w:val="24"/>
          <w:szCs w:val="24"/>
        </w:rPr>
        <w:t>w zakresie profilaktyki</w:t>
      </w:r>
      <w:bookmarkEnd w:id="90"/>
    </w:p>
    <w:p w:rsidR="00352E52" w:rsidRPr="00E75AB2" w:rsidRDefault="00352E52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B03105" w:rsidRPr="00E75AB2" w:rsidRDefault="009C39BC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 xml:space="preserve">Szkoła prowadzi szeroką działalność </w:t>
      </w:r>
      <w:r w:rsidR="00CE7C15" w:rsidRPr="00E75AB2">
        <w:rPr>
          <w:rFonts w:ascii="Times New Roman" w:hAnsi="Times New Roman"/>
          <w:sz w:val="24"/>
          <w:szCs w:val="24"/>
        </w:rPr>
        <w:t>z zakresu profilaktyki poprzez:</w:t>
      </w:r>
    </w:p>
    <w:p w:rsidR="00B03105" w:rsidRPr="00E75AB2" w:rsidRDefault="00B03105" w:rsidP="00BC4200">
      <w:pPr>
        <w:numPr>
          <w:ilvl w:val="2"/>
          <w:numId w:val="25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realizację przyjętych </w:t>
      </w:r>
      <w:r w:rsidR="00BF35F0" w:rsidRPr="00E75AB2">
        <w:rPr>
          <w:rFonts w:ascii="Times New Roman" w:hAnsi="Times New Roman"/>
          <w:sz w:val="24"/>
          <w:szCs w:val="24"/>
        </w:rPr>
        <w:t>zapisów 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BF35F0" w:rsidRPr="00E75AB2">
        <w:rPr>
          <w:rFonts w:ascii="Times New Roman" w:hAnsi="Times New Roman"/>
          <w:i/>
          <w:sz w:val="24"/>
          <w:szCs w:val="24"/>
        </w:rPr>
        <w:t>Programie Wychowawczo -profilaktycznym;</w:t>
      </w:r>
      <w:r w:rsidRPr="00E75AB2">
        <w:rPr>
          <w:rFonts w:ascii="Times New Roman" w:hAnsi="Times New Roman"/>
          <w:i/>
          <w:sz w:val="24"/>
          <w:szCs w:val="24"/>
        </w:rPr>
        <w:t xml:space="preserve"> </w:t>
      </w:r>
    </w:p>
    <w:p w:rsidR="00B03105" w:rsidRPr="00E75AB2" w:rsidRDefault="00B03105" w:rsidP="00BC4200">
      <w:pPr>
        <w:numPr>
          <w:ilvl w:val="2"/>
          <w:numId w:val="25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rozpoznawanie i analizowanie indywidualnych potrzeb i problemów uczniów;</w:t>
      </w:r>
    </w:p>
    <w:p w:rsidR="00B03105" w:rsidRPr="00E75AB2" w:rsidRDefault="00B03105" w:rsidP="00BC4200">
      <w:pPr>
        <w:numPr>
          <w:ilvl w:val="2"/>
          <w:numId w:val="25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uświadamianie uczniom zagrożeń (agresja, przemoc, cyberprzemoc, uzależnienia) oraz konieczności dbania o własne zdrowie;</w:t>
      </w:r>
    </w:p>
    <w:p w:rsidR="00B03105" w:rsidRPr="00E75AB2" w:rsidRDefault="00B03105" w:rsidP="00BC4200">
      <w:pPr>
        <w:numPr>
          <w:ilvl w:val="2"/>
          <w:numId w:val="25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realizację określonej tematyki na zajęciach z wychowawcą we współpracy z lekarzami i psychologami;</w:t>
      </w:r>
    </w:p>
    <w:p w:rsidR="00B03105" w:rsidRPr="00E75AB2" w:rsidRDefault="00B03105" w:rsidP="00BC4200">
      <w:pPr>
        <w:numPr>
          <w:ilvl w:val="2"/>
          <w:numId w:val="25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działania opiekuńcze wychowawcy klasy, w tym rozpoznawanie relacji między rówieśnikami;</w:t>
      </w:r>
    </w:p>
    <w:p w:rsidR="00B03105" w:rsidRPr="00E75AB2" w:rsidRDefault="00B03105" w:rsidP="00BC4200">
      <w:pPr>
        <w:numPr>
          <w:ilvl w:val="2"/>
          <w:numId w:val="25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działania pedagoga i psychologa szkolnego;</w:t>
      </w:r>
    </w:p>
    <w:p w:rsidR="00B03105" w:rsidRPr="00E75AB2" w:rsidRDefault="00B03105" w:rsidP="00BC4200">
      <w:pPr>
        <w:numPr>
          <w:ilvl w:val="2"/>
          <w:numId w:val="25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współpracę z Poradnią Psychologiczno – Pedagogiczną, m.in. organizowanie zajęć integra</w:t>
      </w:r>
      <w:r w:rsidR="00D513EA" w:rsidRPr="00E75AB2">
        <w:rPr>
          <w:rFonts w:ascii="Times New Roman" w:hAnsi="Times New Roman"/>
          <w:sz w:val="24"/>
          <w:szCs w:val="24"/>
        </w:rPr>
        <w:t>cyjnych, spotkań z psychologami;</w:t>
      </w:r>
    </w:p>
    <w:p w:rsidR="00B03105" w:rsidRPr="00E75AB2" w:rsidRDefault="00B03105" w:rsidP="00BC4200">
      <w:pPr>
        <w:numPr>
          <w:ilvl w:val="2"/>
          <w:numId w:val="25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prow</w:t>
      </w:r>
      <w:r w:rsidR="00D513EA" w:rsidRPr="00E75AB2">
        <w:rPr>
          <w:rFonts w:ascii="Times New Roman" w:hAnsi="Times New Roman"/>
          <w:sz w:val="24"/>
          <w:szCs w:val="24"/>
        </w:rPr>
        <w:t>adzenie profilaktyki uzależnień;</w:t>
      </w:r>
    </w:p>
    <w:p w:rsidR="00B03105" w:rsidRPr="00E75AB2" w:rsidRDefault="00995486" w:rsidP="00BC4200">
      <w:pPr>
        <w:numPr>
          <w:ilvl w:val="2"/>
          <w:numId w:val="25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promoc</w:t>
      </w:r>
      <w:r w:rsidR="00B03105" w:rsidRPr="00E75AB2">
        <w:rPr>
          <w:rFonts w:ascii="Times New Roman" w:hAnsi="Times New Roman"/>
          <w:sz w:val="24"/>
          <w:szCs w:val="24"/>
        </w:rPr>
        <w:t>ję zdr</w:t>
      </w:r>
      <w:r w:rsidR="00D513EA" w:rsidRPr="00E75AB2">
        <w:rPr>
          <w:rFonts w:ascii="Times New Roman" w:hAnsi="Times New Roman"/>
          <w:sz w:val="24"/>
          <w:szCs w:val="24"/>
        </w:rPr>
        <w:t>owia, zasad poprawnego żywienia.</w:t>
      </w:r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757AD" w:rsidRPr="00E75AB2" w:rsidRDefault="00FB6B4A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91" w:name="_Toc25741801"/>
      <w:r w:rsidRPr="00E75AB2">
        <w:rPr>
          <w:rFonts w:ascii="Times New Roman" w:hAnsi="Times New Roman"/>
          <w:color w:val="auto"/>
          <w:sz w:val="24"/>
          <w:szCs w:val="24"/>
        </w:rPr>
        <w:t>§ </w:t>
      </w:r>
      <w:r w:rsidR="00401BCE" w:rsidRPr="00E75AB2">
        <w:rPr>
          <w:rFonts w:ascii="Times New Roman" w:hAnsi="Times New Roman"/>
          <w:color w:val="auto"/>
          <w:sz w:val="24"/>
          <w:szCs w:val="24"/>
        </w:rPr>
        <w:t>3</w:t>
      </w:r>
      <w:r w:rsidR="001A32F3" w:rsidRPr="00E75AB2">
        <w:rPr>
          <w:rFonts w:ascii="Times New Roman" w:hAnsi="Times New Roman"/>
          <w:color w:val="auto"/>
          <w:sz w:val="24"/>
          <w:szCs w:val="24"/>
        </w:rPr>
        <w:t>5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757AD" w:rsidRPr="00E75AB2">
        <w:rPr>
          <w:rFonts w:ascii="Times New Roman" w:hAnsi="Times New Roman"/>
          <w:color w:val="auto"/>
          <w:sz w:val="24"/>
          <w:szCs w:val="24"/>
        </w:rPr>
        <w:t>Akcje charytatywne</w:t>
      </w:r>
      <w:bookmarkEnd w:id="91"/>
    </w:p>
    <w:p w:rsidR="007506A4" w:rsidRPr="00E75AB2" w:rsidRDefault="007506A4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 wspiera wszystkie akcje charytatywne, które zostały podjęte z ini</w:t>
      </w:r>
      <w:r w:rsidR="00995486" w:rsidRPr="00E75AB2">
        <w:rPr>
          <w:rFonts w:ascii="Times New Roman" w:hAnsi="Times New Roman"/>
          <w:sz w:val="24"/>
          <w:szCs w:val="24"/>
        </w:rPr>
        <w:t>cjatywy Samorządu Uczniowskiego</w:t>
      </w:r>
      <w:r w:rsidR="00CE7C15" w:rsidRPr="00E75AB2">
        <w:rPr>
          <w:rFonts w:ascii="Times New Roman" w:hAnsi="Times New Roman"/>
          <w:sz w:val="24"/>
          <w:szCs w:val="24"/>
        </w:rPr>
        <w:t>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CE7C15" w:rsidRPr="00E75AB2">
        <w:rPr>
          <w:rFonts w:ascii="Times New Roman" w:hAnsi="Times New Roman"/>
          <w:sz w:val="24"/>
          <w:szCs w:val="24"/>
        </w:rPr>
        <w:t xml:space="preserve">szkolnego koła PCK </w:t>
      </w:r>
      <w:r w:rsidR="00995486" w:rsidRPr="00E75AB2">
        <w:rPr>
          <w:rFonts w:ascii="Times New Roman" w:hAnsi="Times New Roman"/>
          <w:sz w:val="24"/>
          <w:szCs w:val="24"/>
        </w:rPr>
        <w:t>lub realizowane w ramach Szkolnego Klubu W</w:t>
      </w:r>
      <w:r w:rsidR="004D069F" w:rsidRPr="00E75AB2">
        <w:rPr>
          <w:rFonts w:ascii="Times New Roman" w:hAnsi="Times New Roman"/>
          <w:sz w:val="24"/>
          <w:szCs w:val="24"/>
        </w:rPr>
        <w:t>olontariatu</w:t>
      </w:r>
      <w:r w:rsidR="00995486" w:rsidRPr="00E75AB2">
        <w:rPr>
          <w:rFonts w:ascii="Times New Roman" w:hAnsi="Times New Roman"/>
          <w:sz w:val="24"/>
          <w:szCs w:val="24"/>
        </w:rPr>
        <w:t>.</w:t>
      </w:r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006A8" w:rsidRPr="00E75AB2" w:rsidRDefault="00FB6B4A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92" w:name="_Toc25741802"/>
      <w:r w:rsidRPr="00E75AB2">
        <w:rPr>
          <w:rFonts w:ascii="Times New Roman" w:hAnsi="Times New Roman"/>
          <w:color w:val="auto"/>
          <w:sz w:val="24"/>
          <w:szCs w:val="24"/>
        </w:rPr>
        <w:t>§ </w:t>
      </w:r>
      <w:r w:rsidR="00D402AA" w:rsidRPr="00E75AB2">
        <w:rPr>
          <w:rFonts w:ascii="Times New Roman" w:hAnsi="Times New Roman"/>
          <w:color w:val="auto"/>
          <w:sz w:val="24"/>
          <w:szCs w:val="24"/>
        </w:rPr>
        <w:t>3</w:t>
      </w:r>
      <w:r w:rsidR="001A32F3" w:rsidRPr="00E75AB2">
        <w:rPr>
          <w:rFonts w:ascii="Times New Roman" w:hAnsi="Times New Roman"/>
          <w:color w:val="auto"/>
          <w:sz w:val="24"/>
          <w:szCs w:val="24"/>
        </w:rPr>
        <w:t>6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06A8" w:rsidRPr="00E75AB2">
        <w:rPr>
          <w:rFonts w:ascii="Times New Roman" w:hAnsi="Times New Roman"/>
          <w:color w:val="auto"/>
          <w:sz w:val="24"/>
          <w:szCs w:val="24"/>
        </w:rPr>
        <w:t xml:space="preserve">Ubezpieczenia </w:t>
      </w:r>
      <w:r w:rsidR="00C83441" w:rsidRPr="00E75AB2">
        <w:rPr>
          <w:rFonts w:ascii="Times New Roman" w:hAnsi="Times New Roman"/>
          <w:color w:val="auto"/>
          <w:sz w:val="24"/>
          <w:szCs w:val="24"/>
        </w:rPr>
        <w:t>od następstw nieszcz</w:t>
      </w:r>
      <w:r w:rsidR="00547D1B" w:rsidRPr="00E75AB2">
        <w:rPr>
          <w:rFonts w:ascii="Times New Roman" w:hAnsi="Times New Roman"/>
          <w:color w:val="auto"/>
          <w:sz w:val="24"/>
          <w:szCs w:val="24"/>
        </w:rPr>
        <w:t>ęś</w:t>
      </w:r>
      <w:r w:rsidR="00B909BD" w:rsidRPr="00E75AB2">
        <w:rPr>
          <w:rFonts w:ascii="Times New Roman" w:hAnsi="Times New Roman"/>
          <w:color w:val="auto"/>
          <w:sz w:val="24"/>
          <w:szCs w:val="24"/>
        </w:rPr>
        <w:t>liwych wypadków</w:t>
      </w:r>
      <w:bookmarkEnd w:id="92"/>
    </w:p>
    <w:p w:rsidR="005345BD" w:rsidRPr="00E75AB2" w:rsidRDefault="005345BD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47D1B" w:rsidRPr="00E75AB2" w:rsidRDefault="00B03105" w:rsidP="00BC4200">
      <w:pPr>
        <w:pStyle w:val="Akapitzlist"/>
        <w:numPr>
          <w:ilvl w:val="0"/>
          <w:numId w:val="19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Każdy uczeń ma prawo skorzystać z dobrowolnego grupowego ubezpieczenia od następstw nieszczęśliwych wypadków.</w:t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</w:p>
    <w:p w:rsidR="00547D1B" w:rsidRPr="00E75AB2" w:rsidRDefault="00B03105" w:rsidP="00BC4200">
      <w:pPr>
        <w:pStyle w:val="Akapitzlist"/>
        <w:numPr>
          <w:ilvl w:val="0"/>
          <w:numId w:val="19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Szkoła pomaga uczniom w zawieraniu umów na początku każdego roku szkolnego, przedstawiając możliwość ubezpieczenia zbiorowego w jednym, wybranym przez Radę Rodziców, towarzystwie ubezpieczeniowym.</w:t>
      </w:r>
      <w:r w:rsidR="00547D1B" w:rsidRPr="00E75AB2">
        <w:rPr>
          <w:rFonts w:ascii="Times New Roman" w:hAnsi="Times New Roman"/>
          <w:sz w:val="24"/>
          <w:szCs w:val="24"/>
        </w:rPr>
        <w:t xml:space="preserve"> </w:t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</w:p>
    <w:p w:rsidR="00547D1B" w:rsidRPr="00E75AB2" w:rsidRDefault="00B03105" w:rsidP="00BC4200">
      <w:pPr>
        <w:pStyle w:val="Akapitzlist"/>
        <w:numPr>
          <w:ilvl w:val="0"/>
          <w:numId w:val="19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uzasadnionych przypadkach, na wniosek rodzica lub wychowawcy klasy, dyrektor szkoły może podjąć decyzję o zwolnieniu ucznia z opłat za ubezpieczenie przy zachowaniu ubezpieczenia.</w:t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  <w:r w:rsidR="00547D1B" w:rsidRPr="00E75AB2">
        <w:rPr>
          <w:rFonts w:ascii="Times New Roman" w:hAnsi="Times New Roman"/>
          <w:sz w:val="24"/>
          <w:szCs w:val="24"/>
        </w:rPr>
        <w:tab/>
      </w:r>
    </w:p>
    <w:p w:rsidR="00CE7C15" w:rsidRPr="00E75AB2" w:rsidRDefault="00B03105" w:rsidP="00BC4200">
      <w:pPr>
        <w:pStyle w:val="Akapitzlist"/>
        <w:numPr>
          <w:ilvl w:val="0"/>
          <w:numId w:val="19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Obowiązkiem wszystkich uczniów i nauczycieli Szkoły jest posiadanie ubezpieczenia od następstw od nieszczęśliwych wypadków i kosztów leczenia podczas wyjazdów zagranicznych.</w:t>
      </w:r>
    </w:p>
    <w:p w:rsidR="000E250E" w:rsidRPr="00E75AB2" w:rsidRDefault="000E250E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93" w:name="_Toc25741803"/>
      <w:r w:rsidRPr="00E75AB2">
        <w:rPr>
          <w:rFonts w:ascii="Times New Roman" w:hAnsi="Times New Roman"/>
          <w:color w:val="auto"/>
          <w:sz w:val="24"/>
          <w:szCs w:val="24"/>
        </w:rPr>
        <w:t>DZIAŁ III</w:t>
      </w:r>
      <w:bookmarkEnd w:id="93"/>
    </w:p>
    <w:p w:rsidR="009C39BC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94" w:name="_Rozdział__1"/>
      <w:bookmarkStart w:id="95" w:name="_Toc25741804"/>
      <w:bookmarkEnd w:id="94"/>
      <w:r w:rsidRPr="00E75AB2">
        <w:rPr>
          <w:rFonts w:ascii="Times New Roman" w:hAnsi="Times New Roman"/>
          <w:color w:val="auto"/>
          <w:sz w:val="24"/>
          <w:szCs w:val="24"/>
        </w:rPr>
        <w:t>Rozdział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1</w:t>
      </w:r>
      <w:bookmarkEnd w:id="95"/>
    </w:p>
    <w:p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96" w:name="_Toc25741805"/>
      <w:r w:rsidRPr="00E75AB2">
        <w:rPr>
          <w:rFonts w:ascii="Times New Roman" w:hAnsi="Times New Roman"/>
          <w:color w:val="auto"/>
          <w:sz w:val="24"/>
          <w:szCs w:val="24"/>
        </w:rPr>
        <w:t>Organy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szkoły i ich kompetencje</w:t>
      </w:r>
      <w:bookmarkEnd w:id="96"/>
    </w:p>
    <w:p w:rsidR="00B03105" w:rsidRPr="00E75AB2" w:rsidRDefault="00B03105" w:rsidP="009C39BC">
      <w:pPr>
        <w:tabs>
          <w:tab w:val="left" w:pos="426"/>
        </w:tabs>
        <w:spacing w:line="276" w:lineRule="auto"/>
        <w:ind w:right="510"/>
        <w:jc w:val="both"/>
        <w:rPr>
          <w:rFonts w:ascii="Times New Roman" w:hAnsi="Times New Roman"/>
          <w:sz w:val="24"/>
          <w:szCs w:val="24"/>
        </w:rPr>
      </w:pPr>
    </w:p>
    <w:p w:rsidR="008241C7" w:rsidRPr="00E75AB2" w:rsidRDefault="003B1157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hyperlink w:anchor="_Rozdział__1" w:history="1">
        <w:bookmarkStart w:id="97" w:name="_Toc25741806"/>
        <w:r w:rsidR="00FB6B4A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§ </w:t>
        </w:r>
        <w:r w:rsidR="0032277B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3</w:t>
        </w:r>
        <w:r w:rsidR="001A32F3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7</w:t>
        </w:r>
        <w:r w:rsidR="00EA7B92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514806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 xml:space="preserve"> </w:t>
        </w:r>
        <w:r w:rsidR="00D748D2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Organy szkoły</w:t>
        </w:r>
        <w:bookmarkEnd w:id="97"/>
      </w:hyperlink>
    </w:p>
    <w:p w:rsidR="00B03105" w:rsidRPr="00E75AB2" w:rsidRDefault="00B03105" w:rsidP="009C39BC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1.</w:t>
      </w:r>
      <w:r w:rsidRPr="00E75AB2">
        <w:rPr>
          <w:rFonts w:ascii="Times New Roman" w:hAnsi="Times New Roman"/>
          <w:sz w:val="24"/>
          <w:szCs w:val="24"/>
        </w:rPr>
        <w:t xml:space="preserve"> Organami szkoły są:</w:t>
      </w:r>
    </w:p>
    <w:p w:rsidR="00B03105" w:rsidRPr="00E75AB2" w:rsidRDefault="00B03105" w:rsidP="007C21E1">
      <w:pPr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Dyrektor Szkoły</w:t>
      </w:r>
      <w:r w:rsidR="00D513EA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B03105" w:rsidRPr="00E75AB2" w:rsidRDefault="00D513EA" w:rsidP="007C21E1">
      <w:pPr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Rada Pedagogiczna;</w:t>
      </w:r>
    </w:p>
    <w:p w:rsidR="00B03105" w:rsidRPr="00E75AB2" w:rsidRDefault="00B03105" w:rsidP="007C21E1">
      <w:pPr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Rada Rodziców;</w:t>
      </w:r>
    </w:p>
    <w:p w:rsidR="00F73386" w:rsidRPr="00E75AB2" w:rsidRDefault="00B03105" w:rsidP="007C21E1">
      <w:pPr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Samorząd Uczniowski.</w:t>
      </w:r>
      <w:r w:rsidR="00F73386" w:rsidRPr="00E75AB2">
        <w:rPr>
          <w:rFonts w:ascii="Times New Roman" w:hAnsi="Times New Roman"/>
          <w:sz w:val="24"/>
          <w:szCs w:val="24"/>
        </w:rPr>
        <w:tab/>
      </w:r>
      <w:r w:rsidR="00F73386" w:rsidRPr="00E75AB2">
        <w:rPr>
          <w:rFonts w:ascii="Times New Roman" w:hAnsi="Times New Roman"/>
          <w:sz w:val="24"/>
          <w:szCs w:val="24"/>
        </w:rPr>
        <w:tab/>
      </w:r>
      <w:r w:rsidR="00F73386" w:rsidRPr="00E75AB2">
        <w:rPr>
          <w:rFonts w:ascii="Times New Roman" w:hAnsi="Times New Roman"/>
          <w:sz w:val="24"/>
          <w:szCs w:val="24"/>
        </w:rPr>
        <w:tab/>
      </w:r>
      <w:r w:rsidR="00F73386" w:rsidRPr="00E75AB2">
        <w:rPr>
          <w:rFonts w:ascii="Times New Roman" w:hAnsi="Times New Roman"/>
          <w:sz w:val="24"/>
          <w:szCs w:val="24"/>
        </w:rPr>
        <w:tab/>
      </w:r>
      <w:r w:rsidR="00F73386" w:rsidRPr="00E75AB2">
        <w:rPr>
          <w:rFonts w:ascii="Times New Roman" w:hAnsi="Times New Roman"/>
          <w:sz w:val="24"/>
          <w:szCs w:val="24"/>
        </w:rPr>
        <w:tab/>
      </w:r>
      <w:r w:rsidR="00F73386" w:rsidRPr="00E75AB2">
        <w:rPr>
          <w:rFonts w:ascii="Times New Roman" w:hAnsi="Times New Roman"/>
          <w:sz w:val="24"/>
          <w:szCs w:val="24"/>
        </w:rPr>
        <w:tab/>
      </w:r>
      <w:r w:rsidR="00F73386" w:rsidRPr="00E75AB2">
        <w:rPr>
          <w:rFonts w:ascii="Times New Roman" w:hAnsi="Times New Roman"/>
          <w:sz w:val="24"/>
          <w:szCs w:val="24"/>
        </w:rPr>
        <w:tab/>
      </w:r>
      <w:r w:rsidR="00F73386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BC4200">
      <w:pPr>
        <w:pStyle w:val="Akapitzlist"/>
        <w:numPr>
          <w:ilvl w:val="0"/>
          <w:numId w:val="145"/>
        </w:numPr>
        <w:tabs>
          <w:tab w:val="left" w:pos="426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Organy kolegialne funkcjonują według odrębnych regulaminów, uchwalonych przez te organy. Regulaminy te nie mogą być sprzeczne ze statutem szkoły.</w:t>
      </w:r>
    </w:p>
    <w:p w:rsidR="009C39BC" w:rsidRPr="00E75AB2" w:rsidRDefault="009C39BC" w:rsidP="009C39BC">
      <w:pPr>
        <w:pStyle w:val="Akapitzlist"/>
        <w:tabs>
          <w:tab w:val="left" w:pos="426"/>
          <w:tab w:val="left" w:pos="70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748D2" w:rsidRPr="00E75AB2" w:rsidRDefault="003B1157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hyperlink w:anchor="_Rozdział__1" w:history="1">
        <w:bookmarkStart w:id="98" w:name="_Toc25741807"/>
        <w:r w:rsidR="00FB6B4A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§ </w:t>
        </w:r>
        <w:r w:rsidR="0032277B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3</w:t>
        </w:r>
        <w:r w:rsidR="001A32F3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8</w:t>
        </w:r>
        <w:r w:rsidR="0032277B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7C000B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 xml:space="preserve"> </w:t>
        </w:r>
        <w:r w:rsidR="00D748D2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Dyrektor szkoły</w:t>
        </w:r>
        <w:bookmarkEnd w:id="98"/>
      </w:hyperlink>
    </w:p>
    <w:p w:rsidR="00F73386" w:rsidRPr="00E75AB2" w:rsidRDefault="007C000B" w:rsidP="00BC4200">
      <w:pPr>
        <w:pStyle w:val="Akapitzlist"/>
        <w:numPr>
          <w:ilvl w:val="0"/>
          <w:numId w:val="15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Dyrektor szkoły </w:t>
      </w:r>
      <w:r w:rsidR="00F73386" w:rsidRPr="00E75AB2">
        <w:rPr>
          <w:rFonts w:ascii="Times New Roman" w:hAnsi="Times New Roman"/>
          <w:sz w:val="24"/>
          <w:szCs w:val="24"/>
        </w:rPr>
        <w:t xml:space="preserve">wykonuje zadania administracji publicznej w zakresie określonym ustawą, </w:t>
      </w:r>
      <w:r w:rsidR="00FF44F3" w:rsidRPr="00E75AB2">
        <w:rPr>
          <w:rFonts w:ascii="Times New Roman" w:hAnsi="Times New Roman"/>
          <w:sz w:val="24"/>
          <w:szCs w:val="24"/>
        </w:rPr>
        <w:t>jest bezpośrednim przełożonym wszystkich pr</w:t>
      </w:r>
      <w:r w:rsidRPr="00E75AB2">
        <w:rPr>
          <w:rFonts w:ascii="Times New Roman" w:hAnsi="Times New Roman"/>
          <w:sz w:val="24"/>
          <w:szCs w:val="24"/>
        </w:rPr>
        <w:t>acowników zatrudnionych w Szkole</w:t>
      </w:r>
      <w:r w:rsidR="007C21E1" w:rsidRPr="00E75AB2">
        <w:rPr>
          <w:rFonts w:ascii="Times New Roman" w:hAnsi="Times New Roman"/>
          <w:sz w:val="24"/>
          <w:szCs w:val="24"/>
        </w:rPr>
        <w:t xml:space="preserve"> </w:t>
      </w:r>
      <w:r w:rsidR="007C21E1" w:rsidRPr="00E75AB2">
        <w:rPr>
          <w:rFonts w:ascii="Times New Roman" w:hAnsi="Times New Roman"/>
          <w:sz w:val="24"/>
          <w:szCs w:val="24"/>
        </w:rPr>
        <w:br/>
      </w:r>
      <w:r w:rsidR="00F73386" w:rsidRPr="00E75AB2">
        <w:rPr>
          <w:rFonts w:ascii="Times New Roman" w:hAnsi="Times New Roman"/>
          <w:sz w:val="24"/>
          <w:szCs w:val="24"/>
        </w:rPr>
        <w:t xml:space="preserve">i </w:t>
      </w:r>
      <w:r w:rsidR="00310223" w:rsidRPr="00E75AB2">
        <w:rPr>
          <w:rFonts w:ascii="Times New Roman" w:hAnsi="Times New Roman"/>
          <w:sz w:val="24"/>
          <w:szCs w:val="24"/>
        </w:rPr>
        <w:t xml:space="preserve">reprezentuje Szkołę </w:t>
      </w:r>
      <w:r w:rsidR="00F73386" w:rsidRPr="00E75AB2">
        <w:rPr>
          <w:rFonts w:ascii="Times New Roman" w:hAnsi="Times New Roman"/>
          <w:sz w:val="24"/>
          <w:szCs w:val="24"/>
        </w:rPr>
        <w:t>na zewnątrz</w:t>
      </w:r>
      <w:r w:rsidR="00F73386" w:rsidRPr="00E75AB2">
        <w:rPr>
          <w:rFonts w:ascii="Times New Roman" w:hAnsi="Times New Roman"/>
          <w:b/>
          <w:sz w:val="24"/>
          <w:szCs w:val="24"/>
        </w:rPr>
        <w:t>.</w:t>
      </w:r>
      <w:r w:rsidR="00F73386" w:rsidRPr="00E75AB2">
        <w:rPr>
          <w:rFonts w:ascii="Times New Roman" w:hAnsi="Times New Roman"/>
          <w:b/>
          <w:sz w:val="24"/>
          <w:szCs w:val="24"/>
        </w:rPr>
        <w:tab/>
      </w:r>
      <w:r w:rsidR="00F73386" w:rsidRPr="00E75AB2">
        <w:rPr>
          <w:rFonts w:ascii="Times New Roman" w:hAnsi="Times New Roman"/>
          <w:b/>
          <w:sz w:val="24"/>
          <w:szCs w:val="24"/>
        </w:rPr>
        <w:tab/>
      </w:r>
      <w:r w:rsidR="00F73386" w:rsidRPr="00E75AB2">
        <w:rPr>
          <w:rFonts w:ascii="Times New Roman" w:hAnsi="Times New Roman"/>
          <w:b/>
          <w:sz w:val="24"/>
          <w:szCs w:val="24"/>
        </w:rPr>
        <w:tab/>
      </w:r>
      <w:r w:rsidR="00F73386" w:rsidRPr="00E75AB2">
        <w:rPr>
          <w:rFonts w:ascii="Times New Roman" w:hAnsi="Times New Roman"/>
          <w:b/>
          <w:sz w:val="24"/>
          <w:szCs w:val="24"/>
        </w:rPr>
        <w:tab/>
      </w:r>
      <w:r w:rsidR="00F73386" w:rsidRPr="00E75AB2">
        <w:rPr>
          <w:rFonts w:ascii="Times New Roman" w:hAnsi="Times New Roman"/>
          <w:b/>
          <w:sz w:val="24"/>
          <w:szCs w:val="24"/>
        </w:rPr>
        <w:tab/>
      </w:r>
      <w:r w:rsidR="00FF44F3" w:rsidRPr="00E75AB2">
        <w:rPr>
          <w:rFonts w:ascii="Times New Roman" w:hAnsi="Times New Roman"/>
          <w:sz w:val="24"/>
          <w:szCs w:val="24"/>
        </w:rPr>
        <w:tab/>
      </w:r>
      <w:r w:rsidR="00FF44F3" w:rsidRPr="00E75AB2">
        <w:rPr>
          <w:rFonts w:ascii="Times New Roman" w:hAnsi="Times New Roman"/>
          <w:sz w:val="24"/>
          <w:szCs w:val="24"/>
        </w:rPr>
        <w:tab/>
      </w:r>
    </w:p>
    <w:p w:rsidR="007C000B" w:rsidRPr="00E75AB2" w:rsidRDefault="00F73386" w:rsidP="00BC4200">
      <w:pPr>
        <w:pStyle w:val="Akapitzlist"/>
        <w:numPr>
          <w:ilvl w:val="0"/>
          <w:numId w:val="15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Dyrektor szkoły </w:t>
      </w:r>
      <w:r w:rsidR="00F616A5" w:rsidRPr="00E75AB2">
        <w:rPr>
          <w:rFonts w:ascii="Times New Roman" w:hAnsi="Times New Roman"/>
          <w:sz w:val="24"/>
          <w:szCs w:val="24"/>
        </w:rPr>
        <w:t>w szczególności</w:t>
      </w:r>
      <w:r w:rsidR="00B03105" w:rsidRPr="00E75AB2">
        <w:rPr>
          <w:rFonts w:ascii="Times New Roman" w:hAnsi="Times New Roman"/>
          <w:sz w:val="24"/>
          <w:szCs w:val="24"/>
        </w:rPr>
        <w:t>:</w:t>
      </w:r>
    </w:p>
    <w:p w:rsidR="00310223" w:rsidRPr="00E75AB2" w:rsidRDefault="00F73386" w:rsidP="00BC4200">
      <w:pPr>
        <w:pStyle w:val="Akapitzlist"/>
        <w:numPr>
          <w:ilvl w:val="0"/>
          <w:numId w:val="18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kieruje bieżącą działalnością dydaktyczno-wychowawczą szkoły</w:t>
      </w:r>
      <w:r w:rsidR="00C7626D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310223" w:rsidRPr="00E75AB2" w:rsidRDefault="00310223" w:rsidP="00BC4200">
      <w:pPr>
        <w:pStyle w:val="Akapitzlist"/>
        <w:numPr>
          <w:ilvl w:val="0"/>
          <w:numId w:val="18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dba o autorytet członków Rady Pedagogicznej, ochronę praw i godności nauczyciela;</w:t>
      </w:r>
    </w:p>
    <w:p w:rsidR="00F73386" w:rsidRPr="00E75AB2" w:rsidRDefault="00B03105" w:rsidP="00BC4200">
      <w:pPr>
        <w:pStyle w:val="Akapitzlist"/>
        <w:numPr>
          <w:ilvl w:val="0"/>
          <w:numId w:val="18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ksz</w:t>
      </w:r>
      <w:r w:rsidR="00C7626D" w:rsidRPr="00E75AB2">
        <w:rPr>
          <w:rFonts w:ascii="Times New Roman" w:hAnsi="Times New Roman"/>
          <w:sz w:val="24"/>
          <w:szCs w:val="24"/>
        </w:rPr>
        <w:t>tałtuje twórczą atmosferę pracy;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AB0772" w:rsidRPr="00E75AB2" w:rsidRDefault="00B03105" w:rsidP="00BC4200">
      <w:pPr>
        <w:pStyle w:val="Akapitzlist"/>
        <w:numPr>
          <w:ilvl w:val="0"/>
          <w:numId w:val="18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stwarza warunki sprzyjając</w:t>
      </w:r>
      <w:r w:rsidR="007C000B" w:rsidRPr="00E75AB2">
        <w:rPr>
          <w:rFonts w:ascii="Times New Roman" w:hAnsi="Times New Roman"/>
          <w:sz w:val="24"/>
          <w:szCs w:val="24"/>
        </w:rPr>
        <w:t>e podnoszeniu jakości pracy</w:t>
      </w:r>
      <w:r w:rsidR="00C7626D" w:rsidRPr="00E75AB2">
        <w:rPr>
          <w:rFonts w:ascii="Times New Roman" w:hAnsi="Times New Roman"/>
          <w:sz w:val="24"/>
          <w:szCs w:val="24"/>
        </w:rPr>
        <w:t>;</w:t>
      </w:r>
    </w:p>
    <w:p w:rsidR="00AB0772" w:rsidRPr="00E75AB2" w:rsidRDefault="00AB0772" w:rsidP="00BC4200">
      <w:pPr>
        <w:pStyle w:val="Akapitzlist"/>
        <w:numPr>
          <w:ilvl w:val="0"/>
          <w:numId w:val="18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inspiruje nauczycieli do innowacji pedagogicznych, </w:t>
      </w:r>
      <w:r w:rsidR="00CE7C15" w:rsidRPr="00E75AB2">
        <w:rPr>
          <w:rFonts w:ascii="Times New Roman" w:hAnsi="Times New Roman"/>
          <w:sz w:val="24"/>
          <w:szCs w:val="24"/>
        </w:rPr>
        <w:t>wychowawczych i</w:t>
      </w:r>
      <w:r w:rsidRPr="00E75AB2">
        <w:rPr>
          <w:rFonts w:ascii="Times New Roman" w:hAnsi="Times New Roman"/>
          <w:sz w:val="24"/>
          <w:szCs w:val="24"/>
        </w:rPr>
        <w:t xml:space="preserve"> organizacyjnych;</w:t>
      </w:r>
    </w:p>
    <w:p w:rsidR="007C21E1" w:rsidRPr="00E75AB2" w:rsidRDefault="00310223" w:rsidP="00BC4200">
      <w:pPr>
        <w:pStyle w:val="Akapitzlist"/>
        <w:numPr>
          <w:ilvl w:val="0"/>
          <w:numId w:val="18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sprawuje nadzór pedagogiczny zgodnie z odrębnymi przepisami</w:t>
      </w:r>
      <w:r w:rsidR="007C21E1" w:rsidRPr="00E75AB2">
        <w:rPr>
          <w:rFonts w:ascii="Times New Roman" w:hAnsi="Times New Roman"/>
          <w:sz w:val="24"/>
          <w:szCs w:val="24"/>
        </w:rPr>
        <w:t>, w ramach którego:</w:t>
      </w:r>
    </w:p>
    <w:p w:rsidR="007C21E1" w:rsidRPr="00E75AB2" w:rsidRDefault="007C21E1" w:rsidP="007C21E1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a)</w:t>
      </w:r>
      <w:r w:rsidRPr="00E75AB2">
        <w:rPr>
          <w:rFonts w:ascii="Times New Roman" w:hAnsi="Times New Roman"/>
          <w:sz w:val="24"/>
          <w:szCs w:val="24"/>
        </w:rPr>
        <w:tab/>
        <w:t>przeprowadza ewaluację wewnętrzną i wykorzystuje jej wyniki do doskonalenia jakości pracy szkoły,</w:t>
      </w:r>
    </w:p>
    <w:p w:rsidR="007C21E1" w:rsidRPr="00E75AB2" w:rsidRDefault="007C21E1" w:rsidP="007C21E1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b)</w:t>
      </w:r>
      <w:r w:rsidRPr="00E75AB2">
        <w:rPr>
          <w:rFonts w:ascii="Times New Roman" w:hAnsi="Times New Roman"/>
          <w:sz w:val="24"/>
          <w:szCs w:val="24"/>
        </w:rPr>
        <w:tab/>
        <w:t>kontroluje przestrzeganie przez nauczycieli przepisów prawa dotyczących działalności dydaktycznej, wychowawczej i opiekuńczej oraz innej działalności statutowej szkoły,</w:t>
      </w:r>
    </w:p>
    <w:p w:rsidR="007C21E1" w:rsidRPr="00E75AB2" w:rsidRDefault="007C21E1" w:rsidP="007C21E1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c)</w:t>
      </w:r>
      <w:r w:rsidRPr="00E75AB2">
        <w:rPr>
          <w:rFonts w:ascii="Times New Roman" w:hAnsi="Times New Roman"/>
          <w:sz w:val="24"/>
          <w:szCs w:val="24"/>
        </w:rPr>
        <w:tab/>
        <w:t>wspomaga nauczycieli w realizacji ich zadań, w szczególności przez:</w:t>
      </w:r>
    </w:p>
    <w:p w:rsidR="007C21E1" w:rsidRPr="00E75AB2" w:rsidRDefault="007C21E1" w:rsidP="007C21E1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-</w:t>
      </w:r>
      <w:r w:rsidRPr="00E75AB2">
        <w:rPr>
          <w:rFonts w:ascii="Times New Roman" w:hAnsi="Times New Roman"/>
          <w:sz w:val="24"/>
          <w:szCs w:val="24"/>
        </w:rPr>
        <w:tab/>
        <w:t>diagnozę pracy szkoły,</w:t>
      </w:r>
    </w:p>
    <w:p w:rsidR="007C21E1" w:rsidRPr="00E75AB2" w:rsidRDefault="007C21E1" w:rsidP="007C21E1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-</w:t>
      </w:r>
      <w:r w:rsidRPr="00E75AB2">
        <w:rPr>
          <w:rFonts w:ascii="Times New Roman" w:hAnsi="Times New Roman"/>
          <w:sz w:val="24"/>
          <w:szCs w:val="24"/>
        </w:rPr>
        <w:tab/>
        <w:t>planowanie działań rozwojowych, w tym motywowanie nauczycieli do doskonalenia zawodowego,</w:t>
      </w:r>
    </w:p>
    <w:p w:rsidR="007C21E1" w:rsidRPr="00E75AB2" w:rsidRDefault="007C21E1" w:rsidP="007C21E1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-</w:t>
      </w:r>
      <w:r w:rsidRPr="00E75AB2">
        <w:rPr>
          <w:rFonts w:ascii="Times New Roman" w:hAnsi="Times New Roman"/>
          <w:sz w:val="24"/>
          <w:szCs w:val="24"/>
        </w:rPr>
        <w:tab/>
        <w:t>prowadzenie działań rozwojowych, w tym organizowanie szkoleń i narad,</w:t>
      </w:r>
    </w:p>
    <w:p w:rsidR="00310223" w:rsidRPr="00E75AB2" w:rsidRDefault="007C21E1" w:rsidP="007C21E1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d)</w:t>
      </w:r>
      <w:r w:rsidRPr="00E75AB2">
        <w:rPr>
          <w:rFonts w:ascii="Times New Roman" w:hAnsi="Times New Roman"/>
          <w:sz w:val="24"/>
          <w:szCs w:val="24"/>
        </w:rPr>
        <w:tab/>
        <w:t>monitoruje pracę szkoły;</w:t>
      </w:r>
    </w:p>
    <w:p w:rsidR="007C000B" w:rsidRPr="00E75AB2" w:rsidRDefault="00B03105" w:rsidP="00BC4200">
      <w:pPr>
        <w:pStyle w:val="Akapitzlist"/>
        <w:numPr>
          <w:ilvl w:val="0"/>
          <w:numId w:val="18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 xml:space="preserve">przewodniczy Radzie Pedagogicznej, przygotowuje i prowadzi posiedzenia rady oraz jest odpowiedzialny za zawiadomienie wszystkich jej członków o terminie i porządku zebrania zgodnie z </w:t>
      </w:r>
      <w:r w:rsidRPr="00E75AB2">
        <w:rPr>
          <w:rFonts w:ascii="Times New Roman" w:hAnsi="Times New Roman"/>
          <w:i/>
          <w:sz w:val="24"/>
          <w:szCs w:val="24"/>
        </w:rPr>
        <w:t>Regulaminem Rady Pedagogicznej</w:t>
      </w:r>
      <w:r w:rsidRPr="00E75AB2">
        <w:rPr>
          <w:rFonts w:ascii="Times New Roman" w:hAnsi="Times New Roman"/>
          <w:sz w:val="24"/>
          <w:szCs w:val="24"/>
        </w:rPr>
        <w:t>;</w:t>
      </w:r>
    </w:p>
    <w:p w:rsidR="007C000B" w:rsidRPr="00E75AB2" w:rsidRDefault="00B03105" w:rsidP="00BC4200">
      <w:pPr>
        <w:pStyle w:val="Akapitzlist"/>
        <w:numPr>
          <w:ilvl w:val="0"/>
          <w:numId w:val="18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realizuje uchwały Rady Pedagogicznej podjęte w ramach jej kompetencji stanowiących; </w:t>
      </w:r>
    </w:p>
    <w:p w:rsidR="00310223" w:rsidRPr="00E75AB2" w:rsidRDefault="00B03105" w:rsidP="00BC4200">
      <w:pPr>
        <w:pStyle w:val="Akapitzlist"/>
        <w:numPr>
          <w:ilvl w:val="0"/>
          <w:numId w:val="182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wstrzymuje wykonanie uchwał Rady Pedagogicznej niezgodnych z prawem i zawiadamia o tym organ prowadzący i nadzorujący</w:t>
      </w:r>
      <w:r w:rsidR="00C7626D" w:rsidRPr="00E75AB2">
        <w:rPr>
          <w:rFonts w:ascii="Times New Roman" w:hAnsi="Times New Roman"/>
          <w:sz w:val="24"/>
          <w:szCs w:val="24"/>
        </w:rPr>
        <w:t>;</w:t>
      </w:r>
    </w:p>
    <w:p w:rsidR="00310223" w:rsidRPr="00E75AB2" w:rsidRDefault="00310223" w:rsidP="00BC4200">
      <w:pPr>
        <w:pStyle w:val="Akapitzlist"/>
        <w:numPr>
          <w:ilvl w:val="0"/>
          <w:numId w:val="182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przedkłada Radzie Pedagogicznej dwa razy w ciągu roku ogólne wnioski wynikające </w:t>
      </w:r>
      <w:r w:rsidR="007C21E1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z nadzoru pedagogicznego oraz informacje o działalności szkoły;</w:t>
      </w:r>
    </w:p>
    <w:p w:rsidR="00310223" w:rsidRPr="00E75AB2" w:rsidRDefault="00B03105" w:rsidP="00BC4200">
      <w:pPr>
        <w:pStyle w:val="Akapitzlist"/>
        <w:numPr>
          <w:ilvl w:val="0"/>
          <w:numId w:val="18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opracowuje plan nauczania na cykl edukacyjny dla poszczególnych oddziałów w </w:t>
      </w:r>
      <w:r w:rsidR="00656F86" w:rsidRPr="00E75AB2">
        <w:rPr>
          <w:rFonts w:ascii="Times New Roman" w:hAnsi="Times New Roman"/>
          <w:sz w:val="24"/>
          <w:szCs w:val="24"/>
        </w:rPr>
        <w:t>S</w:t>
      </w:r>
      <w:r w:rsidRPr="00E75AB2">
        <w:rPr>
          <w:rFonts w:ascii="Times New Roman" w:hAnsi="Times New Roman"/>
          <w:sz w:val="24"/>
          <w:szCs w:val="24"/>
        </w:rPr>
        <w:t>zkole;</w:t>
      </w:r>
    </w:p>
    <w:p w:rsidR="00310223" w:rsidRPr="00E75AB2" w:rsidRDefault="00310223" w:rsidP="00BC4200">
      <w:pPr>
        <w:pStyle w:val="Akapitzlist"/>
        <w:numPr>
          <w:ilvl w:val="0"/>
          <w:numId w:val="18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opracowuje zasady gospodarowania podręcznikami i materiałami edukacyjnymi zakupionymi z dotacji celowej;</w:t>
      </w:r>
    </w:p>
    <w:p w:rsidR="00A52D8D" w:rsidRPr="00E75AB2" w:rsidRDefault="00A52D8D" w:rsidP="00BC4200">
      <w:pPr>
        <w:pStyle w:val="Akapitzlist"/>
        <w:numPr>
          <w:ilvl w:val="0"/>
          <w:numId w:val="182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opracowuje ofertę realizacji w szkole zajęć dwóch godzin wychowania fizycznego w uzgodnieniu z organem prowadzącym i po zaopiniowaniu przez Radę Pedagogiczną Radę Rodziców;</w:t>
      </w:r>
    </w:p>
    <w:p w:rsidR="00310223" w:rsidRPr="00E75AB2" w:rsidRDefault="00B03105" w:rsidP="00BC4200">
      <w:pPr>
        <w:pStyle w:val="Akapitzlist"/>
        <w:numPr>
          <w:ilvl w:val="0"/>
          <w:numId w:val="182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podaje do publicznej wiadomości do końca zajęć dydaktycznych szkolny zestaw podręczników, który będzie obowiązywał w szkole podstawowej od początku następnego roku szkolnego;</w:t>
      </w:r>
    </w:p>
    <w:p w:rsidR="00A52D8D" w:rsidRPr="00E75AB2" w:rsidRDefault="00B03105" w:rsidP="00BC4200">
      <w:pPr>
        <w:pStyle w:val="Akapitzlist"/>
        <w:numPr>
          <w:ilvl w:val="0"/>
          <w:numId w:val="182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dokonuje zakupu podręczników, materiałów edukacyjnych i materiałów ćwiczeniowych</w:t>
      </w:r>
      <w:r w:rsidR="007C21E1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ramach dotacji celowej właściwego ministerstwa;</w:t>
      </w:r>
    </w:p>
    <w:p w:rsidR="00A52D8D" w:rsidRPr="00E75AB2" w:rsidRDefault="00B03105" w:rsidP="00BC4200">
      <w:pPr>
        <w:pStyle w:val="Akapitzlist"/>
        <w:numPr>
          <w:ilvl w:val="0"/>
          <w:numId w:val="182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współpracuje z Radą Pedagogiczną, Radą Rodziców </w:t>
      </w:r>
      <w:r w:rsidR="00C46113" w:rsidRPr="00E75AB2">
        <w:rPr>
          <w:rFonts w:ascii="Times New Roman" w:hAnsi="Times New Roman"/>
          <w:sz w:val="24"/>
          <w:szCs w:val="24"/>
        </w:rPr>
        <w:t>szkoły</w:t>
      </w:r>
      <w:r w:rsidR="00F527AA" w:rsidRPr="00E75AB2">
        <w:rPr>
          <w:rFonts w:ascii="Times New Roman" w:hAnsi="Times New Roman"/>
          <w:sz w:val="24"/>
          <w:szCs w:val="24"/>
        </w:rPr>
        <w:t>, Szkolnym Klubem Wolontariatu</w:t>
      </w:r>
      <w:r w:rsidRPr="00E75AB2">
        <w:rPr>
          <w:rFonts w:ascii="Times New Roman" w:hAnsi="Times New Roman"/>
          <w:sz w:val="24"/>
          <w:szCs w:val="24"/>
        </w:rPr>
        <w:t xml:space="preserve"> i S</w:t>
      </w:r>
      <w:r w:rsidR="00310223" w:rsidRPr="00E75AB2">
        <w:rPr>
          <w:rFonts w:ascii="Times New Roman" w:hAnsi="Times New Roman"/>
          <w:sz w:val="24"/>
          <w:szCs w:val="24"/>
        </w:rPr>
        <w:t>amorządem Uczniowskim</w:t>
      </w:r>
      <w:r w:rsidR="00AB0772" w:rsidRPr="00E75AB2">
        <w:rPr>
          <w:rFonts w:ascii="Times New Roman" w:hAnsi="Times New Roman"/>
          <w:sz w:val="24"/>
          <w:szCs w:val="24"/>
        </w:rPr>
        <w:t>, ze Stowarzyszeniem Uczn</w:t>
      </w:r>
      <w:r w:rsidR="000E250E" w:rsidRPr="00E75AB2">
        <w:rPr>
          <w:rFonts w:ascii="Times New Roman" w:hAnsi="Times New Roman"/>
          <w:sz w:val="24"/>
          <w:szCs w:val="24"/>
        </w:rPr>
        <w:t>iom Dwójki oraz ze </w:t>
      </w:r>
      <w:r w:rsidR="00AB0772" w:rsidRPr="00E75AB2">
        <w:rPr>
          <w:rFonts w:ascii="Times New Roman" w:hAnsi="Times New Roman"/>
          <w:sz w:val="24"/>
          <w:szCs w:val="24"/>
        </w:rPr>
        <w:t>związkami zawodowymi</w:t>
      </w:r>
      <w:r w:rsidR="00C7626D" w:rsidRPr="00E75AB2">
        <w:rPr>
          <w:rFonts w:ascii="Times New Roman" w:hAnsi="Times New Roman"/>
          <w:sz w:val="24"/>
          <w:szCs w:val="24"/>
        </w:rPr>
        <w:t>;</w:t>
      </w:r>
      <w:r w:rsidR="00A52D8D" w:rsidRPr="00E75AB2">
        <w:rPr>
          <w:rFonts w:ascii="Times New Roman" w:hAnsi="Times New Roman"/>
          <w:sz w:val="24"/>
          <w:szCs w:val="24"/>
        </w:rPr>
        <w:t xml:space="preserve"> </w:t>
      </w:r>
    </w:p>
    <w:p w:rsidR="00AB0772" w:rsidRPr="00E75AB2" w:rsidRDefault="00A52D8D" w:rsidP="00BC4200">
      <w:pPr>
        <w:pStyle w:val="Akapitzlist"/>
        <w:numPr>
          <w:ilvl w:val="0"/>
          <w:numId w:val="182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współdziała ze szkołami wyższymi oraz zakładami kształcenia nauczycieli w sprawie </w:t>
      </w:r>
      <w:r w:rsidR="00C7626D" w:rsidRPr="00E75AB2">
        <w:rPr>
          <w:rFonts w:ascii="Times New Roman" w:hAnsi="Times New Roman"/>
          <w:sz w:val="24"/>
          <w:szCs w:val="24"/>
        </w:rPr>
        <w:t>organizacji praktyk studenckich;</w:t>
      </w:r>
    </w:p>
    <w:p w:rsidR="00AB0772" w:rsidRPr="00E75AB2" w:rsidRDefault="00AB0772" w:rsidP="00BC4200">
      <w:pPr>
        <w:pStyle w:val="Akapitzlist"/>
        <w:numPr>
          <w:ilvl w:val="0"/>
          <w:numId w:val="182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stwarza warunki umożliwiające podtrzymywanie tożsamości narodowej, etnicznej </w:t>
      </w:r>
      <w:r w:rsidR="007C21E1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i religijnej uczniom;</w:t>
      </w:r>
    </w:p>
    <w:p w:rsidR="00310223" w:rsidRPr="00E75AB2" w:rsidRDefault="00B03105" w:rsidP="00BC4200">
      <w:pPr>
        <w:pStyle w:val="Akapitzlist"/>
        <w:numPr>
          <w:ilvl w:val="0"/>
          <w:numId w:val="182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stwarza warunki do działania w szkole wolontariuszy, stowarzyszeń i organizacji, których celem statutowym jest działalność wychowawcza i opiekuńcza lub rozszerzanie i wzbogacanie form działalności wychowawczo- opiekuńczej w szkole;</w:t>
      </w:r>
    </w:p>
    <w:p w:rsidR="00310223" w:rsidRPr="00E75AB2" w:rsidRDefault="00B03105" w:rsidP="00BC4200">
      <w:pPr>
        <w:pStyle w:val="Akapitzlist"/>
        <w:numPr>
          <w:ilvl w:val="0"/>
          <w:numId w:val="182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udziela </w:t>
      </w:r>
      <w:r w:rsidR="00AB0772" w:rsidRPr="00E75AB2">
        <w:rPr>
          <w:rFonts w:ascii="Times New Roman" w:hAnsi="Times New Roman"/>
          <w:sz w:val="24"/>
          <w:szCs w:val="24"/>
        </w:rPr>
        <w:t xml:space="preserve">zezwoleń na spełnianie obowiązku nauki, obowiązku szkolnego w formie indywidualnego nauczania </w:t>
      </w:r>
      <w:r w:rsidRPr="00E75AB2">
        <w:rPr>
          <w:rFonts w:ascii="Times New Roman" w:hAnsi="Times New Roman"/>
          <w:sz w:val="24"/>
          <w:szCs w:val="24"/>
        </w:rPr>
        <w:t>na wniosek rodziców, po spełnieniu ustawowych wymogów;</w:t>
      </w:r>
    </w:p>
    <w:p w:rsidR="00AB0772" w:rsidRPr="00E75AB2" w:rsidRDefault="00B03105" w:rsidP="00BC4200">
      <w:pPr>
        <w:pStyle w:val="Akapitzlist"/>
        <w:numPr>
          <w:ilvl w:val="0"/>
          <w:numId w:val="182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organizuje pomoc </w:t>
      </w:r>
      <w:proofErr w:type="spellStart"/>
      <w:r w:rsidRPr="00E75AB2">
        <w:rPr>
          <w:rFonts w:ascii="Times New Roman" w:hAnsi="Times New Roman"/>
          <w:sz w:val="24"/>
          <w:szCs w:val="24"/>
        </w:rPr>
        <w:t>psychologiczno</w:t>
      </w:r>
      <w:proofErr w:type="spellEnd"/>
      <w:r w:rsidRPr="00E75AB2">
        <w:rPr>
          <w:rFonts w:ascii="Times New Roman" w:hAnsi="Times New Roman"/>
          <w:sz w:val="24"/>
          <w:szCs w:val="24"/>
        </w:rPr>
        <w:t xml:space="preserve"> - pedagogiczną w formach i na zasadach określonych w </w:t>
      </w:r>
      <w:r w:rsidR="00310223" w:rsidRPr="00E75AB2">
        <w:rPr>
          <w:rFonts w:ascii="Times New Roman" w:hAnsi="Times New Roman"/>
          <w:sz w:val="24"/>
          <w:szCs w:val="24"/>
        </w:rPr>
        <w:t xml:space="preserve">Rozdziale 3 </w:t>
      </w:r>
      <w:r w:rsidRPr="00E75AB2">
        <w:rPr>
          <w:rFonts w:ascii="Times New Roman" w:hAnsi="Times New Roman"/>
          <w:sz w:val="24"/>
          <w:szCs w:val="24"/>
        </w:rPr>
        <w:t xml:space="preserve">Działu </w:t>
      </w:r>
      <w:r w:rsidR="00310223" w:rsidRPr="00E75AB2">
        <w:rPr>
          <w:rFonts w:ascii="Times New Roman" w:hAnsi="Times New Roman"/>
          <w:sz w:val="24"/>
          <w:szCs w:val="24"/>
        </w:rPr>
        <w:t xml:space="preserve">II statutu </w:t>
      </w:r>
      <w:r w:rsidRPr="00E75AB2">
        <w:rPr>
          <w:rFonts w:ascii="Times New Roman" w:hAnsi="Times New Roman"/>
          <w:sz w:val="24"/>
          <w:szCs w:val="24"/>
        </w:rPr>
        <w:t>szkoły;</w:t>
      </w:r>
    </w:p>
    <w:p w:rsidR="00AB0772" w:rsidRPr="00E75AB2" w:rsidRDefault="003E3803" w:rsidP="00BC4200">
      <w:pPr>
        <w:pStyle w:val="Akapitzlist"/>
        <w:numPr>
          <w:ilvl w:val="0"/>
          <w:numId w:val="182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organizuje wspomaganie szkoły w zakresie pomoc</w:t>
      </w:r>
      <w:r w:rsidR="00C7626D" w:rsidRPr="00E75AB2">
        <w:rPr>
          <w:rFonts w:ascii="Times New Roman" w:hAnsi="Times New Roman"/>
          <w:sz w:val="24"/>
          <w:szCs w:val="24"/>
        </w:rPr>
        <w:t>y psychologiczno-pedagogicznej;</w:t>
      </w:r>
    </w:p>
    <w:p w:rsidR="00A52D8D" w:rsidRPr="00E75AB2" w:rsidRDefault="00AB0772" w:rsidP="00BC4200">
      <w:pPr>
        <w:pStyle w:val="Akapitzlist"/>
        <w:numPr>
          <w:ilvl w:val="0"/>
          <w:numId w:val="182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organizuje uczniom </w:t>
      </w:r>
      <w:r w:rsidR="00B03105" w:rsidRPr="00E75AB2">
        <w:rPr>
          <w:rFonts w:ascii="Times New Roman" w:hAnsi="Times New Roman"/>
          <w:sz w:val="24"/>
          <w:szCs w:val="24"/>
        </w:rPr>
        <w:t>nauczanie indywidualne na zasadach okreś</w:t>
      </w:r>
      <w:r w:rsidR="005F0827" w:rsidRPr="00E75AB2">
        <w:rPr>
          <w:rFonts w:ascii="Times New Roman" w:hAnsi="Times New Roman"/>
          <w:sz w:val="24"/>
          <w:szCs w:val="24"/>
        </w:rPr>
        <w:t>lony</w:t>
      </w:r>
      <w:r w:rsidRPr="00E75AB2">
        <w:rPr>
          <w:rFonts w:ascii="Times New Roman" w:hAnsi="Times New Roman"/>
          <w:sz w:val="24"/>
          <w:szCs w:val="24"/>
        </w:rPr>
        <w:t xml:space="preserve">ch </w:t>
      </w:r>
      <w:r w:rsidR="005F0827" w:rsidRPr="00E75AB2">
        <w:rPr>
          <w:rFonts w:ascii="Times New Roman" w:hAnsi="Times New Roman"/>
          <w:sz w:val="24"/>
          <w:szCs w:val="24"/>
        </w:rPr>
        <w:t>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5F0827" w:rsidRPr="00E75AB2">
        <w:rPr>
          <w:rFonts w:ascii="Times New Roman" w:hAnsi="Times New Roman"/>
          <w:sz w:val="24"/>
          <w:szCs w:val="24"/>
        </w:rPr>
        <w:t>Dziale II, rozdziale</w:t>
      </w:r>
      <w:r w:rsidRPr="00E75AB2">
        <w:rPr>
          <w:rFonts w:ascii="Times New Roman" w:hAnsi="Times New Roman"/>
          <w:sz w:val="24"/>
          <w:szCs w:val="24"/>
        </w:rPr>
        <w:t xml:space="preserve"> 5 statutu szkoły w porozumieniu z organem prowadzącym</w:t>
      </w:r>
      <w:r w:rsidR="00C7626D" w:rsidRPr="00E75AB2">
        <w:rPr>
          <w:rFonts w:ascii="Times New Roman" w:hAnsi="Times New Roman"/>
          <w:sz w:val="24"/>
          <w:szCs w:val="24"/>
        </w:rPr>
        <w:t>;</w:t>
      </w:r>
    </w:p>
    <w:p w:rsidR="00A52D8D" w:rsidRPr="00E75AB2" w:rsidRDefault="00A52D8D" w:rsidP="00BC4200">
      <w:pPr>
        <w:pStyle w:val="Akapitzlist"/>
        <w:numPr>
          <w:ilvl w:val="0"/>
          <w:numId w:val="182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prowadzi ewidencję spełniania obowiązku szkolnego w formie księgi uczniów prowadzonych na zasadach określonych odrębnych przepisach;</w:t>
      </w:r>
    </w:p>
    <w:p w:rsidR="00AB0772" w:rsidRPr="00E75AB2" w:rsidRDefault="00B03105" w:rsidP="00BC4200">
      <w:pPr>
        <w:pStyle w:val="Akapitzlist"/>
        <w:numPr>
          <w:ilvl w:val="0"/>
          <w:numId w:val="182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kontroluje spełnianie obowiązku szkolnego przez zamie</w:t>
      </w:r>
      <w:r w:rsidR="00C7626D" w:rsidRPr="00E75AB2">
        <w:rPr>
          <w:rFonts w:ascii="Times New Roman" w:hAnsi="Times New Roman"/>
          <w:sz w:val="24"/>
          <w:szCs w:val="24"/>
        </w:rPr>
        <w:t>szkałe w obwodzie szkoły dzieci;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AB0772" w:rsidRPr="00E75AB2" w:rsidRDefault="00B03105" w:rsidP="00BC4200">
      <w:pPr>
        <w:pStyle w:val="Akapitzlist"/>
        <w:numPr>
          <w:ilvl w:val="0"/>
          <w:numId w:val="182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wszczyna postępowanie egzekucyjne w trybie przepisów o postępowan</w:t>
      </w:r>
      <w:r w:rsidR="00AB0772" w:rsidRPr="00E75AB2">
        <w:rPr>
          <w:rFonts w:ascii="Times New Roman" w:hAnsi="Times New Roman"/>
          <w:sz w:val="24"/>
          <w:szCs w:val="24"/>
        </w:rPr>
        <w:t>iu egzekucyjnym w administracji w przypadku niespełnienia obowiązku szkolnego tj. opuszczenie co</w:t>
      </w:r>
      <w:r w:rsidR="00C7626D" w:rsidRPr="00E75AB2">
        <w:rPr>
          <w:rFonts w:ascii="Times New Roman" w:hAnsi="Times New Roman"/>
          <w:sz w:val="24"/>
          <w:szCs w:val="24"/>
        </w:rPr>
        <w:t xml:space="preserve"> najmniej 50 % zajęć w miesiącu;</w:t>
      </w:r>
    </w:p>
    <w:p w:rsidR="00AB0772" w:rsidRPr="00E75AB2" w:rsidRDefault="00B03105" w:rsidP="00BC4200">
      <w:pPr>
        <w:pStyle w:val="Akapitzlist"/>
        <w:numPr>
          <w:ilvl w:val="0"/>
          <w:numId w:val="182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dopuszcza do użytku szkolnego programy nauczania, po zaopiniowan</w:t>
      </w:r>
      <w:r w:rsidR="00C7626D" w:rsidRPr="00E75AB2">
        <w:rPr>
          <w:rFonts w:ascii="Times New Roman" w:hAnsi="Times New Roman"/>
          <w:sz w:val="24"/>
          <w:szCs w:val="24"/>
        </w:rPr>
        <w:t>iu ich przez Radę Pedagogiczną;</w:t>
      </w:r>
    </w:p>
    <w:p w:rsidR="00A52D8D" w:rsidRPr="00E75AB2" w:rsidRDefault="00A52D8D" w:rsidP="00BC4200">
      <w:pPr>
        <w:pStyle w:val="Akapitzlist"/>
        <w:numPr>
          <w:ilvl w:val="0"/>
          <w:numId w:val="182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wyznacza terminy egzaminów poprawkowych do dnia zakończenia rocznych zajęć dydaktyczno-wychowawczych i podaje do wiadomości uczniów;</w:t>
      </w:r>
    </w:p>
    <w:p w:rsidR="00A52D8D" w:rsidRPr="00E75AB2" w:rsidRDefault="00AB0772" w:rsidP="00BC4200">
      <w:pPr>
        <w:pStyle w:val="Akapitzlist"/>
        <w:numPr>
          <w:ilvl w:val="0"/>
          <w:numId w:val="18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powołuje szkolną komisję rekrutacyjno-kwalifikacyjną;</w:t>
      </w:r>
    </w:p>
    <w:p w:rsidR="00A52D8D" w:rsidRPr="00E75AB2" w:rsidRDefault="00A52D8D" w:rsidP="00BC4200">
      <w:pPr>
        <w:pStyle w:val="Akapitzlist"/>
        <w:numPr>
          <w:ilvl w:val="0"/>
          <w:numId w:val="18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powołuje komisje do przeprowadzania egzaminów poprawkowych, kla</w:t>
      </w:r>
      <w:r w:rsidR="00E047AA" w:rsidRPr="00E75AB2">
        <w:rPr>
          <w:rFonts w:ascii="Times New Roman" w:hAnsi="Times New Roman"/>
          <w:sz w:val="24"/>
          <w:szCs w:val="24"/>
        </w:rPr>
        <w:t xml:space="preserve">syfikacyjnych </w:t>
      </w:r>
      <w:r w:rsidR="007C21E1" w:rsidRPr="00E75AB2">
        <w:rPr>
          <w:rFonts w:ascii="Times New Roman" w:hAnsi="Times New Roman"/>
          <w:sz w:val="24"/>
          <w:szCs w:val="24"/>
        </w:rPr>
        <w:br/>
      </w:r>
      <w:r w:rsidR="00E047AA" w:rsidRPr="00E75AB2">
        <w:rPr>
          <w:rFonts w:ascii="Times New Roman" w:hAnsi="Times New Roman"/>
          <w:sz w:val="24"/>
          <w:szCs w:val="24"/>
        </w:rPr>
        <w:t>i sprawdzających;</w:t>
      </w:r>
    </w:p>
    <w:p w:rsidR="00AB0772" w:rsidRPr="00E75AB2" w:rsidRDefault="00B03105" w:rsidP="00BC4200">
      <w:pPr>
        <w:pStyle w:val="Akapitzlist"/>
        <w:numPr>
          <w:ilvl w:val="0"/>
          <w:numId w:val="182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powołuje spośród nauczycieli i specjalistów zatrudnionych w szkole zespoły przedmiotowe, problemowo-zadaniowe i </w:t>
      </w:r>
      <w:r w:rsidR="00A52D8D" w:rsidRPr="00E75AB2">
        <w:rPr>
          <w:rFonts w:ascii="Times New Roman" w:hAnsi="Times New Roman"/>
          <w:sz w:val="24"/>
          <w:szCs w:val="24"/>
        </w:rPr>
        <w:t>z</w:t>
      </w:r>
      <w:r w:rsidRPr="00E75AB2">
        <w:rPr>
          <w:rFonts w:ascii="Times New Roman" w:hAnsi="Times New Roman"/>
          <w:sz w:val="24"/>
          <w:szCs w:val="24"/>
        </w:rPr>
        <w:t>espoły ds. pomoc</w:t>
      </w:r>
      <w:r w:rsidR="00E047AA" w:rsidRPr="00E75AB2">
        <w:rPr>
          <w:rFonts w:ascii="Times New Roman" w:hAnsi="Times New Roman"/>
          <w:sz w:val="24"/>
          <w:szCs w:val="24"/>
        </w:rPr>
        <w:t>y psychologiczno-pedagogicznej;</w:t>
      </w:r>
    </w:p>
    <w:p w:rsidR="00E047AA" w:rsidRPr="00E75AB2" w:rsidRDefault="00B03105" w:rsidP="00BC4200">
      <w:pPr>
        <w:pStyle w:val="Akapitzlist"/>
        <w:numPr>
          <w:ilvl w:val="0"/>
          <w:numId w:val="182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zwalnia uczniów z </w:t>
      </w:r>
      <w:r w:rsidR="00CE7C15" w:rsidRPr="00E75AB2">
        <w:rPr>
          <w:rFonts w:ascii="Times New Roman" w:hAnsi="Times New Roman"/>
          <w:sz w:val="24"/>
          <w:szCs w:val="24"/>
        </w:rPr>
        <w:t>zajęć WF</w:t>
      </w:r>
      <w:r w:rsidRPr="00E75AB2">
        <w:rPr>
          <w:rFonts w:ascii="Times New Roman" w:hAnsi="Times New Roman"/>
          <w:sz w:val="24"/>
          <w:szCs w:val="24"/>
        </w:rPr>
        <w:t>-u lub wykonywania określonych ćwiczeń fizycznych, plastyki, zajęć technicznych, informat</w:t>
      </w:r>
      <w:r w:rsidR="00656F86" w:rsidRPr="00E75AB2">
        <w:rPr>
          <w:rFonts w:ascii="Times New Roman" w:hAnsi="Times New Roman"/>
          <w:sz w:val="24"/>
          <w:szCs w:val="24"/>
        </w:rPr>
        <w:t>yki</w:t>
      </w:r>
      <w:r w:rsidRPr="00E75AB2">
        <w:rPr>
          <w:rFonts w:ascii="Times New Roman" w:hAnsi="Times New Roman"/>
          <w:sz w:val="24"/>
          <w:szCs w:val="24"/>
        </w:rPr>
        <w:t xml:space="preserve"> w oparciu o odrębne przepisy;</w:t>
      </w:r>
    </w:p>
    <w:p w:rsidR="00A52D8D" w:rsidRPr="00E75AB2" w:rsidRDefault="00A52D8D" w:rsidP="00BC4200">
      <w:pPr>
        <w:pStyle w:val="Akapitzlist"/>
        <w:numPr>
          <w:ilvl w:val="0"/>
          <w:numId w:val="182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udokumentowany wniosek rodziców oraz na podstawie opinii poradni psychologiczno-pedagogicznej, w tym specjalistycznej, zwalnia ucznia do końca danego etapu edukacyjnego ucznia z wadą słuchu, z</w:t>
      </w:r>
      <w:r w:rsidR="000E250E" w:rsidRPr="00E75AB2">
        <w:rPr>
          <w:rFonts w:ascii="Times New Roman" w:hAnsi="Times New Roman"/>
          <w:sz w:val="24"/>
          <w:szCs w:val="24"/>
        </w:rPr>
        <w:t xml:space="preserve"> głęboką dysleksją rozwojową, z </w:t>
      </w:r>
      <w:r w:rsidRPr="00E75AB2">
        <w:rPr>
          <w:rFonts w:ascii="Times New Roman" w:hAnsi="Times New Roman"/>
          <w:sz w:val="24"/>
          <w:szCs w:val="24"/>
        </w:rPr>
        <w:t xml:space="preserve">afazją, </w:t>
      </w:r>
      <w:r w:rsidR="007C21E1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z niepełnosprawnościami sprzężonymi lub z autyzmem z nauki drugiego języka obcego; ucznia z orzeczeniem o potrzebie kształcenia specjalnego zwalnia na podstawie tego orzeczenia;</w:t>
      </w:r>
    </w:p>
    <w:p w:rsidR="00E047AA" w:rsidRPr="00E75AB2" w:rsidRDefault="00B03105" w:rsidP="00BC4200">
      <w:pPr>
        <w:pStyle w:val="Akapitzlist"/>
        <w:numPr>
          <w:ilvl w:val="0"/>
          <w:numId w:val="182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udziela zezwoleń na indywidualny tok nauki lub indywidualne nauczanie</w:t>
      </w:r>
      <w:r w:rsidR="00C7626D" w:rsidRPr="00E75AB2">
        <w:rPr>
          <w:rFonts w:ascii="Times New Roman" w:hAnsi="Times New Roman"/>
          <w:sz w:val="24"/>
          <w:szCs w:val="24"/>
        </w:rPr>
        <w:t>;</w:t>
      </w:r>
    </w:p>
    <w:p w:rsidR="00AB0772" w:rsidRPr="00E75AB2" w:rsidRDefault="00B03105" w:rsidP="00BC4200">
      <w:pPr>
        <w:pStyle w:val="Akapitzlist"/>
        <w:numPr>
          <w:ilvl w:val="0"/>
          <w:numId w:val="182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występuje do kuratora oświaty z wnioskiem o przeniesienie ucznia innej szkoły</w:t>
      </w:r>
      <w:r w:rsidR="00E047AA" w:rsidRPr="00E75AB2">
        <w:rPr>
          <w:rFonts w:ascii="Times New Roman" w:hAnsi="Times New Roman"/>
          <w:sz w:val="24"/>
          <w:szCs w:val="24"/>
        </w:rPr>
        <w:t xml:space="preserve"> podstawowej;</w:t>
      </w:r>
    </w:p>
    <w:p w:rsidR="002D6E1E" w:rsidRPr="00E75AB2" w:rsidRDefault="00B03105" w:rsidP="00BC4200">
      <w:pPr>
        <w:pStyle w:val="Akapitzlist"/>
        <w:numPr>
          <w:ilvl w:val="0"/>
          <w:numId w:val="182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występuje do dyrektora okręgowej komisji egzaminacyjnej z wnioskiem o zwolnienie uczni</w:t>
      </w:r>
      <w:r w:rsidR="00B21D62" w:rsidRPr="00E75AB2">
        <w:rPr>
          <w:rFonts w:ascii="Times New Roman" w:hAnsi="Times New Roman"/>
          <w:sz w:val="24"/>
          <w:szCs w:val="24"/>
        </w:rPr>
        <w:t>a z obowiązku przystąpienia do egzaminu</w:t>
      </w:r>
      <w:r w:rsidRPr="00E75AB2">
        <w:rPr>
          <w:rFonts w:ascii="Times New Roman" w:hAnsi="Times New Roman"/>
          <w:sz w:val="24"/>
          <w:szCs w:val="24"/>
        </w:rPr>
        <w:t xml:space="preserve"> lub odpowiedniej jego części w szczególnych przypadkach losowych lub zdrowotnych, uniemożliwiających uczniowi przystąpienie do nich do 20 sierpnia danego roku. Dyrektor składa wniosek w porozumieniu z rodzicami </w:t>
      </w:r>
      <w:r w:rsidR="00CE7C15" w:rsidRPr="00E75AB2">
        <w:rPr>
          <w:rFonts w:ascii="Times New Roman" w:hAnsi="Times New Roman"/>
          <w:sz w:val="24"/>
          <w:szCs w:val="24"/>
        </w:rPr>
        <w:t xml:space="preserve">ucznia </w:t>
      </w:r>
      <w:r w:rsidRPr="00E75AB2">
        <w:rPr>
          <w:rFonts w:ascii="Times New Roman" w:hAnsi="Times New Roman"/>
          <w:strike/>
          <w:sz w:val="24"/>
          <w:szCs w:val="24"/>
        </w:rPr>
        <w:t>;</w:t>
      </w:r>
    </w:p>
    <w:p w:rsidR="002D6E1E" w:rsidRPr="00E75AB2" w:rsidRDefault="00A64953" w:rsidP="00BC4200">
      <w:pPr>
        <w:pStyle w:val="Akapitzlist"/>
        <w:numPr>
          <w:ilvl w:val="0"/>
          <w:numId w:val="182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odpowiada za realizację zaleceń wynikających z orzeczenia o potrzebie kształcenia </w:t>
      </w:r>
      <w:r w:rsidR="00CE7C15" w:rsidRPr="00E75AB2">
        <w:rPr>
          <w:rFonts w:ascii="Times New Roman" w:hAnsi="Times New Roman"/>
          <w:sz w:val="24"/>
          <w:szCs w:val="24"/>
        </w:rPr>
        <w:t>specjalnego ucznia</w:t>
      </w:r>
      <w:r w:rsidR="00B03105" w:rsidRPr="00E75AB2">
        <w:rPr>
          <w:rFonts w:ascii="Times New Roman" w:hAnsi="Times New Roman"/>
          <w:sz w:val="24"/>
          <w:szCs w:val="24"/>
        </w:rPr>
        <w:t>;</w:t>
      </w:r>
    </w:p>
    <w:p w:rsidR="002D6E1E" w:rsidRPr="00E75AB2" w:rsidRDefault="00A52D8D" w:rsidP="00BC4200">
      <w:pPr>
        <w:pStyle w:val="Akapitzlist"/>
        <w:numPr>
          <w:ilvl w:val="0"/>
          <w:numId w:val="182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odpowiada za uwzględnienie w zestawie programów nauczania całości podstawy programowej kształcenia ogólnego; </w:t>
      </w:r>
    </w:p>
    <w:p w:rsidR="002D6E1E" w:rsidRPr="00E75AB2" w:rsidRDefault="00A52D8D" w:rsidP="00BC4200">
      <w:pPr>
        <w:pStyle w:val="Akapitzlist"/>
        <w:numPr>
          <w:ilvl w:val="0"/>
          <w:numId w:val="182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odpowiada za prowadzenie, przechowywanie i archiwizację dokumentacji szkoły zgodnie z odrębnymi przepisami</w:t>
      </w:r>
      <w:r w:rsidR="00C7626D" w:rsidRPr="00E75AB2">
        <w:rPr>
          <w:rFonts w:ascii="Times New Roman" w:hAnsi="Times New Roman"/>
          <w:sz w:val="24"/>
          <w:szCs w:val="24"/>
        </w:rPr>
        <w:t>;</w:t>
      </w:r>
    </w:p>
    <w:p w:rsidR="00B03105" w:rsidRPr="00E75AB2" w:rsidRDefault="00B03105" w:rsidP="00BC4200">
      <w:pPr>
        <w:pStyle w:val="Akapitzlist"/>
        <w:numPr>
          <w:ilvl w:val="0"/>
          <w:numId w:val="18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ustala zajęcia, które ze względu na indywidualne potrzeby edukacyjne uczniów niepełnosprawnych, niedostosowanych społecznie oraz zagrożonych niedostosowaniem społecznym prowadzą lub uczestniczą w zajęciach zatrudnieni nauczyciele posiadający kwalifikacje w zakresie pedagogiki sp</w:t>
      </w:r>
      <w:r w:rsidR="00C7626D" w:rsidRPr="00E75AB2">
        <w:rPr>
          <w:rFonts w:ascii="Times New Roman" w:hAnsi="Times New Roman"/>
          <w:sz w:val="24"/>
          <w:szCs w:val="24"/>
        </w:rPr>
        <w:t>ecjalnej oraz pomoc nauczyciela</w:t>
      </w:r>
      <w:r w:rsidR="00B9236B" w:rsidRPr="00E75AB2">
        <w:rPr>
          <w:rFonts w:ascii="Times New Roman" w:hAnsi="Times New Roman"/>
          <w:sz w:val="24"/>
          <w:szCs w:val="24"/>
        </w:rPr>
        <w:t>;</w:t>
      </w:r>
    </w:p>
    <w:p w:rsidR="00B9236B" w:rsidRPr="00E75AB2" w:rsidRDefault="00B9236B" w:rsidP="00BC4200">
      <w:pPr>
        <w:pStyle w:val="Akapitzlist"/>
        <w:numPr>
          <w:ilvl w:val="0"/>
          <w:numId w:val="18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99" w:name="_Hlk21338573"/>
      <w:r w:rsidRPr="00E75AB2">
        <w:rPr>
          <w:rFonts w:ascii="Times New Roman" w:hAnsi="Times New Roman"/>
          <w:sz w:val="24"/>
          <w:szCs w:val="24"/>
        </w:rPr>
        <w:t xml:space="preserve">współpracuje z pielęgniarką albo higienistką szkolną, lekarzem i lekarzem dentystą, sprawującymi profilaktyczną opiekę zdrowotną nad dziećmi i młodzieżą oraz rodzicami </w:t>
      </w:r>
      <w:r w:rsidRPr="00E75AB2">
        <w:rPr>
          <w:rFonts w:ascii="Times New Roman" w:hAnsi="Times New Roman"/>
          <w:sz w:val="24"/>
          <w:szCs w:val="24"/>
        </w:rPr>
        <w:br/>
        <w:t xml:space="preserve">w przypadku wystąpienia problemów zdrowotnych lub higienicznych, w oparciu </w:t>
      </w:r>
      <w:r w:rsidRPr="00E75AB2">
        <w:rPr>
          <w:rFonts w:ascii="Times New Roman" w:hAnsi="Times New Roman"/>
          <w:sz w:val="24"/>
          <w:szCs w:val="24"/>
        </w:rPr>
        <w:br/>
        <w:t>o procedury organizacyjne postępowania.</w:t>
      </w:r>
    </w:p>
    <w:p w:rsidR="00B9236B" w:rsidRPr="00E75AB2" w:rsidRDefault="00B9236B" w:rsidP="00BC4200">
      <w:pPr>
        <w:pStyle w:val="Akapitzlist"/>
        <w:numPr>
          <w:ilvl w:val="0"/>
          <w:numId w:val="18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wdraża odpowiednie środki techniczne i organizacyjne, zapewniające zgodność przetwarzania danych osobowych z przepisami o ochronie danych osobowych;</w:t>
      </w:r>
    </w:p>
    <w:p w:rsidR="00B9236B" w:rsidRPr="00E75AB2" w:rsidRDefault="00B9236B" w:rsidP="00BC4200">
      <w:pPr>
        <w:pStyle w:val="Akapitzlist"/>
        <w:numPr>
          <w:ilvl w:val="0"/>
          <w:numId w:val="18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zapewnia pracownikom szkoły szkolenia lub inne formy zdobycia wiedzy na temat sposobu postępowania wobec uczniów przewlekle chorych lub niepełnosprawnych, odpowiednio do potrzeb zdrowotnych uczniów.</w:t>
      </w:r>
    </w:p>
    <w:bookmarkEnd w:id="99"/>
    <w:p w:rsidR="00B03105" w:rsidRPr="00E75AB2" w:rsidRDefault="00B376D1" w:rsidP="009C39BC">
      <w:pPr>
        <w:numPr>
          <w:ilvl w:val="1"/>
          <w:numId w:val="28"/>
        </w:numPr>
        <w:tabs>
          <w:tab w:val="clear" w:pos="1920"/>
          <w:tab w:val="num" w:pos="360"/>
          <w:tab w:val="left" w:pos="426"/>
          <w:tab w:val="left" w:pos="851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zakresie organizacji działaności szkoły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Dyrektor w szczególności: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:rsidR="00B376D1" w:rsidRPr="00E75AB2" w:rsidRDefault="00AB5BDB" w:rsidP="007C21E1">
      <w:pPr>
        <w:numPr>
          <w:ilvl w:val="2"/>
          <w:numId w:val="25"/>
        </w:numPr>
        <w:tabs>
          <w:tab w:val="clear" w:pos="737"/>
          <w:tab w:val="left" w:pos="284"/>
          <w:tab w:val="num" w:pos="540"/>
          <w:tab w:val="num" w:pos="813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00" w:name="_Hlk21338607"/>
      <w:r w:rsidRPr="00E75AB2">
        <w:rPr>
          <w:rFonts w:ascii="Times New Roman" w:hAnsi="Times New Roman"/>
          <w:sz w:val="24"/>
          <w:szCs w:val="24"/>
        </w:rPr>
        <w:lastRenderedPageBreak/>
        <w:t xml:space="preserve">opracowuje </w:t>
      </w:r>
      <w:r w:rsidR="00B03105" w:rsidRPr="00E75AB2">
        <w:rPr>
          <w:rFonts w:ascii="Times New Roman" w:hAnsi="Times New Roman"/>
          <w:sz w:val="24"/>
          <w:szCs w:val="24"/>
        </w:rPr>
        <w:t xml:space="preserve">arkusz </w:t>
      </w:r>
      <w:r w:rsidR="007C21E1" w:rsidRPr="00E75AB2">
        <w:rPr>
          <w:rFonts w:ascii="Times New Roman" w:hAnsi="Times New Roman"/>
          <w:sz w:val="24"/>
          <w:szCs w:val="24"/>
        </w:rPr>
        <w:t xml:space="preserve">organizacji </w:t>
      </w:r>
      <w:r w:rsidR="00B03105" w:rsidRPr="00E75AB2">
        <w:rPr>
          <w:rFonts w:ascii="Times New Roman" w:hAnsi="Times New Roman"/>
          <w:sz w:val="24"/>
          <w:szCs w:val="24"/>
        </w:rPr>
        <w:t>na kolejny rok szkolny</w:t>
      </w:r>
      <w:r w:rsidR="009E0B12" w:rsidRPr="00E75AB2">
        <w:rPr>
          <w:rFonts w:ascii="Times New Roman" w:hAnsi="Times New Roman"/>
          <w:sz w:val="24"/>
          <w:szCs w:val="24"/>
        </w:rPr>
        <w:t xml:space="preserve"> i przekazuje go po zaopiniowaniu przez radę pedagogiczną i zakładowe organizacje związkowe </w:t>
      </w:r>
      <w:r w:rsidR="00F373C1" w:rsidRPr="00E75AB2">
        <w:rPr>
          <w:rFonts w:ascii="Times New Roman" w:hAnsi="Times New Roman"/>
          <w:sz w:val="24"/>
          <w:szCs w:val="24"/>
        </w:rPr>
        <w:t xml:space="preserve">do </w:t>
      </w:r>
      <w:r w:rsidR="007C21E1" w:rsidRPr="00E75AB2">
        <w:rPr>
          <w:rFonts w:ascii="Times New Roman" w:hAnsi="Times New Roman"/>
          <w:sz w:val="24"/>
          <w:szCs w:val="24"/>
        </w:rPr>
        <w:t xml:space="preserve">21 </w:t>
      </w:r>
      <w:r w:rsidR="00F373C1" w:rsidRPr="00E75AB2">
        <w:rPr>
          <w:rFonts w:ascii="Times New Roman" w:hAnsi="Times New Roman"/>
          <w:sz w:val="24"/>
          <w:szCs w:val="24"/>
        </w:rPr>
        <w:t>kwietnia</w:t>
      </w:r>
      <w:r w:rsidR="009B3703" w:rsidRPr="00E75AB2">
        <w:rPr>
          <w:rFonts w:ascii="Times New Roman" w:hAnsi="Times New Roman"/>
          <w:sz w:val="24"/>
          <w:szCs w:val="24"/>
        </w:rPr>
        <w:t xml:space="preserve"> organowi prowadzącemu;</w:t>
      </w:r>
    </w:p>
    <w:bookmarkEnd w:id="100"/>
    <w:p w:rsidR="00B376D1" w:rsidRPr="00E75AB2" w:rsidRDefault="00B03105" w:rsidP="007C21E1">
      <w:pPr>
        <w:numPr>
          <w:ilvl w:val="2"/>
          <w:numId w:val="25"/>
        </w:numPr>
        <w:tabs>
          <w:tab w:val="clear" w:pos="737"/>
          <w:tab w:val="left" w:pos="284"/>
          <w:tab w:val="num" w:pos="540"/>
          <w:tab w:val="num" w:pos="813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przydziela nauczycielom stałe prace i zajęcia w ramach wynagrodzenia zasadniczego oraz dodatkowo płatnych zajęć dydaktyczno- wychowawczych lub opiekuńczych;</w:t>
      </w:r>
    </w:p>
    <w:p w:rsidR="00B376D1" w:rsidRPr="00E75AB2" w:rsidRDefault="00B03105" w:rsidP="007C21E1">
      <w:pPr>
        <w:numPr>
          <w:ilvl w:val="2"/>
          <w:numId w:val="25"/>
        </w:numPr>
        <w:tabs>
          <w:tab w:val="clear" w:pos="737"/>
          <w:tab w:val="left" w:pos="284"/>
          <w:tab w:val="num" w:pos="540"/>
          <w:tab w:val="num" w:pos="813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określa i ustala sposoby dokumentowania pracy dydaktyczno-wychowawczej;</w:t>
      </w:r>
    </w:p>
    <w:p w:rsidR="00B376D1" w:rsidRPr="00E75AB2" w:rsidRDefault="00B03105" w:rsidP="007C21E1">
      <w:pPr>
        <w:numPr>
          <w:ilvl w:val="2"/>
          <w:numId w:val="25"/>
        </w:numPr>
        <w:tabs>
          <w:tab w:val="clear" w:pos="737"/>
          <w:tab w:val="left" w:pos="284"/>
          <w:tab w:val="num" w:pos="540"/>
          <w:tab w:val="num" w:pos="813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wyznacza w miarę potrzeb w wymiarze i na zasadach ustalonym w odrębnych przepisach dni wolne od zajęć; </w:t>
      </w:r>
    </w:p>
    <w:p w:rsidR="00B03105" w:rsidRPr="00E75AB2" w:rsidRDefault="00B03105" w:rsidP="007C21E1">
      <w:pPr>
        <w:numPr>
          <w:ilvl w:val="2"/>
          <w:numId w:val="25"/>
        </w:numPr>
        <w:tabs>
          <w:tab w:val="clear" w:pos="737"/>
          <w:tab w:val="left" w:pos="284"/>
          <w:tab w:val="num" w:pos="540"/>
          <w:tab w:val="num" w:pos="813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informuje nauczycieli, rodziców i uczniów do 30 września o ustalonych dniach wolnych;</w:t>
      </w:r>
    </w:p>
    <w:p w:rsidR="00B03105" w:rsidRPr="00E75AB2" w:rsidRDefault="00B03105" w:rsidP="007C21E1">
      <w:pPr>
        <w:numPr>
          <w:ilvl w:val="2"/>
          <w:numId w:val="25"/>
        </w:numPr>
        <w:tabs>
          <w:tab w:val="clear" w:pos="737"/>
          <w:tab w:val="left" w:pos="284"/>
          <w:tab w:val="num" w:pos="540"/>
          <w:tab w:val="num" w:pos="813"/>
          <w:tab w:val="num" w:pos="3147"/>
        </w:tabs>
        <w:spacing w:line="276" w:lineRule="auto"/>
        <w:ind w:left="0" w:right="158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odwołuje zajęcia dydaktyczno-wychowawcze</w:t>
      </w:r>
      <w:r w:rsidR="006A274A" w:rsidRPr="00E75AB2">
        <w:rPr>
          <w:rFonts w:ascii="Times New Roman" w:hAnsi="Times New Roman"/>
          <w:sz w:val="24"/>
          <w:szCs w:val="24"/>
        </w:rPr>
        <w:t xml:space="preserve"> i opiekuńcze</w:t>
      </w:r>
      <w:r w:rsidRPr="00E75AB2">
        <w:rPr>
          <w:rFonts w:ascii="Times New Roman" w:hAnsi="Times New Roman"/>
          <w:sz w:val="24"/>
          <w:szCs w:val="24"/>
        </w:rPr>
        <w:t xml:space="preserve"> w sytuacjach, gdy występuje zagrożenie zdrowia uczniów;</w:t>
      </w:r>
    </w:p>
    <w:p w:rsidR="009C39BC" w:rsidRPr="00E75AB2" w:rsidRDefault="00B03105" w:rsidP="007C21E1">
      <w:pPr>
        <w:numPr>
          <w:ilvl w:val="2"/>
          <w:numId w:val="25"/>
        </w:numPr>
        <w:tabs>
          <w:tab w:val="clear" w:pos="737"/>
          <w:tab w:val="left" w:pos="0"/>
          <w:tab w:val="left" w:pos="284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zawiesza, za zgodą organu prowadzącego, zajęcia dydaktyczno-wychowawcze </w:t>
      </w:r>
    </w:p>
    <w:p w:rsidR="00B03105" w:rsidRPr="00E75AB2" w:rsidRDefault="00B03105" w:rsidP="007C21E1">
      <w:pPr>
        <w:numPr>
          <w:ilvl w:val="2"/>
          <w:numId w:val="25"/>
        </w:numPr>
        <w:tabs>
          <w:tab w:val="clear" w:pos="737"/>
          <w:tab w:val="left" w:pos="0"/>
          <w:tab w:val="left" w:pos="284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sytuacjach wystąpienia w kolejnych w dwóch dniach poprzedzających zawieszenie zajęć temperatury - 15°C, mierzonej o godzinie 21.00. Określone warunki pogodowe nie są bezwzględnym czynnikiem determinującym decyzje dyrektora szkoły;</w:t>
      </w:r>
    </w:p>
    <w:p w:rsidR="002D6E1E" w:rsidRPr="00E75AB2" w:rsidRDefault="00B03105" w:rsidP="007C21E1">
      <w:pPr>
        <w:numPr>
          <w:ilvl w:val="2"/>
          <w:numId w:val="25"/>
        </w:numPr>
        <w:tabs>
          <w:tab w:val="clear" w:pos="737"/>
          <w:tab w:val="left" w:pos="284"/>
          <w:tab w:val="num" w:pos="540"/>
          <w:tab w:val="num" w:pos="813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zapewnia odpowiednie warunki do jak najpełniejszej realizacji zadań szkoły, a w szczególności należytego stanu higieniczno –sanitarnego, bezpiecznych warunków pobytu uczniów w budynku szkolnym i placu szkolnym;</w:t>
      </w:r>
    </w:p>
    <w:p w:rsidR="002D6E1E" w:rsidRPr="00E75AB2" w:rsidRDefault="00B03105" w:rsidP="009C39BC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dba o właściwe wyposażenie szkoły w sprzęt i pomoce dydaktyczne;</w:t>
      </w:r>
    </w:p>
    <w:p w:rsidR="002D6E1E" w:rsidRPr="00E75AB2" w:rsidRDefault="00B03105" w:rsidP="009C39BC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egzekwuje przestrzeganie przez pracowników szkoły ustalonego porządku oraz dbałości o estetykę i czystość;</w:t>
      </w:r>
    </w:p>
    <w:p w:rsidR="00B03105" w:rsidRPr="00E75AB2" w:rsidRDefault="00B03105" w:rsidP="009C39BC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01" w:name="_Hlk21338661"/>
      <w:r w:rsidRPr="00E75AB2">
        <w:rPr>
          <w:rFonts w:ascii="Times New Roman" w:hAnsi="Times New Roman"/>
          <w:sz w:val="24"/>
          <w:szCs w:val="24"/>
        </w:rPr>
        <w:t>sprawuje nadzór nad działalnością administracyjną</w:t>
      </w:r>
      <w:r w:rsidR="00B9236B" w:rsidRPr="00E75AB2">
        <w:rPr>
          <w:rFonts w:ascii="Times New Roman" w:hAnsi="Times New Roman"/>
          <w:sz w:val="24"/>
          <w:szCs w:val="24"/>
        </w:rPr>
        <w:t>, finansową</w:t>
      </w:r>
      <w:r w:rsidRPr="00E75AB2">
        <w:rPr>
          <w:rFonts w:ascii="Times New Roman" w:hAnsi="Times New Roman"/>
          <w:sz w:val="24"/>
          <w:szCs w:val="24"/>
        </w:rPr>
        <w:t xml:space="preserve"> i gospodarczą szkoły;</w:t>
      </w:r>
      <w:bookmarkEnd w:id="101"/>
    </w:p>
    <w:p w:rsidR="002D6E1E" w:rsidRPr="00E75AB2" w:rsidRDefault="00B03105" w:rsidP="009C39BC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opracowuje projekt planu finansowego szkoły i przedstawia go celem zaopiniowania Radzie Pedagogicznej i Radzie Rodziców;</w:t>
      </w:r>
    </w:p>
    <w:p w:rsidR="00B03105" w:rsidRPr="00E75AB2" w:rsidRDefault="00B03105" w:rsidP="009C39BC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dysponuje środkami finansowymi określonymi w planie finansowym szkoły; ponosi odpowiedzialność za ich prawidłowe wykorzystanie;</w:t>
      </w:r>
    </w:p>
    <w:p w:rsidR="00B03105" w:rsidRPr="00E75AB2" w:rsidRDefault="00B03105" w:rsidP="009C39BC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dokonuje co najmniej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raz w ciągu roku przeglądu technicznego budynku i stanu technicznego urządzeń na szkolnym boisku;</w:t>
      </w:r>
    </w:p>
    <w:p w:rsidR="00251A5B" w:rsidRPr="00E75AB2" w:rsidRDefault="00B03105" w:rsidP="009C39BC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za zgodą organu prowadzącego i w uzasadnionych potrzebach organizacyjnych szkoły tworzy stanowisko wicedyrektora lub inne stanowiska kierownicze</w:t>
      </w:r>
      <w:r w:rsidR="00C7626D" w:rsidRPr="00E75AB2">
        <w:rPr>
          <w:rFonts w:ascii="Times New Roman" w:hAnsi="Times New Roman"/>
          <w:sz w:val="24"/>
          <w:szCs w:val="24"/>
        </w:rPr>
        <w:t>;</w:t>
      </w:r>
    </w:p>
    <w:p w:rsidR="00B03105" w:rsidRPr="00E75AB2" w:rsidRDefault="00B03105" w:rsidP="009C39BC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organizuje prace konserwacyjno – remontowe oraz powołuje komisje przetargowe;</w:t>
      </w:r>
    </w:p>
    <w:p w:rsidR="00B03105" w:rsidRPr="00E75AB2" w:rsidRDefault="00B03105" w:rsidP="009C39BC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powołuje komisję w celu dokonania inwentaryzacji majątku szkoły;</w:t>
      </w:r>
    </w:p>
    <w:p w:rsidR="00B03105" w:rsidRPr="00E75AB2" w:rsidRDefault="00B03105" w:rsidP="009C39BC">
      <w:pPr>
        <w:numPr>
          <w:ilvl w:val="2"/>
          <w:numId w:val="25"/>
        </w:numPr>
        <w:tabs>
          <w:tab w:val="clear" w:pos="737"/>
          <w:tab w:val="left" w:pos="426"/>
          <w:tab w:val="num" w:pos="540"/>
          <w:tab w:val="num" w:pos="813"/>
          <w:tab w:val="num" w:pos="1440"/>
          <w:tab w:val="num" w:pos="3147"/>
        </w:tabs>
        <w:spacing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organizuje i sprawuje kontrolę zarządczą zgodnie z ustawą o finansach publicznych</w:t>
      </w:r>
      <w:r w:rsidRPr="00E75AB2">
        <w:rPr>
          <w:rFonts w:ascii="Times New Roman" w:hAnsi="Times New Roman"/>
          <w:b/>
          <w:sz w:val="24"/>
          <w:szCs w:val="24"/>
        </w:rPr>
        <w:t>.</w:t>
      </w:r>
    </w:p>
    <w:p w:rsidR="00B03105" w:rsidRPr="00E75AB2" w:rsidRDefault="00A52D8D" w:rsidP="00B9236B">
      <w:pPr>
        <w:numPr>
          <w:ilvl w:val="1"/>
          <w:numId w:val="28"/>
        </w:numPr>
        <w:tabs>
          <w:tab w:val="clear" w:pos="1920"/>
          <w:tab w:val="num" w:pos="36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zakresie spraw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spraw kadrowych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socjalnych</w:t>
      </w:r>
      <w:r w:rsidR="00B03105" w:rsidRPr="00E75AB2">
        <w:rPr>
          <w:rFonts w:ascii="Times New Roman" w:hAnsi="Times New Roman"/>
          <w:sz w:val="24"/>
          <w:szCs w:val="24"/>
        </w:rPr>
        <w:t xml:space="preserve"> pracowników</w:t>
      </w:r>
      <w:r w:rsidRPr="00E75AB2">
        <w:rPr>
          <w:rFonts w:ascii="Times New Roman" w:hAnsi="Times New Roman"/>
          <w:sz w:val="24"/>
          <w:szCs w:val="24"/>
        </w:rPr>
        <w:t xml:space="preserve"> Dyrektor </w:t>
      </w:r>
      <w:r w:rsidR="00B03105" w:rsidRPr="00E75AB2">
        <w:rPr>
          <w:rFonts w:ascii="Times New Roman" w:hAnsi="Times New Roman"/>
          <w:sz w:val="24"/>
          <w:szCs w:val="24"/>
        </w:rPr>
        <w:t>w szczególności:</w:t>
      </w:r>
    </w:p>
    <w:p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nawiązuje i rozwiązuje stosunek pracy z nauczycielami i innymi pracownikami szkoły;</w:t>
      </w:r>
    </w:p>
    <w:p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powierza pełnienie funkcji wicedyrektorowi i innym pracownikom na stanowiskach kierowniczych;</w:t>
      </w:r>
    </w:p>
    <w:p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dokonuje oceny pracy nauczycieli i okresowych ocen pracy pracowników samorządowych zatrudnionych na stanowiskach urzędniczych i urzędniczych kierowniczych </w:t>
      </w:r>
      <w:r w:rsidR="000E250E" w:rsidRPr="00E75AB2">
        <w:rPr>
          <w:rFonts w:ascii="Times New Roman" w:hAnsi="Times New Roman"/>
          <w:sz w:val="24"/>
          <w:szCs w:val="24"/>
        </w:rPr>
        <w:t xml:space="preserve">w oparciu </w:t>
      </w:r>
      <w:r w:rsidRPr="00E75AB2">
        <w:rPr>
          <w:rFonts w:ascii="Times New Roman" w:hAnsi="Times New Roman"/>
          <w:sz w:val="24"/>
          <w:szCs w:val="24"/>
        </w:rPr>
        <w:t xml:space="preserve">o opracowane </w:t>
      </w:r>
      <w:r w:rsidR="0073338D" w:rsidRPr="00E75AB2">
        <w:rPr>
          <w:rFonts w:ascii="Times New Roman" w:hAnsi="Times New Roman"/>
          <w:sz w:val="24"/>
          <w:szCs w:val="24"/>
        </w:rPr>
        <w:t>szczegółowe kryteria oceniania</w:t>
      </w:r>
      <w:r w:rsidRPr="00E75AB2">
        <w:rPr>
          <w:rFonts w:ascii="Times New Roman" w:hAnsi="Times New Roman"/>
          <w:sz w:val="24"/>
          <w:szCs w:val="24"/>
        </w:rPr>
        <w:t>;</w:t>
      </w:r>
    </w:p>
    <w:p w:rsidR="009C39BC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decyduje o skierowywaniu pracownika podejmującego pracę po raz pierwszy </w:t>
      </w:r>
    </w:p>
    <w:p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jednostkach samorządu terytorialnego do służby przygotowawczej;</w:t>
      </w:r>
    </w:p>
    <w:p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organizuje służbę przygotowawczą pracownik</w:t>
      </w:r>
      <w:r w:rsidR="000E250E" w:rsidRPr="00E75AB2">
        <w:rPr>
          <w:rFonts w:ascii="Times New Roman" w:hAnsi="Times New Roman"/>
          <w:sz w:val="24"/>
          <w:szCs w:val="24"/>
        </w:rPr>
        <w:t>om samorządowym zatrudnionym na </w:t>
      </w:r>
      <w:r w:rsidRPr="00E75AB2">
        <w:rPr>
          <w:rFonts w:ascii="Times New Roman" w:hAnsi="Times New Roman"/>
          <w:sz w:val="24"/>
          <w:szCs w:val="24"/>
        </w:rPr>
        <w:t>stanowiskach urzędniczych w szkole;</w:t>
      </w:r>
    </w:p>
    <w:p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opracowuje regulamin wynagradzania pracowników samorządowych;</w:t>
      </w:r>
    </w:p>
    <w:p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02" w:name="_Hlk21339029"/>
      <w:r w:rsidRPr="00E75AB2">
        <w:rPr>
          <w:rFonts w:ascii="Times New Roman" w:hAnsi="Times New Roman"/>
          <w:sz w:val="24"/>
          <w:szCs w:val="24"/>
        </w:rPr>
        <w:t xml:space="preserve">dokonuje oceny </w:t>
      </w:r>
      <w:r w:rsidR="003F187A" w:rsidRPr="00E75AB2">
        <w:rPr>
          <w:rFonts w:ascii="Times New Roman" w:hAnsi="Times New Roman"/>
          <w:sz w:val="24"/>
          <w:szCs w:val="24"/>
        </w:rPr>
        <w:t>pracy</w:t>
      </w:r>
      <w:r w:rsidR="00B9236B" w:rsidRPr="00E75AB2">
        <w:rPr>
          <w:rFonts w:ascii="Times New Roman" w:hAnsi="Times New Roman"/>
          <w:sz w:val="24"/>
          <w:szCs w:val="24"/>
        </w:rPr>
        <w:t xml:space="preserve"> nauczyciela</w:t>
      </w:r>
      <w:r w:rsidRPr="00E75AB2">
        <w:rPr>
          <w:rFonts w:ascii="Times New Roman" w:hAnsi="Times New Roman"/>
          <w:sz w:val="24"/>
          <w:szCs w:val="24"/>
        </w:rPr>
        <w:t>;</w:t>
      </w:r>
    </w:p>
    <w:bookmarkEnd w:id="102"/>
    <w:p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przyznaje nagrody dyrektora oraz wymierza kary porządkowe nauczycielom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pracownikom administracji i obsługi szkoły;</w:t>
      </w:r>
    </w:p>
    <w:p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występuje z wnioskami o odznaczenia, nagrody i inne wyróżnienia dla nauczycieli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pracowników;</w:t>
      </w:r>
    </w:p>
    <w:p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udziela urlopów zgodnie z KN i K</w:t>
      </w:r>
      <w:r w:rsidR="00B474CF" w:rsidRPr="00E75AB2">
        <w:rPr>
          <w:rFonts w:ascii="Times New Roman" w:hAnsi="Times New Roman"/>
          <w:sz w:val="24"/>
          <w:szCs w:val="24"/>
        </w:rPr>
        <w:t>P</w:t>
      </w:r>
      <w:r w:rsidRPr="00E75AB2">
        <w:rPr>
          <w:rFonts w:ascii="Times New Roman" w:hAnsi="Times New Roman"/>
          <w:sz w:val="24"/>
          <w:szCs w:val="24"/>
        </w:rPr>
        <w:t>;</w:t>
      </w:r>
    </w:p>
    <w:p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załatwia sprawy osobowe nauczycieli i pracowników niebędących nauczycielami;</w:t>
      </w:r>
    </w:p>
    <w:p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wydaje świadectwa pracy i opinie wymagane prawem;</w:t>
      </w:r>
    </w:p>
    <w:p w:rsidR="00B376D1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wydaje decyzje o nadaniu stopnia nauczyciela kontraktowego;</w:t>
      </w:r>
    </w:p>
    <w:p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przyznaje dodatek motywacyjny nauczycielom zgodnie z zasadami opracowanymi przez organ prowadzący;</w:t>
      </w:r>
      <w:r w:rsidR="00A52D8D" w:rsidRPr="00E75AB2">
        <w:rPr>
          <w:rFonts w:ascii="Times New Roman" w:hAnsi="Times New Roman"/>
          <w:sz w:val="24"/>
          <w:szCs w:val="24"/>
        </w:rPr>
        <w:t xml:space="preserve"> </w:t>
      </w:r>
    </w:p>
    <w:p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dysponuje środkami Zakładowego Funduszu Świadczeń Socjalnych;</w:t>
      </w:r>
    </w:p>
    <w:p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określa zakresy obowiązków, uprawnień i odpowiedzialności na stanowiskach pracy;</w:t>
      </w:r>
    </w:p>
    <w:p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odbiera ślubowania od pracowników, zgodnie z Ustawą o samorządzie terytorialnym;</w:t>
      </w:r>
    </w:p>
    <w:p w:rsidR="00A52D8D" w:rsidRPr="00E75AB2" w:rsidRDefault="00B03105" w:rsidP="00B9236B">
      <w:pPr>
        <w:numPr>
          <w:ilvl w:val="3"/>
          <w:numId w:val="25"/>
        </w:numPr>
        <w:tabs>
          <w:tab w:val="clear" w:pos="3399"/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współdziała ze związkami zawodowymi w</w:t>
      </w:r>
      <w:r w:rsidR="000E250E" w:rsidRPr="00E75AB2">
        <w:rPr>
          <w:rFonts w:ascii="Times New Roman" w:hAnsi="Times New Roman"/>
          <w:sz w:val="24"/>
          <w:szCs w:val="24"/>
        </w:rPr>
        <w:t xml:space="preserve"> zakresie uprawnień związków do opiniowania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zatwierdzania;</w:t>
      </w:r>
    </w:p>
    <w:p w:rsidR="00B03105" w:rsidRPr="00E75AB2" w:rsidRDefault="00B03105" w:rsidP="009C39BC">
      <w:pPr>
        <w:numPr>
          <w:ilvl w:val="3"/>
          <w:numId w:val="25"/>
        </w:numPr>
        <w:tabs>
          <w:tab w:val="clear" w:pos="3399"/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wykonuje inne zadania wynikające z przepisów prawa. </w:t>
      </w:r>
    </w:p>
    <w:p w:rsidR="00B03105" w:rsidRPr="00E75AB2" w:rsidRDefault="00B376D1" w:rsidP="009C39BC">
      <w:pPr>
        <w:numPr>
          <w:ilvl w:val="1"/>
          <w:numId w:val="28"/>
        </w:numPr>
        <w:tabs>
          <w:tab w:val="clear" w:pos="1920"/>
          <w:tab w:val="num" w:pos="0"/>
          <w:tab w:val="left" w:pos="42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zakresie sprawowania opieki nad uczniami Dyrrektor w szczególności: </w:t>
      </w:r>
    </w:p>
    <w:p w:rsidR="00B376D1" w:rsidRPr="00E75AB2" w:rsidRDefault="00B03105" w:rsidP="00B9236B">
      <w:pPr>
        <w:numPr>
          <w:ilvl w:val="4"/>
          <w:numId w:val="25"/>
        </w:numPr>
        <w:tabs>
          <w:tab w:val="clear" w:pos="4119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tworzy warunki do samorządności, współpracuje z Samorządami Uczniowskimi;</w:t>
      </w:r>
    </w:p>
    <w:p w:rsidR="00B376D1" w:rsidRPr="00E75AB2" w:rsidRDefault="00B03105" w:rsidP="00B9236B">
      <w:pPr>
        <w:numPr>
          <w:ilvl w:val="4"/>
          <w:numId w:val="25"/>
        </w:numPr>
        <w:tabs>
          <w:tab w:val="clear" w:pos="4119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powołuje Komisję Stypendialną;</w:t>
      </w:r>
    </w:p>
    <w:p w:rsidR="00B376D1" w:rsidRPr="00E75AB2" w:rsidRDefault="00B03105" w:rsidP="00B9236B">
      <w:pPr>
        <w:numPr>
          <w:ilvl w:val="4"/>
          <w:numId w:val="25"/>
        </w:numPr>
        <w:tabs>
          <w:tab w:val="clear" w:pos="4119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egzekwuje przestrzeganie przez uczniów i nauczycieli postanowień statutu szkoły;</w:t>
      </w:r>
    </w:p>
    <w:p w:rsidR="00B376D1" w:rsidRPr="00E75AB2" w:rsidRDefault="00B03105" w:rsidP="00B9236B">
      <w:pPr>
        <w:numPr>
          <w:ilvl w:val="4"/>
          <w:numId w:val="25"/>
        </w:numPr>
        <w:tabs>
          <w:tab w:val="clear" w:pos="4119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organizuje stołówkę szkolną i określa warunki korzystania z wyżywienia;</w:t>
      </w:r>
    </w:p>
    <w:p w:rsidR="00B376D1" w:rsidRPr="00E75AB2" w:rsidRDefault="00B03105" w:rsidP="00B9236B">
      <w:pPr>
        <w:numPr>
          <w:ilvl w:val="4"/>
          <w:numId w:val="25"/>
        </w:numPr>
        <w:tabs>
          <w:tab w:val="clear" w:pos="4119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sprawuje opiekę nad uczniami oraz stwarza warunki do harmonijnego rozwoju psychofizycznego poprzez aktywne działania prozdrowotne i organizację opieki medycznej w szkole.</w:t>
      </w:r>
    </w:p>
    <w:p w:rsidR="00B03105" w:rsidRPr="00E75AB2" w:rsidRDefault="00B03105" w:rsidP="00B9236B">
      <w:pPr>
        <w:numPr>
          <w:ilvl w:val="4"/>
          <w:numId w:val="25"/>
        </w:numPr>
        <w:tabs>
          <w:tab w:val="clear" w:pos="4119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współpracuje z organem prowadzącym i nadzorującym</w:t>
      </w:r>
      <w:r w:rsidR="000E250E" w:rsidRPr="00E75AB2">
        <w:rPr>
          <w:rFonts w:ascii="Times New Roman" w:hAnsi="Times New Roman"/>
          <w:sz w:val="24"/>
          <w:szCs w:val="24"/>
        </w:rPr>
        <w:t xml:space="preserve"> w zakresie określonym ustawą i </w:t>
      </w:r>
      <w:r w:rsidRPr="00E75AB2">
        <w:rPr>
          <w:rFonts w:ascii="Times New Roman" w:hAnsi="Times New Roman"/>
          <w:sz w:val="24"/>
          <w:szCs w:val="24"/>
        </w:rPr>
        <w:t>aktami wykonawczymi do ustawy.</w:t>
      </w:r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03105" w:rsidRPr="00E75AB2" w:rsidRDefault="003B1157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hyperlink w:anchor="_Rozdział__1" w:history="1">
        <w:bookmarkStart w:id="103" w:name="_Toc25741808"/>
        <w:r w:rsidR="001245BF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§ </w:t>
        </w:r>
        <w:r w:rsidR="00F00591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3</w:t>
        </w:r>
        <w:r w:rsidR="001A32F3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9</w:t>
        </w:r>
        <w:r w:rsidR="00B03105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7F5F06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 xml:space="preserve"> </w:t>
        </w:r>
        <w:r w:rsidR="00B03105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Rada Pedagogiczna</w:t>
        </w:r>
        <w:bookmarkEnd w:id="103"/>
      </w:hyperlink>
    </w:p>
    <w:p w:rsidR="00586E49" w:rsidRPr="00E75AB2" w:rsidRDefault="00B03105" w:rsidP="009C39BC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Rada Pedagogiczna </w:t>
      </w:r>
      <w:r w:rsidR="001245BF" w:rsidRPr="00E75AB2">
        <w:rPr>
          <w:rFonts w:ascii="Times New Roman" w:hAnsi="Times New Roman"/>
          <w:sz w:val="24"/>
          <w:szCs w:val="24"/>
        </w:rPr>
        <w:t>Szkoł</w:t>
      </w:r>
      <w:r w:rsidR="00656F86" w:rsidRPr="00E75AB2">
        <w:rPr>
          <w:rFonts w:ascii="Times New Roman" w:hAnsi="Times New Roman"/>
          <w:sz w:val="24"/>
          <w:szCs w:val="24"/>
        </w:rPr>
        <w:t xml:space="preserve">y Podstawowej </w:t>
      </w:r>
      <w:r w:rsidR="00D748D2" w:rsidRPr="00E75AB2">
        <w:rPr>
          <w:rFonts w:ascii="Times New Roman" w:hAnsi="Times New Roman"/>
          <w:sz w:val="24"/>
          <w:szCs w:val="24"/>
        </w:rPr>
        <w:t xml:space="preserve">nr 2 im. Jana Pawła II </w:t>
      </w:r>
      <w:r w:rsidR="00656F86" w:rsidRPr="00E75AB2">
        <w:rPr>
          <w:rFonts w:ascii="Times New Roman" w:hAnsi="Times New Roman"/>
          <w:sz w:val="24"/>
          <w:szCs w:val="24"/>
        </w:rPr>
        <w:t>w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D748D2" w:rsidRPr="00E75AB2">
        <w:rPr>
          <w:rFonts w:ascii="Times New Roman" w:hAnsi="Times New Roman"/>
          <w:sz w:val="24"/>
          <w:szCs w:val="24"/>
        </w:rPr>
        <w:t>Sulechowie j</w:t>
      </w:r>
      <w:r w:rsidR="00586E49" w:rsidRPr="00E75AB2">
        <w:rPr>
          <w:rFonts w:ascii="Times New Roman" w:hAnsi="Times New Roman"/>
          <w:sz w:val="24"/>
          <w:szCs w:val="24"/>
        </w:rPr>
        <w:t>est kolegialnym organem szkoły.</w:t>
      </w:r>
    </w:p>
    <w:p w:rsidR="00B03105" w:rsidRPr="00E75AB2" w:rsidRDefault="00B03105" w:rsidP="009C39BC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skład Rady Pedagogicznej wchodzą wszyscy nauczyc</w:t>
      </w:r>
      <w:r w:rsidR="00E75FEB" w:rsidRPr="00E75AB2">
        <w:rPr>
          <w:rFonts w:ascii="Times New Roman" w:hAnsi="Times New Roman"/>
          <w:sz w:val="24"/>
          <w:szCs w:val="24"/>
        </w:rPr>
        <w:t>iele zatrudnieni w Szkole</w:t>
      </w:r>
      <w:r w:rsidRPr="00E75AB2">
        <w:rPr>
          <w:rFonts w:ascii="Times New Roman" w:hAnsi="Times New Roman"/>
          <w:sz w:val="24"/>
          <w:szCs w:val="24"/>
        </w:rPr>
        <w:t>.</w:t>
      </w:r>
    </w:p>
    <w:p w:rsidR="00B03105" w:rsidRPr="00E75AB2" w:rsidRDefault="00B03105" w:rsidP="009C39BC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Przewodniczącym rady pedagogicz</w:t>
      </w:r>
      <w:r w:rsidR="00656F86" w:rsidRPr="00E75AB2">
        <w:rPr>
          <w:rFonts w:ascii="Times New Roman" w:hAnsi="Times New Roman"/>
          <w:sz w:val="24"/>
          <w:szCs w:val="24"/>
        </w:rPr>
        <w:t>nej jest dyrektor Szkoły Podstawowej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0E250E" w:rsidRPr="00E75AB2">
        <w:rPr>
          <w:rFonts w:ascii="Times New Roman" w:hAnsi="Times New Roman"/>
          <w:sz w:val="24"/>
          <w:szCs w:val="24"/>
        </w:rPr>
        <w:t>nr 2 im. </w:t>
      </w:r>
      <w:r w:rsidR="00D748D2" w:rsidRPr="00E75AB2">
        <w:rPr>
          <w:rFonts w:ascii="Times New Roman" w:hAnsi="Times New Roman"/>
          <w:sz w:val="24"/>
          <w:szCs w:val="24"/>
        </w:rPr>
        <w:t>Jana Pwała II w Sulechowie</w:t>
      </w:r>
      <w:r w:rsidR="00C7626D" w:rsidRPr="00E75AB2">
        <w:rPr>
          <w:rFonts w:ascii="Times New Roman" w:hAnsi="Times New Roman"/>
          <w:sz w:val="24"/>
          <w:szCs w:val="24"/>
        </w:rPr>
        <w:t>.</w:t>
      </w:r>
    </w:p>
    <w:p w:rsidR="00B03105" w:rsidRPr="00E75AB2" w:rsidRDefault="00B03105" w:rsidP="009C39BC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Przewodniczący przygotowuje i prowadzi zebrania rady pedagogicznej oraz jest odpowiedzialny za zawiadomienie wszystkich jej członków o terminie i porządku zebrania. Datę i godzinę obrad rady pedagogicznej podaje przewodniczący do wiadomości zainteresowanym nie później niż 3 dni przed posiedzeniem poprzez obwieszczenie na tablicy ogłoszeń w pokoju nauczycielskim. W przypadkach wyjątkowych termin 3-dniowy nie musi być przestrzegany. </w:t>
      </w:r>
    </w:p>
    <w:p w:rsidR="00B03105" w:rsidRPr="00E75AB2" w:rsidRDefault="00B03105" w:rsidP="009C39BC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Do zawiadomienia o zwołaniu zebrania rady pedagogicznej dołącza się porządek obrad wraz z projektami uchwał. Uzyskanie stosownych projektów i opinii od organów uprawnionych należy do przewodniczącego rady. Każdy członek rady pedagogicznej przed </w:t>
      </w:r>
      <w:r w:rsidRPr="00E75AB2">
        <w:rPr>
          <w:rFonts w:ascii="Times New Roman" w:hAnsi="Times New Roman"/>
          <w:sz w:val="24"/>
          <w:szCs w:val="24"/>
        </w:rPr>
        <w:lastRenderedPageBreak/>
        <w:t>podjęciem decyzji musi mieć możliwość zgłoszenia uwag i zastrzeżeń do projektowanych uchwał, jak również otrzymania wyjaśnień.</w:t>
      </w:r>
    </w:p>
    <w:p w:rsidR="00B03105" w:rsidRPr="00E75AB2" w:rsidRDefault="00B03105" w:rsidP="009C39BC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zebraniach rady pedagogicznej lub określonych punktach programu mogą brać udział z głosem doradczym osoby zaproszone przez jej przewodniczącego za zgodą lub na wniosek rady pedagogicznej. Przedstawiciele organu sprawującego nadzór pedagogiczny mogą brać udział w posiedzeniu rady pedagogicznej po uprzednim powiadomieniu dyrektora szkoły.</w:t>
      </w:r>
    </w:p>
    <w:p w:rsidR="00B03105" w:rsidRPr="00E75AB2" w:rsidRDefault="00B03105" w:rsidP="009C39BC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04" w:name="_Hlk21339437"/>
      <w:r w:rsidRPr="00E75AB2">
        <w:rPr>
          <w:rFonts w:ascii="Times New Roman" w:hAnsi="Times New Roman"/>
          <w:sz w:val="24"/>
          <w:szCs w:val="24"/>
        </w:rPr>
        <w:t xml:space="preserve">Zebrania rady pedagogicznej </w:t>
      </w:r>
      <w:r w:rsidR="00656F86" w:rsidRPr="00E75AB2">
        <w:rPr>
          <w:rFonts w:ascii="Times New Roman" w:hAnsi="Times New Roman"/>
          <w:sz w:val="24"/>
          <w:szCs w:val="24"/>
        </w:rPr>
        <w:t>Szkoły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są organizowane przed rozpoczęciem roku szkolnego, w każdym </w:t>
      </w:r>
      <w:r w:rsidR="003B02E8" w:rsidRPr="00E75AB2">
        <w:rPr>
          <w:rFonts w:ascii="Times New Roman" w:hAnsi="Times New Roman"/>
          <w:sz w:val="24"/>
          <w:szCs w:val="24"/>
        </w:rPr>
        <w:t xml:space="preserve">półroczu </w:t>
      </w:r>
      <w:r w:rsidRPr="00E75AB2">
        <w:rPr>
          <w:rFonts w:ascii="Times New Roman" w:hAnsi="Times New Roman"/>
          <w:sz w:val="24"/>
          <w:szCs w:val="24"/>
        </w:rPr>
        <w:t>w związku z zatwierdzeniem wyników klasyfikowania i promowania uczniów, po zakończeniu rocznych zajęć szkolnych oraz w miarę bieżących potrzeb.</w:t>
      </w:r>
    </w:p>
    <w:bookmarkEnd w:id="104"/>
    <w:p w:rsidR="00B03105" w:rsidRPr="00E75AB2" w:rsidRDefault="00C46113" w:rsidP="009C39BC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Rada Pedagogiczna S</w:t>
      </w:r>
      <w:r w:rsidR="00B03105" w:rsidRPr="00E75AB2">
        <w:rPr>
          <w:rFonts w:ascii="Times New Roman" w:hAnsi="Times New Roman"/>
          <w:sz w:val="24"/>
          <w:szCs w:val="24"/>
        </w:rPr>
        <w:t>zkoły w ramach kompetencji stanowiących:</w:t>
      </w:r>
    </w:p>
    <w:p w:rsidR="00B03105" w:rsidRPr="00E75AB2" w:rsidRDefault="00B03105" w:rsidP="009C39BC">
      <w:pPr>
        <w:numPr>
          <w:ilvl w:val="0"/>
          <w:numId w:val="30"/>
        </w:numPr>
        <w:tabs>
          <w:tab w:val="clear" w:pos="1506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uchwala regulamin swojej działalności;</w:t>
      </w:r>
    </w:p>
    <w:p w:rsidR="00B03105" w:rsidRPr="00E75AB2" w:rsidRDefault="00B03105" w:rsidP="009C39BC">
      <w:pPr>
        <w:numPr>
          <w:ilvl w:val="0"/>
          <w:numId w:val="30"/>
        </w:numPr>
        <w:tabs>
          <w:tab w:val="clear" w:pos="1506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podejmuje uchwały w sprawie klasyfikacji i promocji uczniów</w:t>
      </w:r>
      <w:r w:rsidR="00F806E6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szkoły;</w:t>
      </w:r>
    </w:p>
    <w:p w:rsidR="00B03105" w:rsidRPr="00E75AB2" w:rsidRDefault="00B03105" w:rsidP="009C39BC">
      <w:pPr>
        <w:numPr>
          <w:ilvl w:val="0"/>
          <w:numId w:val="30"/>
        </w:numPr>
        <w:tabs>
          <w:tab w:val="clear" w:pos="1506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podejmuje decyzje o przedłużeniu okresu nauk</w:t>
      </w:r>
      <w:r w:rsidR="000E250E" w:rsidRPr="00E75AB2">
        <w:rPr>
          <w:rFonts w:ascii="Times New Roman" w:hAnsi="Times New Roman"/>
          <w:sz w:val="24"/>
          <w:szCs w:val="24"/>
        </w:rPr>
        <w:t>i uczniowi niepełnosprawnemu po </w:t>
      </w:r>
      <w:r w:rsidRPr="00E75AB2">
        <w:rPr>
          <w:rFonts w:ascii="Times New Roman" w:hAnsi="Times New Roman"/>
          <w:sz w:val="24"/>
          <w:szCs w:val="24"/>
        </w:rPr>
        <w:t>uzyskaniu pozytywnej opinii zespołu ds. pomocy psychologiczno-pedagogicznej i zgody rodziców;</w:t>
      </w:r>
    </w:p>
    <w:p w:rsidR="00B03105" w:rsidRPr="00E75AB2" w:rsidRDefault="00B03105" w:rsidP="009C39BC">
      <w:pPr>
        <w:numPr>
          <w:ilvl w:val="0"/>
          <w:numId w:val="30"/>
        </w:numPr>
        <w:tabs>
          <w:tab w:val="clear" w:pos="1506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05" w:name="_Hlk21339792"/>
      <w:r w:rsidRPr="00E75AB2">
        <w:rPr>
          <w:rFonts w:ascii="Times New Roman" w:hAnsi="Times New Roman"/>
          <w:sz w:val="24"/>
          <w:szCs w:val="24"/>
        </w:rPr>
        <w:t>może wyrazić zgodę na egzamin klasyfikacyjny ucznia</w:t>
      </w:r>
      <w:r w:rsidR="00B867C6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ni</w:t>
      </w:r>
      <w:r w:rsidR="00B9236B" w:rsidRPr="00E75AB2">
        <w:rPr>
          <w:rFonts w:ascii="Times New Roman" w:hAnsi="Times New Roman"/>
          <w:sz w:val="24"/>
          <w:szCs w:val="24"/>
        </w:rPr>
        <w:t>e</w:t>
      </w:r>
      <w:r w:rsidRPr="00E75AB2">
        <w:rPr>
          <w:rFonts w:ascii="Times New Roman" w:hAnsi="Times New Roman"/>
          <w:sz w:val="24"/>
          <w:szCs w:val="24"/>
        </w:rPr>
        <w:t>klasyfikowanego z powodu nieobecności nieusprawiedliwionej, przekraczającej połowę czasu przeznaczonego na zajęcia edukacyjne w szkolnym planie nauczania;</w:t>
      </w:r>
    </w:p>
    <w:bookmarkEnd w:id="105"/>
    <w:p w:rsidR="00B03105" w:rsidRPr="00E75AB2" w:rsidRDefault="00B03105" w:rsidP="009C39BC">
      <w:pPr>
        <w:numPr>
          <w:ilvl w:val="0"/>
          <w:numId w:val="30"/>
        </w:numPr>
        <w:tabs>
          <w:tab w:val="clear" w:pos="1506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może jeden raz w ciągu danego etapu edukacyjnego promować ucznia, który nie zdał egzaminu poprawkowego z jednych zajęć edukacyjnych;</w:t>
      </w:r>
    </w:p>
    <w:p w:rsidR="00B03105" w:rsidRPr="00E75AB2" w:rsidRDefault="00B03105" w:rsidP="009C39BC">
      <w:pPr>
        <w:numPr>
          <w:ilvl w:val="0"/>
          <w:numId w:val="30"/>
        </w:numPr>
        <w:tabs>
          <w:tab w:val="clear" w:pos="1506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zatwierdza plan pracy szkoły na każdy rok szkolny;</w:t>
      </w:r>
    </w:p>
    <w:p w:rsidR="00B03105" w:rsidRPr="00E75AB2" w:rsidRDefault="00B03105" w:rsidP="009C39BC">
      <w:pPr>
        <w:numPr>
          <w:ilvl w:val="0"/>
          <w:numId w:val="30"/>
        </w:numPr>
        <w:tabs>
          <w:tab w:val="clear" w:pos="1506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106" w:name="_Hlk21339810"/>
      <w:r w:rsidRPr="00E75AB2">
        <w:rPr>
          <w:rFonts w:ascii="Times New Roman" w:hAnsi="Times New Roman"/>
          <w:sz w:val="24"/>
          <w:szCs w:val="24"/>
        </w:rPr>
        <w:t>podejmuje uchwały w sprawie eksperymentu pedagogicznego;</w:t>
      </w:r>
    </w:p>
    <w:bookmarkEnd w:id="106"/>
    <w:p w:rsidR="00B03105" w:rsidRPr="00E75AB2" w:rsidRDefault="00B03105" w:rsidP="009C39BC">
      <w:pPr>
        <w:numPr>
          <w:ilvl w:val="0"/>
          <w:numId w:val="30"/>
        </w:numPr>
        <w:tabs>
          <w:tab w:val="clear" w:pos="1506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podejmuje uchwały w sprawie wniosku do Kuratora o przeniesienie ucznia do innej szkoły;</w:t>
      </w:r>
    </w:p>
    <w:p w:rsidR="00B03105" w:rsidRPr="00E75AB2" w:rsidRDefault="00B03105" w:rsidP="009C39BC">
      <w:pPr>
        <w:numPr>
          <w:ilvl w:val="0"/>
          <w:numId w:val="30"/>
        </w:numPr>
        <w:tabs>
          <w:tab w:val="clear" w:pos="1506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ustala organizację doskonalenia zawodowego nauczycieli;</w:t>
      </w:r>
    </w:p>
    <w:p w:rsidR="00A64953" w:rsidRPr="00E75AB2" w:rsidRDefault="00B03105" w:rsidP="009C39BC">
      <w:pPr>
        <w:numPr>
          <w:ilvl w:val="0"/>
          <w:numId w:val="30"/>
        </w:numPr>
        <w:tabs>
          <w:tab w:val="clear" w:pos="1506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uchwala statut szkoły i wprowadzane </w:t>
      </w:r>
      <w:r w:rsidR="00A64953" w:rsidRPr="00E75AB2">
        <w:rPr>
          <w:rFonts w:ascii="Times New Roman" w:hAnsi="Times New Roman"/>
          <w:sz w:val="24"/>
          <w:szCs w:val="24"/>
        </w:rPr>
        <w:t>zmiany (nowelizacje) do statutu;</w:t>
      </w:r>
    </w:p>
    <w:p w:rsidR="00A64953" w:rsidRPr="00E75AB2" w:rsidRDefault="009970CB" w:rsidP="009C39BC">
      <w:pPr>
        <w:numPr>
          <w:ilvl w:val="0"/>
          <w:numId w:val="30"/>
        </w:numPr>
        <w:tabs>
          <w:tab w:val="clear" w:pos="1506"/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ustala sposób</w:t>
      </w:r>
      <w:r w:rsidR="00A64953" w:rsidRPr="00E75AB2">
        <w:rPr>
          <w:rFonts w:ascii="Times New Roman" w:hAnsi="Times New Roman"/>
          <w:sz w:val="24"/>
          <w:szCs w:val="24"/>
        </w:rPr>
        <w:t xml:space="preserve"> wykorzystania wyników nadzoru pedagogicznego, w tym sprawowanego nad szkołą przez organ sprawujący nadzór pedagogiczny, w celu doskon</w:t>
      </w:r>
      <w:r w:rsidR="008C13AA" w:rsidRPr="00E75AB2">
        <w:rPr>
          <w:rFonts w:ascii="Times New Roman" w:hAnsi="Times New Roman"/>
          <w:sz w:val="24"/>
          <w:szCs w:val="24"/>
        </w:rPr>
        <w:t>alenia pracy szkoły</w:t>
      </w:r>
      <w:r w:rsidR="00A64953" w:rsidRPr="00E75AB2">
        <w:rPr>
          <w:rFonts w:ascii="Times New Roman" w:hAnsi="Times New Roman"/>
          <w:sz w:val="24"/>
          <w:szCs w:val="24"/>
        </w:rPr>
        <w:t>.</w:t>
      </w:r>
    </w:p>
    <w:p w:rsidR="00B9236B" w:rsidRPr="00E75AB2" w:rsidRDefault="00B9236B" w:rsidP="00B9236B">
      <w:pPr>
        <w:tabs>
          <w:tab w:val="left" w:pos="0"/>
          <w:tab w:val="left" w:pos="284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07" w:name="_Hlk21339838"/>
      <w:r w:rsidRPr="00E75AB2">
        <w:rPr>
          <w:rFonts w:ascii="Times New Roman" w:hAnsi="Times New Roman"/>
          <w:b/>
          <w:bCs/>
          <w:sz w:val="24"/>
          <w:szCs w:val="24"/>
        </w:rPr>
        <w:t xml:space="preserve">8a. </w:t>
      </w:r>
      <w:bookmarkStart w:id="108" w:name="_Hlk11152269"/>
      <w:bookmarkStart w:id="109" w:name="_Hlk18130612"/>
      <w:r w:rsidRPr="00E75AB2">
        <w:rPr>
          <w:rFonts w:ascii="Times New Roman" w:hAnsi="Times New Roman"/>
          <w:sz w:val="24"/>
          <w:szCs w:val="24"/>
        </w:rPr>
        <w:t>Jeżeli rada pedagogiczna nie podejmie uchwały, o której mowa w ust. 8 pkt 2  o wynikach klasyfikacji i promocji uczniów rozstrzyga dyrektor szkoły. W przypadku gdy dyrektor szkoły nie podejmie rozstrzygnięcia, o wynikach klasyfikacji i promocji uczniów rozstrzyga nauczyciel wyznaczony przez organ prowadzący szkołę.</w:t>
      </w:r>
      <w:bookmarkEnd w:id="108"/>
    </w:p>
    <w:p w:rsidR="00B9236B" w:rsidRPr="00E75AB2" w:rsidRDefault="00B9236B" w:rsidP="00B9236B">
      <w:pPr>
        <w:tabs>
          <w:tab w:val="left" w:pos="0"/>
          <w:tab w:val="left" w:pos="284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>8b.</w:t>
      </w:r>
      <w:r w:rsidRPr="00E75AB2">
        <w:rPr>
          <w:rFonts w:ascii="Times New Roman" w:hAnsi="Times New Roman"/>
          <w:b/>
          <w:bCs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>Dokumentację dotyczącą klasyfikacji i promocji uczniów oraz ukończenia przez nich szkoły, podpisuje odpowiednio dyrektor szkoły lub nauczyciel wyznaczony przez organ prowadzący szkołę.</w:t>
      </w:r>
      <w:bookmarkEnd w:id="109"/>
    </w:p>
    <w:bookmarkEnd w:id="107"/>
    <w:p w:rsidR="00E4379A" w:rsidRPr="00E75AB2" w:rsidRDefault="00B03105" w:rsidP="00B9236B">
      <w:pPr>
        <w:numPr>
          <w:ilvl w:val="0"/>
          <w:numId w:val="36"/>
        </w:numPr>
        <w:tabs>
          <w:tab w:val="left" w:pos="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Rada Pedagogiczna </w:t>
      </w:r>
      <w:r w:rsidR="00C46113" w:rsidRPr="00E75AB2">
        <w:rPr>
          <w:rFonts w:ascii="Times New Roman" w:hAnsi="Times New Roman"/>
          <w:sz w:val="24"/>
          <w:szCs w:val="24"/>
        </w:rPr>
        <w:t>Szkoły</w:t>
      </w:r>
      <w:r w:rsidRPr="00E75AB2">
        <w:rPr>
          <w:rFonts w:ascii="Times New Roman" w:hAnsi="Times New Roman"/>
          <w:sz w:val="24"/>
          <w:szCs w:val="24"/>
        </w:rPr>
        <w:t xml:space="preserve"> w ramach kompetencji opiniujących:</w:t>
      </w:r>
      <w:r w:rsidR="00B376D1" w:rsidRPr="00E75AB2">
        <w:rPr>
          <w:rFonts w:ascii="Times New Roman" w:hAnsi="Times New Roman"/>
          <w:sz w:val="24"/>
          <w:szCs w:val="24"/>
        </w:rPr>
        <w:tab/>
      </w:r>
      <w:r w:rsidR="00B376D1" w:rsidRPr="00E75AB2">
        <w:rPr>
          <w:rFonts w:ascii="Times New Roman" w:hAnsi="Times New Roman"/>
          <w:sz w:val="24"/>
          <w:szCs w:val="24"/>
        </w:rPr>
        <w:tab/>
      </w:r>
      <w:r w:rsidR="00B376D1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B9236B">
      <w:pPr>
        <w:numPr>
          <w:ilvl w:val="1"/>
          <w:numId w:val="30"/>
        </w:numPr>
        <w:tabs>
          <w:tab w:val="clear" w:pos="360"/>
          <w:tab w:val="num" w:pos="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opiniuje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programy z zakresu kształcenia ogólnego przed dopuszczeniem do użytku szkolnego;</w:t>
      </w:r>
    </w:p>
    <w:p w:rsidR="00B03105" w:rsidRPr="00E75AB2" w:rsidRDefault="00B03105" w:rsidP="00B9236B">
      <w:pPr>
        <w:numPr>
          <w:ilvl w:val="1"/>
          <w:numId w:val="30"/>
        </w:numPr>
        <w:tabs>
          <w:tab w:val="clear" w:pos="360"/>
          <w:tab w:val="num" w:pos="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wskazuje sposób dostosowania warunków przeprowadzania egzaminu </w:t>
      </w:r>
      <w:r w:rsidR="00B21D62" w:rsidRPr="00E75AB2">
        <w:rPr>
          <w:rFonts w:ascii="Times New Roman" w:hAnsi="Times New Roman"/>
          <w:sz w:val="24"/>
          <w:szCs w:val="24"/>
        </w:rPr>
        <w:t xml:space="preserve">do </w:t>
      </w:r>
      <w:r w:rsidRPr="00E75AB2">
        <w:rPr>
          <w:rFonts w:ascii="Times New Roman" w:hAnsi="Times New Roman"/>
          <w:sz w:val="24"/>
          <w:szCs w:val="24"/>
        </w:rPr>
        <w:t>rodzaju niepełnosprawności lub indywidualnych potrzeb rozwojowych i edukacyjnych oraz możliwości psychofizycznych ucznia uwzględniając posiadane przez ucznia orzeczenie o potrzebie kształcenia specjalnego;</w:t>
      </w:r>
    </w:p>
    <w:p w:rsidR="00B03105" w:rsidRPr="00E75AB2" w:rsidRDefault="00B03105" w:rsidP="00B9236B">
      <w:pPr>
        <w:numPr>
          <w:ilvl w:val="1"/>
          <w:numId w:val="30"/>
        </w:numPr>
        <w:tabs>
          <w:tab w:val="clear" w:pos="360"/>
          <w:tab w:val="num" w:pos="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opiniuje wniosek do poradni psychologiczno – pedagogicznej o zdiagnozowanie przyczyn trudności w nauce u uczniów, którzy nie posiadają wcześniej wydanej opinii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trakcie nauki w szkole podstawowej;</w:t>
      </w:r>
    </w:p>
    <w:p w:rsidR="00B03105" w:rsidRPr="00E75AB2" w:rsidRDefault="00B03105" w:rsidP="00B9236B">
      <w:pPr>
        <w:numPr>
          <w:ilvl w:val="1"/>
          <w:numId w:val="30"/>
        </w:numPr>
        <w:tabs>
          <w:tab w:val="clear" w:pos="360"/>
          <w:tab w:val="num" w:pos="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opiniuje projekt innowacji do realizacji w szkole;</w:t>
      </w:r>
    </w:p>
    <w:p w:rsidR="00314529" w:rsidRPr="00E75AB2" w:rsidRDefault="00B03105" w:rsidP="00B9236B">
      <w:pPr>
        <w:numPr>
          <w:ilvl w:val="1"/>
          <w:numId w:val="30"/>
        </w:numPr>
        <w:tabs>
          <w:tab w:val="clear" w:pos="360"/>
          <w:tab w:val="num" w:pos="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opiniuje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programy z zakresu kształcenia ogólnego przed dopuszczeniem do użytku szkolnego;</w:t>
      </w:r>
    </w:p>
    <w:p w:rsidR="00314529" w:rsidRPr="00E75AB2" w:rsidRDefault="00B03105" w:rsidP="00B9236B">
      <w:pPr>
        <w:numPr>
          <w:ilvl w:val="1"/>
          <w:numId w:val="30"/>
        </w:numPr>
        <w:tabs>
          <w:tab w:val="clear" w:pos="360"/>
          <w:tab w:val="num" w:pos="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opiniuje organizacje pracy szkoły, w tym tygodniowy rozkład zajęć edukacyjnych; </w:t>
      </w:r>
    </w:p>
    <w:p w:rsidR="00314529" w:rsidRPr="00E75AB2" w:rsidRDefault="00B03105" w:rsidP="00B9236B">
      <w:pPr>
        <w:numPr>
          <w:ilvl w:val="1"/>
          <w:numId w:val="30"/>
        </w:numPr>
        <w:tabs>
          <w:tab w:val="clear" w:pos="360"/>
          <w:tab w:val="num" w:pos="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opiniuje propozycje dyrektora szkoły w sprawach przydziału nauczycielom stałych prac w ramach wynagrodzenia zasadniczego oraz w ramach godzin ponadwymiarowych;</w:t>
      </w:r>
    </w:p>
    <w:p w:rsidR="00314529" w:rsidRPr="00E75AB2" w:rsidRDefault="00B03105" w:rsidP="00B9236B">
      <w:pPr>
        <w:numPr>
          <w:ilvl w:val="1"/>
          <w:numId w:val="30"/>
        </w:numPr>
        <w:tabs>
          <w:tab w:val="clear" w:pos="360"/>
          <w:tab w:val="num" w:pos="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opiniuje wnioski dyrektora o przyznanie nauczycielom odznaczeń, nagród i innych wyróżnień;</w:t>
      </w:r>
    </w:p>
    <w:p w:rsidR="00314529" w:rsidRPr="00E75AB2" w:rsidRDefault="00B03105" w:rsidP="00B9236B">
      <w:pPr>
        <w:numPr>
          <w:ilvl w:val="1"/>
          <w:numId w:val="30"/>
        </w:numPr>
        <w:tabs>
          <w:tab w:val="clear" w:pos="360"/>
          <w:tab w:val="num" w:pos="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opiniuje projekt finansowy szkoły;</w:t>
      </w:r>
    </w:p>
    <w:p w:rsidR="00314529" w:rsidRPr="00E75AB2" w:rsidRDefault="00B03105" w:rsidP="009C39BC">
      <w:pPr>
        <w:numPr>
          <w:ilvl w:val="1"/>
          <w:numId w:val="30"/>
        </w:numPr>
        <w:tabs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opiniuje wniosek o nagrodę kuratora oświaty dla dyrektora szkoły;</w:t>
      </w:r>
    </w:p>
    <w:p w:rsidR="00314529" w:rsidRPr="00E75AB2" w:rsidRDefault="00B03105" w:rsidP="009C39BC">
      <w:pPr>
        <w:numPr>
          <w:ilvl w:val="1"/>
          <w:numId w:val="30"/>
        </w:numPr>
        <w:tabs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opiniuje podjęcie działalności stowarzyszeń, wolontariuszy oraz innych organizacji, których celem statutowym jest działalność dydaktyczna,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wychowawcza i opiekuńcza;</w:t>
      </w:r>
    </w:p>
    <w:p w:rsidR="00314529" w:rsidRPr="00E75AB2" w:rsidRDefault="00B03105" w:rsidP="009C39BC">
      <w:pPr>
        <w:numPr>
          <w:ilvl w:val="1"/>
          <w:numId w:val="30"/>
        </w:numPr>
        <w:tabs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wydaje opinie na okoliczność przedłużenia powierzenia stanowiska dyrektora;</w:t>
      </w:r>
    </w:p>
    <w:p w:rsidR="00314529" w:rsidRPr="00E75AB2" w:rsidRDefault="00B03105" w:rsidP="009C39BC">
      <w:pPr>
        <w:numPr>
          <w:ilvl w:val="1"/>
          <w:numId w:val="30"/>
        </w:numPr>
        <w:tabs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opiniuje pracę dyrektora przy ustalaniu jego oceny pracy;</w:t>
      </w:r>
    </w:p>
    <w:p w:rsidR="00314529" w:rsidRPr="00E75AB2" w:rsidRDefault="00B03105" w:rsidP="009C39BC">
      <w:pPr>
        <w:numPr>
          <w:ilvl w:val="1"/>
          <w:numId w:val="30"/>
        </w:numPr>
        <w:tabs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opiniuje formy realizacji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2 godzin wychowania fizycznego;</w:t>
      </w:r>
    </w:p>
    <w:p w:rsidR="00B03105" w:rsidRPr="00E75AB2" w:rsidRDefault="00B03105" w:rsidP="009C39BC">
      <w:pPr>
        <w:numPr>
          <w:ilvl w:val="1"/>
          <w:numId w:val="30"/>
        </w:numPr>
        <w:tabs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opiniuje kandydatów na stanowisko wicedyrektora lub inne pedagogiczne stanowiska kierownicze;</w:t>
      </w:r>
    </w:p>
    <w:p w:rsidR="00B03105" w:rsidRPr="00E75AB2" w:rsidRDefault="00BA54B8" w:rsidP="009C39BC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10</w:t>
      </w:r>
      <w:r w:rsidR="00B03105" w:rsidRPr="00E75AB2">
        <w:rPr>
          <w:rFonts w:ascii="Times New Roman" w:hAnsi="Times New Roman"/>
          <w:b/>
          <w:sz w:val="24"/>
          <w:szCs w:val="24"/>
        </w:rPr>
        <w:t>.</w:t>
      </w:r>
      <w:r w:rsidR="009C39BC"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>Rada Pedagogiczna ponadto:</w:t>
      </w:r>
      <w:r w:rsidR="00B376D1" w:rsidRPr="00E75AB2">
        <w:rPr>
          <w:rFonts w:ascii="Times New Roman" w:hAnsi="Times New Roman"/>
          <w:sz w:val="24"/>
          <w:szCs w:val="24"/>
        </w:rPr>
        <w:tab/>
      </w:r>
      <w:r w:rsidR="00B376D1" w:rsidRPr="00E75AB2">
        <w:rPr>
          <w:rFonts w:ascii="Times New Roman" w:hAnsi="Times New Roman"/>
          <w:sz w:val="24"/>
          <w:szCs w:val="24"/>
        </w:rPr>
        <w:tab/>
      </w:r>
      <w:r w:rsidR="00B376D1" w:rsidRPr="00E75AB2">
        <w:rPr>
          <w:rFonts w:ascii="Times New Roman" w:hAnsi="Times New Roman"/>
          <w:sz w:val="24"/>
          <w:szCs w:val="24"/>
        </w:rPr>
        <w:tab/>
      </w:r>
      <w:r w:rsidR="00B376D1" w:rsidRPr="00E75AB2">
        <w:rPr>
          <w:rFonts w:ascii="Times New Roman" w:hAnsi="Times New Roman"/>
          <w:sz w:val="24"/>
          <w:szCs w:val="24"/>
        </w:rPr>
        <w:tab/>
      </w:r>
      <w:r w:rsidR="00B376D1" w:rsidRPr="00E75AB2">
        <w:rPr>
          <w:rFonts w:ascii="Times New Roman" w:hAnsi="Times New Roman"/>
          <w:sz w:val="24"/>
          <w:szCs w:val="24"/>
        </w:rPr>
        <w:tab/>
      </w:r>
      <w:r w:rsidR="00B376D1" w:rsidRPr="00E75AB2">
        <w:rPr>
          <w:rFonts w:ascii="Times New Roman" w:hAnsi="Times New Roman"/>
          <w:sz w:val="24"/>
          <w:szCs w:val="24"/>
        </w:rPr>
        <w:tab/>
      </w:r>
      <w:r w:rsidR="00B376D1" w:rsidRPr="00E75AB2">
        <w:rPr>
          <w:rFonts w:ascii="Times New Roman" w:hAnsi="Times New Roman"/>
          <w:sz w:val="24"/>
          <w:szCs w:val="24"/>
        </w:rPr>
        <w:tab/>
      </w:r>
      <w:r w:rsidR="00B376D1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B9236B">
      <w:pPr>
        <w:numPr>
          <w:ilvl w:val="0"/>
          <w:numId w:val="31"/>
        </w:numPr>
        <w:tabs>
          <w:tab w:val="clear" w:pos="1506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przygotowuje projekt zmian (nowelizacji) do statutu; </w:t>
      </w:r>
    </w:p>
    <w:p w:rsidR="00B03105" w:rsidRPr="00E75AB2" w:rsidRDefault="00B03105" w:rsidP="00B9236B">
      <w:pPr>
        <w:numPr>
          <w:ilvl w:val="0"/>
          <w:numId w:val="31"/>
        </w:numPr>
        <w:tabs>
          <w:tab w:val="clear" w:pos="1506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może występować z wnioskiem o odwołanie nauczyciela z funkcji dyrektora szkoły lub z innych funkcji kierowniczych w szkole;</w:t>
      </w:r>
    </w:p>
    <w:p w:rsidR="00314529" w:rsidRPr="00E75AB2" w:rsidRDefault="00B03105" w:rsidP="00B9236B">
      <w:pPr>
        <w:numPr>
          <w:ilvl w:val="0"/>
          <w:numId w:val="31"/>
        </w:numPr>
        <w:tabs>
          <w:tab w:val="clear" w:pos="1506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uczestniczy w rozwiązywaniu spraw wewnętrznych szkoły;</w:t>
      </w:r>
    </w:p>
    <w:p w:rsidR="00B03105" w:rsidRPr="00E75AB2" w:rsidRDefault="00B03105" w:rsidP="00B9236B">
      <w:pPr>
        <w:numPr>
          <w:ilvl w:val="0"/>
          <w:numId w:val="31"/>
        </w:numPr>
        <w:tabs>
          <w:tab w:val="clear" w:pos="1506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głosuje nad wotum nieufności dla dyrektora szkoły;</w:t>
      </w:r>
    </w:p>
    <w:p w:rsidR="00B03105" w:rsidRPr="00E75AB2" w:rsidRDefault="00B03105" w:rsidP="00B9236B">
      <w:pPr>
        <w:numPr>
          <w:ilvl w:val="0"/>
          <w:numId w:val="31"/>
        </w:numPr>
        <w:tabs>
          <w:tab w:val="clear" w:pos="1506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ocenia, z własnej inicjatywy sytuację oraz stan szkoły i występuje z wnioskami do organu prowadzącego;</w:t>
      </w:r>
    </w:p>
    <w:p w:rsidR="00B03105" w:rsidRPr="00E75AB2" w:rsidRDefault="00B03105" w:rsidP="00B9236B">
      <w:pPr>
        <w:numPr>
          <w:ilvl w:val="0"/>
          <w:numId w:val="31"/>
        </w:numPr>
        <w:tabs>
          <w:tab w:val="clear" w:pos="1506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uczestniczy w tworzeniu planu doskonalenia nauczycieli;</w:t>
      </w:r>
    </w:p>
    <w:p w:rsidR="00B03105" w:rsidRPr="00E75AB2" w:rsidRDefault="00B03105" w:rsidP="00B9236B">
      <w:pPr>
        <w:numPr>
          <w:ilvl w:val="0"/>
          <w:numId w:val="31"/>
        </w:numPr>
        <w:tabs>
          <w:tab w:val="clear" w:pos="1506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rozpatruje wnioski i opinie samorządu uczniowskiego we wszystkich sprawach szkoły, w szczególności dotyczących realizacji podstawowych praw uczniów;</w:t>
      </w:r>
    </w:p>
    <w:p w:rsidR="00B03105" w:rsidRPr="00E75AB2" w:rsidRDefault="00B03105" w:rsidP="00B9236B">
      <w:pPr>
        <w:numPr>
          <w:ilvl w:val="0"/>
          <w:numId w:val="31"/>
        </w:numPr>
        <w:tabs>
          <w:tab w:val="clear" w:pos="1506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wybiera swoich przedstawicieli do udziału w konkursie na stanowisko dyrektora szkoły;</w:t>
      </w:r>
    </w:p>
    <w:p w:rsidR="00B03105" w:rsidRPr="00E75AB2" w:rsidRDefault="00B03105" w:rsidP="00B9236B">
      <w:pPr>
        <w:numPr>
          <w:ilvl w:val="0"/>
          <w:numId w:val="31"/>
        </w:numPr>
        <w:tabs>
          <w:tab w:val="clear" w:pos="1506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wybiera przedstawiciela do zespołu rozpatrującego odwołanie nauczyciela od oceny pracy;</w:t>
      </w:r>
    </w:p>
    <w:p w:rsidR="00B03105" w:rsidRPr="00E75AB2" w:rsidRDefault="00B03105" w:rsidP="009C39BC">
      <w:pPr>
        <w:numPr>
          <w:ilvl w:val="0"/>
          <w:numId w:val="31"/>
        </w:numPr>
        <w:tabs>
          <w:tab w:val="clear" w:pos="1506"/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zgłasza i opiniuje kandydatów na członków Komisji Dyscyplinarnej dla Nauczycieli.</w:t>
      </w:r>
    </w:p>
    <w:p w:rsidR="00B03105" w:rsidRPr="00E75AB2" w:rsidRDefault="00BA54B8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10" w:name="_Hlk21339865"/>
      <w:r w:rsidRPr="00E75AB2">
        <w:rPr>
          <w:rFonts w:ascii="Times New Roman" w:hAnsi="Times New Roman"/>
          <w:b/>
          <w:sz w:val="24"/>
          <w:szCs w:val="24"/>
        </w:rPr>
        <w:t>11</w:t>
      </w:r>
      <w:r w:rsidR="00B03105" w:rsidRPr="00E75AB2">
        <w:rPr>
          <w:rFonts w:ascii="Times New Roman" w:hAnsi="Times New Roman"/>
          <w:b/>
          <w:sz w:val="24"/>
          <w:szCs w:val="24"/>
        </w:rPr>
        <w:t xml:space="preserve">. </w:t>
      </w:r>
      <w:r w:rsidR="00B03105" w:rsidRPr="00E75AB2">
        <w:rPr>
          <w:rFonts w:ascii="Times New Roman" w:hAnsi="Times New Roman"/>
          <w:sz w:val="24"/>
          <w:szCs w:val="24"/>
        </w:rPr>
        <w:t xml:space="preserve">Zebrania plenarne Rady Pedagogicznej są organizowane przed rozpoczęciem roku szkolnego, po zakończeniu pierwszego </w:t>
      </w:r>
      <w:r w:rsidR="003B02E8" w:rsidRPr="00E75AB2">
        <w:rPr>
          <w:rFonts w:ascii="Times New Roman" w:hAnsi="Times New Roman"/>
          <w:sz w:val="24"/>
          <w:szCs w:val="24"/>
        </w:rPr>
        <w:t>półrocza</w:t>
      </w:r>
      <w:r w:rsidR="00B03105" w:rsidRPr="00E75AB2">
        <w:rPr>
          <w:rFonts w:ascii="Times New Roman" w:hAnsi="Times New Roman"/>
          <w:sz w:val="24"/>
          <w:szCs w:val="24"/>
        </w:rPr>
        <w:t>, po zakończeniu rocznych zajęć lub w miarę potrzeb. Zebrania mogą być organizowane na wniosek organu prowadzącego, organu nadzorującego, Rady Rodziców lub co najmniej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>1/3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>jej członków.</w:t>
      </w:r>
    </w:p>
    <w:bookmarkEnd w:id="110"/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</w:t>
      </w:r>
      <w:r w:rsidR="00BA54B8" w:rsidRPr="00E75AB2">
        <w:rPr>
          <w:rFonts w:ascii="Times New Roman" w:hAnsi="Times New Roman"/>
          <w:b/>
          <w:sz w:val="24"/>
          <w:szCs w:val="24"/>
        </w:rPr>
        <w:t>2</w:t>
      </w:r>
      <w:r w:rsidRPr="00E75AB2">
        <w:rPr>
          <w:rFonts w:ascii="Times New Roman" w:hAnsi="Times New Roman"/>
          <w:b/>
          <w:sz w:val="24"/>
          <w:szCs w:val="24"/>
        </w:rPr>
        <w:t xml:space="preserve">. </w:t>
      </w:r>
      <w:r w:rsidRPr="00E75AB2">
        <w:rPr>
          <w:rFonts w:ascii="Times New Roman" w:hAnsi="Times New Roman"/>
          <w:sz w:val="24"/>
          <w:szCs w:val="24"/>
        </w:rPr>
        <w:t>Rada Pedagogiczna podejmuje swoje decyzje w formie uchwał. Uchwały są podejmowane zwykłą większością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głosów w obecności co najmniej połowy jej członków.</w:t>
      </w:r>
    </w:p>
    <w:p w:rsidR="00B9236B" w:rsidRPr="00E75AB2" w:rsidRDefault="00B9236B" w:rsidP="00B9236B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11" w:name="_Hlk21339889"/>
      <w:r w:rsidRPr="00E75AB2">
        <w:rPr>
          <w:rFonts w:ascii="Times New Roman" w:hAnsi="Times New Roman"/>
          <w:b/>
          <w:bCs/>
          <w:sz w:val="24"/>
          <w:szCs w:val="24"/>
        </w:rPr>
        <w:t xml:space="preserve">12a. </w:t>
      </w:r>
      <w:r w:rsidRPr="00E75AB2">
        <w:rPr>
          <w:rFonts w:ascii="Times New Roman" w:hAnsi="Times New Roman"/>
          <w:b/>
          <w:bCs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>Uchwały rady pedagogicznej podejmowane w sprawach związanych z osobami pełniącymi funkcje kierownicze w szkole lub w sprawach związanych z opiniowaniem kandydatów na takie stanowiska podejmowane są w głosowaniu tajnym.</w:t>
      </w:r>
    </w:p>
    <w:bookmarkEnd w:id="111"/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lastRenderedPageBreak/>
        <w:t>1</w:t>
      </w:r>
      <w:r w:rsidR="00BA54B8" w:rsidRPr="00E75AB2">
        <w:rPr>
          <w:rFonts w:ascii="Times New Roman" w:hAnsi="Times New Roman"/>
          <w:b/>
          <w:sz w:val="24"/>
          <w:szCs w:val="24"/>
        </w:rPr>
        <w:t>3</w:t>
      </w:r>
      <w:r w:rsidRPr="00E75AB2">
        <w:rPr>
          <w:rFonts w:ascii="Times New Roman" w:hAnsi="Times New Roman"/>
          <w:b/>
          <w:sz w:val="24"/>
          <w:szCs w:val="24"/>
        </w:rPr>
        <w:t xml:space="preserve">. </w:t>
      </w:r>
      <w:r w:rsidRPr="00E75AB2">
        <w:rPr>
          <w:rFonts w:ascii="Times New Roman" w:hAnsi="Times New Roman"/>
          <w:sz w:val="24"/>
          <w:szCs w:val="24"/>
        </w:rPr>
        <w:t xml:space="preserve">Dyrektor szkoły wstrzymuje wykonanie uchwał niezgodnych z przepisami prawa. </w:t>
      </w:r>
      <w:r w:rsidR="00B9236B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O wstrzymaniu wykonania uchwały Dyrektor niezwłocznie zawiadamia organ prowadzący szkołę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:rsidR="008F60C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</w:t>
      </w:r>
      <w:r w:rsidR="00BA54B8" w:rsidRPr="00E75AB2">
        <w:rPr>
          <w:rFonts w:ascii="Times New Roman" w:hAnsi="Times New Roman"/>
          <w:b/>
          <w:sz w:val="24"/>
          <w:szCs w:val="24"/>
        </w:rPr>
        <w:t>4</w:t>
      </w:r>
      <w:r w:rsidRPr="00E75AB2">
        <w:rPr>
          <w:rFonts w:ascii="Times New Roman" w:hAnsi="Times New Roman"/>
          <w:b/>
          <w:sz w:val="24"/>
          <w:szCs w:val="24"/>
        </w:rPr>
        <w:t xml:space="preserve">. </w:t>
      </w:r>
      <w:r w:rsidRPr="00E75AB2">
        <w:rPr>
          <w:rFonts w:ascii="Times New Roman" w:hAnsi="Times New Roman"/>
          <w:sz w:val="24"/>
          <w:szCs w:val="24"/>
        </w:rPr>
        <w:t xml:space="preserve">Zebrania Rady Pedagogicznej są protokołowane w formie </w:t>
      </w:r>
      <w:r w:rsidR="00CE7C15" w:rsidRPr="00E75AB2">
        <w:rPr>
          <w:rFonts w:ascii="Times New Roman" w:hAnsi="Times New Roman"/>
          <w:sz w:val="24"/>
          <w:szCs w:val="24"/>
        </w:rPr>
        <w:t>papierowej.</w:t>
      </w:r>
      <w:r w:rsidRPr="00E75AB2">
        <w:rPr>
          <w:rFonts w:ascii="Times New Roman" w:hAnsi="Times New Roman"/>
          <w:sz w:val="24"/>
          <w:szCs w:val="24"/>
        </w:rPr>
        <w:t xml:space="preserve"> Księgę protokołów przechowuje się w archiwum szkoły, zgodni</w:t>
      </w:r>
      <w:r w:rsidR="008F60C5" w:rsidRPr="00E75AB2">
        <w:rPr>
          <w:rFonts w:ascii="Times New Roman" w:hAnsi="Times New Roman"/>
          <w:sz w:val="24"/>
          <w:szCs w:val="24"/>
        </w:rPr>
        <w:t>e z Instrukcją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CF0ACC" w:rsidRPr="00E75AB2">
        <w:rPr>
          <w:rFonts w:ascii="Times New Roman" w:hAnsi="Times New Roman"/>
          <w:sz w:val="24"/>
          <w:szCs w:val="24"/>
        </w:rPr>
        <w:t>a</w:t>
      </w:r>
      <w:r w:rsidR="008F60C5" w:rsidRPr="00E75AB2">
        <w:rPr>
          <w:rFonts w:ascii="Times New Roman" w:hAnsi="Times New Roman"/>
          <w:sz w:val="24"/>
          <w:szCs w:val="24"/>
        </w:rPr>
        <w:t>rchiwizacyjną.</w:t>
      </w:r>
    </w:p>
    <w:p w:rsidR="00E4379A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</w:t>
      </w:r>
      <w:r w:rsidR="00BA54B8" w:rsidRPr="00E75AB2">
        <w:rPr>
          <w:rFonts w:ascii="Times New Roman" w:hAnsi="Times New Roman"/>
          <w:b/>
          <w:sz w:val="24"/>
          <w:szCs w:val="24"/>
        </w:rPr>
        <w:t>5</w:t>
      </w:r>
      <w:r w:rsidRPr="00E75AB2">
        <w:rPr>
          <w:rFonts w:ascii="Times New Roman" w:hAnsi="Times New Roman"/>
          <w:b/>
          <w:sz w:val="24"/>
          <w:szCs w:val="24"/>
        </w:rPr>
        <w:t xml:space="preserve">. </w:t>
      </w:r>
      <w:r w:rsidR="00B9236B"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Protokół z zebrania rady pedagogicznej </w:t>
      </w:r>
      <w:r w:rsidR="00B376D1" w:rsidRPr="00E75AB2">
        <w:rPr>
          <w:rFonts w:ascii="Times New Roman" w:hAnsi="Times New Roman"/>
          <w:sz w:val="24"/>
          <w:szCs w:val="24"/>
        </w:rPr>
        <w:t>zawiera</w:t>
      </w:r>
      <w:r w:rsidRPr="00E75AB2">
        <w:rPr>
          <w:rFonts w:ascii="Times New Roman" w:hAnsi="Times New Roman"/>
          <w:sz w:val="24"/>
          <w:szCs w:val="24"/>
        </w:rPr>
        <w:t>:</w:t>
      </w:r>
      <w:r w:rsidR="00B376D1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B9236B">
      <w:pPr>
        <w:numPr>
          <w:ilvl w:val="1"/>
          <w:numId w:val="17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określenie numeru, daty zebrania i nazwiska przewodniczącego rady oraz osoby sporządzającej protokół;</w:t>
      </w:r>
    </w:p>
    <w:p w:rsidR="00B03105" w:rsidRPr="00E75AB2" w:rsidRDefault="00B03105" w:rsidP="00B9236B">
      <w:pPr>
        <w:numPr>
          <w:ilvl w:val="1"/>
          <w:numId w:val="17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stwierdzenie prawomocności obrad;</w:t>
      </w:r>
    </w:p>
    <w:p w:rsidR="00B03105" w:rsidRPr="00E75AB2" w:rsidRDefault="00B03105" w:rsidP="00B9236B">
      <w:pPr>
        <w:numPr>
          <w:ilvl w:val="1"/>
          <w:numId w:val="17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odnotowanie przyjęcia protokołu z poprzedniego zebrania;</w:t>
      </w:r>
    </w:p>
    <w:p w:rsidR="00B03105" w:rsidRPr="00E75AB2" w:rsidRDefault="00B03105" w:rsidP="00B9236B">
      <w:pPr>
        <w:numPr>
          <w:ilvl w:val="1"/>
          <w:numId w:val="17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listę obecności nauczycieli;</w:t>
      </w:r>
    </w:p>
    <w:p w:rsidR="00B03105" w:rsidRPr="00E75AB2" w:rsidRDefault="00B03105" w:rsidP="00B9236B">
      <w:pPr>
        <w:numPr>
          <w:ilvl w:val="1"/>
          <w:numId w:val="17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uchwalony porządek obrad;</w:t>
      </w:r>
    </w:p>
    <w:p w:rsidR="00B03105" w:rsidRPr="00E75AB2" w:rsidRDefault="00B03105" w:rsidP="00B9236B">
      <w:pPr>
        <w:numPr>
          <w:ilvl w:val="1"/>
          <w:numId w:val="17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przebieg obrad, a w szczególności: treść lub streszczenie wystąpień, teksty zgłoszonych i uchwalonych wniosków, odnotowanie zgłoszenia pisemnych wystąpień;</w:t>
      </w:r>
    </w:p>
    <w:p w:rsidR="00B03105" w:rsidRPr="00E75AB2" w:rsidRDefault="00B03105" w:rsidP="00B9236B">
      <w:pPr>
        <w:numPr>
          <w:ilvl w:val="1"/>
          <w:numId w:val="17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przebieg głosowania i jej wyniki;</w:t>
      </w:r>
    </w:p>
    <w:p w:rsidR="00B03105" w:rsidRPr="00E75AB2" w:rsidRDefault="00B03105" w:rsidP="00B9236B">
      <w:pPr>
        <w:numPr>
          <w:ilvl w:val="1"/>
          <w:numId w:val="17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podpis przewodniczącego i protokolanta.</w:t>
      </w:r>
    </w:p>
    <w:p w:rsidR="00B03105" w:rsidRPr="00E75AB2" w:rsidRDefault="00B03105" w:rsidP="00BC4200">
      <w:pPr>
        <w:numPr>
          <w:ilvl w:val="0"/>
          <w:numId w:val="155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protokołu dołącza się: listę zaproszonych gości, teksty uchwał przyjętych przez radę, protokoły głosowań tajnych, zgłoszone na piśmie wnioski, oświadczenia i inne dokumenty złożone do przewodniczącego rady pedagogicznej.</w:t>
      </w:r>
    </w:p>
    <w:p w:rsidR="00B03105" w:rsidRPr="00E75AB2" w:rsidRDefault="00B03105" w:rsidP="00BC4200">
      <w:pPr>
        <w:numPr>
          <w:ilvl w:val="0"/>
          <w:numId w:val="155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Protokół sporządza się w ciągu 14 dni po zakończeniu obrad.</w:t>
      </w:r>
    </w:p>
    <w:p w:rsidR="00E4379A" w:rsidRPr="00E75AB2" w:rsidRDefault="00B03105" w:rsidP="00BC4200">
      <w:pPr>
        <w:numPr>
          <w:ilvl w:val="0"/>
          <w:numId w:val="155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Protokół z zebrania rady pedagogicznej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B474CF" w:rsidRPr="00E75AB2">
        <w:rPr>
          <w:rFonts w:ascii="Times New Roman" w:hAnsi="Times New Roman"/>
          <w:sz w:val="24"/>
          <w:szCs w:val="24"/>
        </w:rPr>
        <w:t>przed</w:t>
      </w:r>
      <w:r w:rsidRPr="00E75AB2">
        <w:rPr>
          <w:rFonts w:ascii="Times New Roman" w:hAnsi="Times New Roman"/>
          <w:sz w:val="24"/>
          <w:szCs w:val="24"/>
        </w:rPr>
        <w:t xml:space="preserve">kłada się do wglądu </w:t>
      </w:r>
      <w:r w:rsidR="00B474CF" w:rsidRPr="00E75AB2">
        <w:rPr>
          <w:rFonts w:ascii="Times New Roman" w:hAnsi="Times New Roman"/>
          <w:sz w:val="24"/>
          <w:szCs w:val="24"/>
        </w:rPr>
        <w:t xml:space="preserve">podczas kolejnego spotkania Rady Pedagogicznej; </w:t>
      </w:r>
    </w:p>
    <w:p w:rsidR="00B03105" w:rsidRPr="00E75AB2" w:rsidRDefault="00B03105" w:rsidP="00BC4200">
      <w:pPr>
        <w:numPr>
          <w:ilvl w:val="0"/>
          <w:numId w:val="155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Poprawki i uzupełnienia do protokołu powinny być wnoszone nie później niż do </w:t>
      </w:r>
      <w:r w:rsidR="00B474CF" w:rsidRPr="00E75AB2">
        <w:rPr>
          <w:rFonts w:ascii="Times New Roman" w:hAnsi="Times New Roman"/>
          <w:sz w:val="24"/>
          <w:szCs w:val="24"/>
        </w:rPr>
        <w:t>zakończenia kolejnego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zebrania rady pedagogicznej, na której następuje przyjęcie protokołu.</w:t>
      </w:r>
    </w:p>
    <w:p w:rsidR="00B03105" w:rsidRPr="00E75AB2" w:rsidRDefault="00B9236B" w:rsidP="00BC4200">
      <w:pPr>
        <w:numPr>
          <w:ilvl w:val="0"/>
          <w:numId w:val="155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12" w:name="_Hlk21339910"/>
      <w:r w:rsidRPr="00E75AB2">
        <w:rPr>
          <w:rFonts w:ascii="Times New Roman" w:hAnsi="Times New Roman"/>
          <w:sz w:val="24"/>
          <w:szCs w:val="24"/>
        </w:rPr>
        <w:t>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bookmarkEnd w:id="112"/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03105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13" w:name="_Toc25741809"/>
      <w:r w:rsidRPr="00E75AB2">
        <w:rPr>
          <w:rFonts w:ascii="Times New Roman" w:hAnsi="Times New Roman"/>
          <w:color w:val="auto"/>
          <w:sz w:val="24"/>
          <w:szCs w:val="24"/>
        </w:rPr>
        <w:t>§ </w:t>
      </w:r>
      <w:r w:rsidR="001A32F3" w:rsidRPr="00E75AB2">
        <w:rPr>
          <w:rFonts w:ascii="Times New Roman" w:hAnsi="Times New Roman"/>
          <w:color w:val="auto"/>
          <w:sz w:val="24"/>
          <w:szCs w:val="24"/>
        </w:rPr>
        <w:t>40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1A32F3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Rada Rodziców</w:t>
      </w:r>
      <w:bookmarkEnd w:id="113"/>
    </w:p>
    <w:p w:rsidR="007F5F06" w:rsidRPr="00E75AB2" w:rsidRDefault="007F5F06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E4379A" w:rsidRPr="00E75AB2" w:rsidRDefault="00B03105" w:rsidP="00B9236B">
      <w:pPr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trike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Rada Rodziców jest kolegialnym organem szkoły.</w:t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B9236B">
      <w:pPr>
        <w:numPr>
          <w:ilvl w:val="2"/>
          <w:numId w:val="30"/>
        </w:numPr>
        <w:tabs>
          <w:tab w:val="clear" w:pos="2766"/>
          <w:tab w:val="left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Rada Rodziców reprezentuje ogół rodziców uczniów przed innymi organami szkoły.</w:t>
      </w:r>
      <w:r w:rsidR="00BC6200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B9236B">
      <w:pPr>
        <w:numPr>
          <w:ilvl w:val="2"/>
          <w:numId w:val="30"/>
        </w:numPr>
        <w:tabs>
          <w:tab w:val="clear" w:pos="2766"/>
          <w:tab w:val="left" w:pos="284"/>
          <w:tab w:val="left" w:pos="360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skład Rady Rodziców wchodzi jeden przedstawiciel rodziców z każdego oddziału szkolnego</w:t>
      </w:r>
      <w:r w:rsidR="00F806E6" w:rsidRPr="00E75AB2">
        <w:rPr>
          <w:rFonts w:ascii="Times New Roman" w:hAnsi="Times New Roman"/>
          <w:sz w:val="24"/>
          <w:szCs w:val="24"/>
        </w:rPr>
        <w:t xml:space="preserve"> wchodzącego w skład </w:t>
      </w:r>
      <w:r w:rsidRPr="00E75AB2">
        <w:rPr>
          <w:rFonts w:ascii="Times New Roman" w:hAnsi="Times New Roman"/>
          <w:sz w:val="24"/>
          <w:szCs w:val="24"/>
        </w:rPr>
        <w:t>szkoły;</w:t>
      </w:r>
      <w:r w:rsidR="00ED4E86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ED4E86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B9236B">
      <w:pPr>
        <w:numPr>
          <w:ilvl w:val="2"/>
          <w:numId w:val="30"/>
        </w:numPr>
        <w:tabs>
          <w:tab w:val="clear" w:pos="2766"/>
          <w:tab w:val="left" w:pos="0"/>
          <w:tab w:val="left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Celem Rady Rodziców jest reprezentowanie </w:t>
      </w:r>
      <w:r w:rsidR="002152FD" w:rsidRPr="00E75AB2">
        <w:rPr>
          <w:rFonts w:ascii="Times New Roman" w:hAnsi="Times New Roman"/>
          <w:sz w:val="24"/>
          <w:szCs w:val="24"/>
        </w:rPr>
        <w:t>Szkoły</w:t>
      </w:r>
      <w:r w:rsidRPr="00E75AB2">
        <w:rPr>
          <w:rFonts w:ascii="Times New Roman" w:hAnsi="Times New Roman"/>
          <w:sz w:val="24"/>
          <w:szCs w:val="24"/>
        </w:rPr>
        <w:t xml:space="preserve"> oraz podejmowanie działań zmierzających do doskonalenia </w:t>
      </w:r>
      <w:r w:rsidR="002152FD" w:rsidRPr="00E75AB2">
        <w:rPr>
          <w:rFonts w:ascii="Times New Roman" w:hAnsi="Times New Roman"/>
          <w:sz w:val="24"/>
          <w:szCs w:val="24"/>
        </w:rPr>
        <w:t xml:space="preserve">jej </w:t>
      </w:r>
      <w:r w:rsidRPr="00E75AB2">
        <w:rPr>
          <w:rFonts w:ascii="Times New Roman" w:hAnsi="Times New Roman"/>
          <w:sz w:val="24"/>
          <w:szCs w:val="24"/>
        </w:rPr>
        <w:t>statutowej działalności.</w:t>
      </w:r>
      <w:r w:rsidR="00ED4E86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ED4E86" w:rsidRPr="00E75AB2">
        <w:rPr>
          <w:rFonts w:ascii="Times New Roman" w:hAnsi="Times New Roman"/>
          <w:sz w:val="24"/>
          <w:szCs w:val="24"/>
        </w:rPr>
        <w:tab/>
      </w:r>
      <w:r w:rsidR="00ED4E86" w:rsidRPr="00E75AB2">
        <w:rPr>
          <w:rFonts w:ascii="Times New Roman" w:hAnsi="Times New Roman"/>
          <w:sz w:val="24"/>
          <w:szCs w:val="24"/>
        </w:rPr>
        <w:tab/>
      </w:r>
      <w:r w:rsidR="00ED4E86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B9236B">
      <w:pPr>
        <w:numPr>
          <w:ilvl w:val="2"/>
          <w:numId w:val="30"/>
        </w:numPr>
        <w:tabs>
          <w:tab w:val="clear" w:pos="2766"/>
          <w:tab w:val="left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Szczególnym celem Rady Rodziców jest działanie na rzecz opiekuńczej funkcji szkoły.</w:t>
      </w:r>
    </w:p>
    <w:p w:rsidR="00B03105" w:rsidRPr="00E75AB2" w:rsidRDefault="00B03105" w:rsidP="00B9236B">
      <w:pPr>
        <w:numPr>
          <w:ilvl w:val="2"/>
          <w:numId w:val="30"/>
        </w:numPr>
        <w:tabs>
          <w:tab w:val="clear" w:pos="2766"/>
          <w:tab w:val="left" w:pos="284"/>
          <w:tab w:val="left" w:pos="360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Zadaniem Rady Rodziców jest w szczególności</w:t>
      </w:r>
      <w:r w:rsidRPr="00E75AB2">
        <w:rPr>
          <w:rFonts w:ascii="Times New Roman" w:hAnsi="Times New Roman"/>
          <w:b/>
          <w:sz w:val="24"/>
          <w:szCs w:val="24"/>
        </w:rPr>
        <w:t>:</w:t>
      </w:r>
      <w:r w:rsidR="00544683" w:rsidRPr="00E75AB2">
        <w:rPr>
          <w:rFonts w:ascii="Times New Roman" w:hAnsi="Times New Roman"/>
          <w:b/>
          <w:sz w:val="24"/>
          <w:szCs w:val="24"/>
        </w:rPr>
        <w:tab/>
      </w:r>
      <w:r w:rsidR="00544683" w:rsidRPr="00E75AB2">
        <w:rPr>
          <w:rFonts w:ascii="Times New Roman" w:hAnsi="Times New Roman"/>
          <w:b/>
          <w:sz w:val="24"/>
          <w:szCs w:val="24"/>
        </w:rPr>
        <w:tab/>
      </w:r>
      <w:r w:rsidR="00544683" w:rsidRPr="00E75AB2">
        <w:rPr>
          <w:rFonts w:ascii="Times New Roman" w:hAnsi="Times New Roman"/>
          <w:b/>
          <w:sz w:val="24"/>
          <w:szCs w:val="24"/>
        </w:rPr>
        <w:tab/>
      </w:r>
      <w:r w:rsidR="00544683" w:rsidRPr="00E75AB2">
        <w:rPr>
          <w:rFonts w:ascii="Times New Roman" w:hAnsi="Times New Roman"/>
          <w:b/>
          <w:sz w:val="24"/>
          <w:szCs w:val="24"/>
        </w:rPr>
        <w:tab/>
      </w:r>
      <w:r w:rsidR="00544683" w:rsidRPr="00E75AB2">
        <w:rPr>
          <w:rFonts w:ascii="Times New Roman" w:hAnsi="Times New Roman"/>
          <w:b/>
          <w:sz w:val="24"/>
          <w:szCs w:val="24"/>
        </w:rPr>
        <w:tab/>
      </w:r>
    </w:p>
    <w:p w:rsidR="00B03105" w:rsidRPr="00E75AB2" w:rsidRDefault="00B03105" w:rsidP="009C39BC">
      <w:pPr>
        <w:numPr>
          <w:ilvl w:val="0"/>
          <w:numId w:val="18"/>
        </w:numPr>
        <w:tabs>
          <w:tab w:val="clear" w:pos="786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pobudzanie i organizowanie form aktywności rodziców na rzecz wspomagania realizacji celów i zadań szkoły;</w:t>
      </w:r>
    </w:p>
    <w:p w:rsidR="00B03105" w:rsidRPr="00E75AB2" w:rsidRDefault="00B03105" w:rsidP="009C39BC">
      <w:pPr>
        <w:numPr>
          <w:ilvl w:val="0"/>
          <w:numId w:val="18"/>
        </w:numPr>
        <w:tabs>
          <w:tab w:val="clear" w:pos="786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gromadzenie funduszy niezbędnych dla wspierania działalności szkoły, a także ustalanie zasad użytkowania tych funduszy;</w:t>
      </w:r>
    </w:p>
    <w:p w:rsidR="00B03105" w:rsidRPr="00E75AB2" w:rsidRDefault="00B03105" w:rsidP="009C39BC">
      <w:pPr>
        <w:numPr>
          <w:ilvl w:val="0"/>
          <w:numId w:val="18"/>
        </w:numPr>
        <w:tabs>
          <w:tab w:val="clear" w:pos="786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zapewnienie rodzicom we współdziałaniu z innymi organami szkoły, rzeczywistego wpływu na działalność szkoły, wśród nich zaś:</w:t>
      </w:r>
    </w:p>
    <w:p w:rsidR="00B03105" w:rsidRPr="00E75AB2" w:rsidRDefault="00B03105" w:rsidP="009C39BC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znajomość zadań i zamierzeń dydaktyczno-wychowawczych w szkole i w klasie, uzyskania w każdym czasie rzetelnej informacji na temat swego dziecka i jego postępów lub trudności,</w:t>
      </w:r>
    </w:p>
    <w:p w:rsidR="00B03105" w:rsidRPr="00E75AB2" w:rsidRDefault="00B03105" w:rsidP="009C39BC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znajomość statutu szkoły, regulaminów szkolnych, „Wewnątrzszkolnych zasad oceniania”, </w:t>
      </w:r>
    </w:p>
    <w:p w:rsidR="00B03105" w:rsidRPr="00E75AB2" w:rsidRDefault="00B03105" w:rsidP="009C39BC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uzyskiwania porad w sprawie wychowania i dalszego kształcenia swych dzieci,</w:t>
      </w:r>
    </w:p>
    <w:p w:rsidR="00B03105" w:rsidRPr="00E75AB2" w:rsidRDefault="00B03105" w:rsidP="009C39BC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wyrażania i przekazywania opinii na temat pracy szkoły,</w:t>
      </w:r>
    </w:p>
    <w:p w:rsidR="00B03105" w:rsidRPr="00E75AB2" w:rsidRDefault="00B03105" w:rsidP="009C39BC">
      <w:pPr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określanie struktur działania ogółu rodziców oraz Rady Rodziców. </w:t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C7626D" w:rsidRPr="00E75AB2">
        <w:rPr>
          <w:rFonts w:ascii="Times New Roman" w:hAnsi="Times New Roman"/>
          <w:sz w:val="24"/>
          <w:szCs w:val="24"/>
        </w:rPr>
        <w:tab/>
      </w:r>
      <w:r w:rsidR="00C7626D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9C39BC">
      <w:pPr>
        <w:pStyle w:val="Tekstpodstawowy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</w:pPr>
      <w:r w:rsidRPr="00E75AB2">
        <w:t>Rada Rodziców może występować do dyrektora i innych organów szkoły, organu prowadzącego szkołę oraz organu sprawującego nadzór pedagogiczny z wnioskami i opiniami we wszystkich sprawach szkoły.</w:t>
      </w:r>
      <w:r w:rsidR="00ED4E86" w:rsidRPr="00E75AB2">
        <w:tab/>
      </w:r>
      <w:r w:rsidR="00BC6200" w:rsidRPr="00E75AB2">
        <w:tab/>
      </w:r>
      <w:r w:rsidR="00ED4E86" w:rsidRPr="00E75AB2">
        <w:tab/>
      </w:r>
      <w:r w:rsidR="00ED4E86" w:rsidRPr="00E75AB2">
        <w:tab/>
      </w:r>
      <w:r w:rsidR="00ED4E86" w:rsidRPr="00E75AB2">
        <w:tab/>
      </w:r>
      <w:r w:rsidR="00ED4E86" w:rsidRPr="00E75AB2">
        <w:tab/>
      </w:r>
    </w:p>
    <w:p w:rsidR="00B03105" w:rsidRPr="00E75AB2" w:rsidRDefault="00B03105" w:rsidP="009C39BC">
      <w:pPr>
        <w:pStyle w:val="Tekstpodstawowy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rPr>
          <w:b/>
        </w:rPr>
      </w:pPr>
      <w:r w:rsidRPr="00E75AB2">
        <w:t>Do kompetencji Rady Rodziców należy:</w:t>
      </w:r>
      <w:r w:rsidR="00544683" w:rsidRPr="00E75AB2">
        <w:tab/>
      </w:r>
      <w:r w:rsidR="00544683" w:rsidRPr="00E75AB2">
        <w:tab/>
      </w:r>
      <w:r w:rsidR="00544683" w:rsidRPr="00E75AB2">
        <w:tab/>
      </w:r>
      <w:r w:rsidR="00544683" w:rsidRPr="00E75AB2">
        <w:tab/>
      </w:r>
      <w:r w:rsidR="00544683" w:rsidRPr="00E75AB2">
        <w:tab/>
      </w:r>
      <w:r w:rsidR="00544683" w:rsidRPr="00E75AB2">
        <w:tab/>
      </w:r>
    </w:p>
    <w:p w:rsidR="00B03105" w:rsidRPr="00E75AB2" w:rsidRDefault="00B03105" w:rsidP="009C39BC">
      <w:pPr>
        <w:numPr>
          <w:ilvl w:val="0"/>
          <w:numId w:val="20"/>
        </w:numPr>
        <w:tabs>
          <w:tab w:val="clear" w:pos="786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uchwalanie w porozumieniu z Radą Pedagogiczną:</w:t>
      </w:r>
    </w:p>
    <w:p w:rsidR="00E4379A" w:rsidRPr="00E75AB2" w:rsidRDefault="009F546D" w:rsidP="009C39BC">
      <w:pPr>
        <w:numPr>
          <w:ilvl w:val="0"/>
          <w:numId w:val="21"/>
        </w:numPr>
        <w:tabs>
          <w:tab w:val="clear" w:pos="1440"/>
          <w:tab w:val="num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Programu Wychowawczo – profilaktycznego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 xml:space="preserve">Szkoły obejmującego wszystkie treści i działania o charakterze wychowawczym skierowane do uczniów, </w:t>
      </w:r>
      <w:r w:rsidRPr="00E75AB2">
        <w:rPr>
          <w:rFonts w:ascii="Times New Roman" w:hAnsi="Times New Roman"/>
          <w:sz w:val="24"/>
          <w:szCs w:val="24"/>
        </w:rPr>
        <w:t>realizowanego przez nauczycieli oraz treści z zakresu profilaktyki dostosowane</w:t>
      </w:r>
      <w:r w:rsidR="00B03105" w:rsidRPr="00E75AB2">
        <w:rPr>
          <w:rFonts w:ascii="Times New Roman" w:hAnsi="Times New Roman"/>
          <w:sz w:val="24"/>
          <w:szCs w:val="24"/>
        </w:rPr>
        <w:t xml:space="preserve"> do potrzeb rozwojowych uczniów oraz potrzeb</w:t>
      </w:r>
      <w:r w:rsidR="0079347E" w:rsidRPr="00E75AB2">
        <w:rPr>
          <w:rFonts w:ascii="Times New Roman" w:hAnsi="Times New Roman"/>
          <w:sz w:val="24"/>
          <w:szCs w:val="24"/>
        </w:rPr>
        <w:t xml:space="preserve"> danego środowiska, obejmujące</w:t>
      </w:r>
      <w:r w:rsidR="00B03105" w:rsidRPr="00E75AB2">
        <w:rPr>
          <w:rFonts w:ascii="Times New Roman" w:hAnsi="Times New Roman"/>
          <w:sz w:val="24"/>
          <w:szCs w:val="24"/>
        </w:rPr>
        <w:t xml:space="preserve"> </w:t>
      </w:r>
      <w:r w:rsidR="0079347E" w:rsidRPr="00E75AB2">
        <w:rPr>
          <w:rFonts w:ascii="Times New Roman" w:hAnsi="Times New Roman"/>
          <w:sz w:val="24"/>
          <w:szCs w:val="24"/>
        </w:rPr>
        <w:t xml:space="preserve">także </w:t>
      </w:r>
      <w:r w:rsidR="00B03105" w:rsidRPr="00E75AB2">
        <w:rPr>
          <w:rFonts w:ascii="Times New Roman" w:hAnsi="Times New Roman"/>
          <w:sz w:val="24"/>
          <w:szCs w:val="24"/>
        </w:rPr>
        <w:t>treści i działania o charakterze profilaktycznym skier</w:t>
      </w:r>
      <w:r w:rsidR="00E4379A" w:rsidRPr="00E75AB2">
        <w:rPr>
          <w:rFonts w:ascii="Times New Roman" w:hAnsi="Times New Roman"/>
          <w:sz w:val="24"/>
          <w:szCs w:val="24"/>
        </w:rPr>
        <w:t>owane do nauczycieli i rodziców</w:t>
      </w:r>
    </w:p>
    <w:p w:rsidR="00B03105" w:rsidRPr="00E75AB2" w:rsidRDefault="00B03105" w:rsidP="009C39BC">
      <w:pPr>
        <w:numPr>
          <w:ilvl w:val="0"/>
          <w:numId w:val="21"/>
        </w:numPr>
        <w:tabs>
          <w:tab w:val="clear" w:pos="144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Jeżeli Rada Rodziców w terminie 30 dni od dnia rozpoczęcia roku szkolnego nie uzyska porozumienia z Radą Pedagogiczną </w:t>
      </w:r>
      <w:r w:rsidR="0079347E" w:rsidRPr="00E75AB2">
        <w:rPr>
          <w:rFonts w:ascii="Times New Roman" w:hAnsi="Times New Roman"/>
          <w:sz w:val="24"/>
          <w:szCs w:val="24"/>
        </w:rPr>
        <w:t>w sprawie Programu Wychowawczo-profilaktycznego, program</w:t>
      </w:r>
      <w:r w:rsidRPr="00E75AB2">
        <w:rPr>
          <w:rFonts w:ascii="Times New Roman" w:hAnsi="Times New Roman"/>
          <w:sz w:val="24"/>
          <w:szCs w:val="24"/>
        </w:rPr>
        <w:t xml:space="preserve"> te</w:t>
      </w:r>
      <w:r w:rsidR="0079347E" w:rsidRPr="00E75AB2">
        <w:rPr>
          <w:rFonts w:ascii="Times New Roman" w:hAnsi="Times New Roman"/>
          <w:sz w:val="24"/>
          <w:szCs w:val="24"/>
        </w:rPr>
        <w:t>n</w:t>
      </w:r>
      <w:r w:rsidRPr="00E75AB2">
        <w:rPr>
          <w:rFonts w:ascii="Times New Roman" w:hAnsi="Times New Roman"/>
          <w:sz w:val="24"/>
          <w:szCs w:val="24"/>
        </w:rPr>
        <w:t xml:space="preserve"> ustala dyrektor szkoły w uzgodnieniu z organem sprawującym nadzór pedagogiczny. Program ustalony przez dyrektora szkoły obowiązuje do czasu uchwalenia programu przez Radę Rodziców w porozumieniu z Radą Pedagogiczną,</w:t>
      </w:r>
    </w:p>
    <w:p w:rsidR="00B03105" w:rsidRPr="00E75AB2" w:rsidRDefault="00B03105" w:rsidP="00B9236B">
      <w:pPr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opiniowanie programu i harmonogramu poprawy efektywności kształcenia lub wychowania szkoły;</w:t>
      </w:r>
    </w:p>
    <w:p w:rsidR="00B03105" w:rsidRPr="00E75AB2" w:rsidRDefault="00B03105" w:rsidP="00B9236B">
      <w:pPr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opiniowanie projektów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planów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finansowych składanych przez dyrektora szkoły;</w:t>
      </w:r>
    </w:p>
    <w:p w:rsidR="00B03105" w:rsidRPr="00E75AB2" w:rsidRDefault="00B03105" w:rsidP="00B9236B">
      <w:pPr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opiniowanie decyzji dyrektora szkoły o dopuszczeniu do działalności w szkole stowarzyszenia lub innej organizacji, z wyjątkiem partii i organizacji politycznych, a w szczególności organizacji harcerskich, których celem statutowym jest działalność wychowawcza albo rozszerzanie i wzbogacanie form działalności dydaktycznej, wychowawczej i opiekuńczej szkoły;</w:t>
      </w:r>
    </w:p>
    <w:p w:rsidR="00B03105" w:rsidRPr="00E75AB2" w:rsidRDefault="00B03105" w:rsidP="00B9236B">
      <w:pPr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trike/>
          <w:sz w:val="24"/>
          <w:szCs w:val="24"/>
        </w:rPr>
      </w:pPr>
      <w:bookmarkStart w:id="114" w:name="_Hlk21339975"/>
      <w:r w:rsidRPr="00E75AB2">
        <w:rPr>
          <w:rFonts w:ascii="Times New Roman" w:hAnsi="Times New Roman"/>
          <w:sz w:val="24"/>
          <w:szCs w:val="24"/>
        </w:rPr>
        <w:t>opiniowanie pracy nauczyciela do ustalenia oceny dorobku zawodowego nauczyciela za okres stażu</w:t>
      </w:r>
      <w:r w:rsidR="00B9236B" w:rsidRPr="00E75AB2">
        <w:rPr>
          <w:rFonts w:ascii="Times New Roman" w:hAnsi="Times New Roman"/>
          <w:sz w:val="24"/>
          <w:szCs w:val="24"/>
        </w:rPr>
        <w:t xml:space="preserve"> oraz do ustyalenia oceny pracy nauczyciela</w:t>
      </w:r>
      <w:r w:rsidRPr="00E75AB2">
        <w:rPr>
          <w:rFonts w:ascii="Times New Roman" w:hAnsi="Times New Roman"/>
          <w:sz w:val="24"/>
          <w:szCs w:val="24"/>
        </w:rPr>
        <w:t xml:space="preserve">. </w:t>
      </w:r>
    </w:p>
    <w:bookmarkEnd w:id="114"/>
    <w:p w:rsidR="005F0827" w:rsidRPr="00E75AB2" w:rsidRDefault="00B03105" w:rsidP="00B9236B">
      <w:pPr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opiniowanie decyzji dyrektora szkoły w sprawie wprowadzenia obowiązku noszenia przez uczniów na terenie szkoły jednolitego stroju. Wzór jednolitego stroju, określa dyrektor szkoły</w:t>
      </w:r>
      <w:r w:rsidR="00C7626D" w:rsidRPr="00E75AB2">
        <w:rPr>
          <w:rFonts w:ascii="Times New Roman" w:hAnsi="Times New Roman"/>
          <w:sz w:val="24"/>
          <w:szCs w:val="24"/>
        </w:rPr>
        <w:t xml:space="preserve"> w porozumieniu z radą rodziców;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B03105" w:rsidRPr="00E75AB2" w:rsidRDefault="00B03105" w:rsidP="00B9236B">
      <w:pPr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opiniowanie formy realizacji 2 godzin wychowania fizycznego</w:t>
      </w:r>
      <w:r w:rsidR="00B474CF" w:rsidRPr="00E75AB2">
        <w:rPr>
          <w:rFonts w:ascii="Times New Roman" w:hAnsi="Times New Roman"/>
          <w:sz w:val="24"/>
          <w:szCs w:val="24"/>
        </w:rPr>
        <w:t xml:space="preserve"> przeznaczonego na zajęcia do wyboru przez uczniów</w:t>
      </w:r>
      <w:r w:rsidRPr="00E75AB2">
        <w:rPr>
          <w:rFonts w:ascii="Times New Roman" w:hAnsi="Times New Roman"/>
          <w:sz w:val="24"/>
          <w:szCs w:val="24"/>
        </w:rPr>
        <w:t>;</w:t>
      </w:r>
    </w:p>
    <w:p w:rsidR="00B03105" w:rsidRPr="00E75AB2" w:rsidRDefault="00B03105" w:rsidP="00B9236B">
      <w:pPr>
        <w:numPr>
          <w:ilvl w:val="0"/>
          <w:numId w:val="20"/>
        </w:numPr>
        <w:tabs>
          <w:tab w:val="left" w:pos="284"/>
          <w:tab w:val="num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opiniowanie dodatkowych dni wolnych od zajęć dydaktyczno- wychowawczych;</w:t>
      </w:r>
    </w:p>
    <w:p w:rsidR="00B03105" w:rsidRPr="00E75AB2" w:rsidRDefault="00B03105" w:rsidP="00B9236B">
      <w:pPr>
        <w:numPr>
          <w:ilvl w:val="0"/>
          <w:numId w:val="20"/>
        </w:numPr>
        <w:tabs>
          <w:tab w:val="left" w:pos="284"/>
          <w:tab w:val="num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opiniowanie ustalonych przez dyrektora podręczników i materiałów edukacyjnych,</w:t>
      </w:r>
      <w:r w:rsidR="00B9236B" w:rsidRPr="00E75AB2">
        <w:rPr>
          <w:rFonts w:ascii="Times New Roman" w:hAnsi="Times New Roman"/>
          <w:sz w:val="24"/>
          <w:szCs w:val="24"/>
        </w:rPr>
        <w:t xml:space="preserve"> </w:t>
      </w:r>
      <w:r w:rsidR="00B9236B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 xml:space="preserve">w przypadku braku zgody pomiędzy nauczycielami przedmiotu. </w:t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</w:p>
    <w:p w:rsidR="00ED4E86" w:rsidRPr="00E75AB2" w:rsidRDefault="009C39BC" w:rsidP="009C39BC">
      <w:pPr>
        <w:pStyle w:val="Tekstpodstawowy"/>
        <w:tabs>
          <w:tab w:val="left" w:pos="426"/>
        </w:tabs>
        <w:spacing w:line="276" w:lineRule="auto"/>
      </w:pPr>
      <w:r w:rsidRPr="00E75AB2">
        <w:rPr>
          <w:b/>
        </w:rPr>
        <w:lastRenderedPageBreak/>
        <w:t xml:space="preserve"> </w:t>
      </w:r>
      <w:r w:rsidR="00B03105" w:rsidRPr="00E75AB2">
        <w:rPr>
          <w:b/>
        </w:rPr>
        <w:t>9</w:t>
      </w:r>
      <w:r w:rsidR="00B03105" w:rsidRPr="00E75AB2">
        <w:t>. Ustala się, że projekty dokumentów opracowane przez organy kierowania szkołą, których opiniowanie jest ustawową kompetencją Rady Rodziców, powinny być przekazane przewodniczącemu Rady w formie pisemnej z wyprzedzeniem co najmniej 3 dni przed ich rozpatrzeniem. Rada dla uzyskania pomocy w opiniowaniu projektów może zaprosić ekspertów spoza swego składu.</w:t>
      </w:r>
      <w:r w:rsidR="00BC6200" w:rsidRPr="00E75AB2">
        <w:tab/>
      </w:r>
      <w:r w:rsidR="00BC6200" w:rsidRPr="00E75AB2">
        <w:tab/>
      </w:r>
      <w:r w:rsidR="00BC6200" w:rsidRPr="00E75AB2">
        <w:tab/>
      </w:r>
      <w:r w:rsidR="00BC6200" w:rsidRPr="00E75AB2">
        <w:tab/>
      </w:r>
      <w:r w:rsidR="00BC6200" w:rsidRPr="00E75AB2">
        <w:tab/>
      </w:r>
      <w:r w:rsidR="00BC6200" w:rsidRPr="00E75AB2">
        <w:tab/>
      </w:r>
      <w:r w:rsidR="00BC6200" w:rsidRPr="00E75AB2">
        <w:tab/>
      </w:r>
    </w:p>
    <w:p w:rsidR="00B03105" w:rsidRPr="00E75AB2" w:rsidRDefault="009C39BC" w:rsidP="009C39BC">
      <w:pPr>
        <w:pStyle w:val="Tekstpodstawowy"/>
        <w:tabs>
          <w:tab w:val="left" w:pos="426"/>
        </w:tabs>
        <w:spacing w:line="276" w:lineRule="auto"/>
        <w:rPr>
          <w:b/>
        </w:rPr>
      </w:pPr>
      <w:r w:rsidRPr="00E75AB2">
        <w:rPr>
          <w:b/>
        </w:rPr>
        <w:t xml:space="preserve"> </w:t>
      </w:r>
      <w:r w:rsidR="00B03105" w:rsidRPr="00E75AB2">
        <w:rPr>
          <w:b/>
        </w:rPr>
        <w:t xml:space="preserve">10. </w:t>
      </w:r>
      <w:r w:rsidR="00B03105" w:rsidRPr="00E75AB2">
        <w:t>Rada Rodziców może:</w:t>
      </w:r>
    </w:p>
    <w:p w:rsidR="00B03105" w:rsidRPr="00E75AB2" w:rsidRDefault="00B03105" w:rsidP="00B9236B">
      <w:pPr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wnioskować do dyrektora szkoły o dokonanie oceny nauczyciela, z wyjątkiem nauczyciela stażysty;</w:t>
      </w:r>
    </w:p>
    <w:p w:rsidR="00B03105" w:rsidRPr="00E75AB2" w:rsidRDefault="00B03105" w:rsidP="00B9236B">
      <w:pPr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występować do dyrektora szkoły, innych organów szkoły, organu sprawującego nadzór pedagogiczny lub organu prowadzącego w wnioskami i opiniami we wszystkich sprawach szkolnych;</w:t>
      </w:r>
    </w:p>
    <w:p w:rsidR="00B03105" w:rsidRPr="00E75AB2" w:rsidRDefault="00B03105" w:rsidP="00B9236B">
      <w:pPr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delegować swojego przedstawiciela do komisji konkursowej wyłaniającej kandydata na stanowisko dyrektora szkoły;</w:t>
      </w:r>
    </w:p>
    <w:p w:rsidR="00B03105" w:rsidRPr="00E75AB2" w:rsidRDefault="00B03105" w:rsidP="00B9236B">
      <w:pPr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delegować swojego przedstawiciela do Zespołu Oceniającego, powołanego przez organ nadzorujący do rozpatrzenia odwołania nauczyciela od oceny pracy.</w:t>
      </w:r>
      <w:r w:rsidR="00C7626D" w:rsidRPr="00E75AB2">
        <w:rPr>
          <w:rFonts w:ascii="Times New Roman" w:hAnsi="Times New Roman"/>
          <w:sz w:val="24"/>
          <w:szCs w:val="24"/>
        </w:rPr>
        <w:tab/>
      </w:r>
      <w:r w:rsidR="00C7626D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9C39BC">
      <w:pPr>
        <w:pStyle w:val="Tekstpodstawowy"/>
        <w:tabs>
          <w:tab w:val="left" w:pos="426"/>
        </w:tabs>
        <w:spacing w:line="276" w:lineRule="auto"/>
        <w:rPr>
          <w:b/>
        </w:rPr>
      </w:pPr>
      <w:r w:rsidRPr="00E75AB2">
        <w:rPr>
          <w:b/>
        </w:rPr>
        <w:t>11.</w:t>
      </w:r>
      <w:r w:rsidRPr="00E75AB2">
        <w:t xml:space="preserve"> Rada Rodziców przeprowadza wybory rodziców, spośród swego grona, do komisji konkursowej na dyrektora szkoły.</w:t>
      </w:r>
      <w:r w:rsidR="00BC6200" w:rsidRPr="00E75AB2">
        <w:tab/>
      </w:r>
      <w:r w:rsidR="00BC6200" w:rsidRPr="00E75AB2">
        <w:tab/>
      </w:r>
      <w:r w:rsidR="00BC6200" w:rsidRPr="00E75AB2">
        <w:tab/>
      </w:r>
      <w:r w:rsidR="00BC6200" w:rsidRPr="00E75AB2">
        <w:tab/>
      </w:r>
      <w:r w:rsidR="00BC6200" w:rsidRPr="00E75AB2">
        <w:tab/>
      </w:r>
      <w:r w:rsidR="00BC6200" w:rsidRPr="00E75AB2">
        <w:tab/>
      </w:r>
      <w:r w:rsidR="00BC6200" w:rsidRPr="00E75AB2">
        <w:tab/>
      </w:r>
    </w:p>
    <w:p w:rsidR="00B03105" w:rsidRPr="00E75AB2" w:rsidRDefault="00B03105" w:rsidP="009C39BC">
      <w:pPr>
        <w:pStyle w:val="Tekstpodstawowy"/>
        <w:numPr>
          <w:ilvl w:val="0"/>
          <w:numId w:val="39"/>
        </w:numPr>
        <w:tabs>
          <w:tab w:val="left" w:pos="426"/>
        </w:tabs>
        <w:spacing w:line="276" w:lineRule="auto"/>
        <w:ind w:left="0" w:firstLine="0"/>
        <w:rPr>
          <w:b/>
        </w:rPr>
      </w:pPr>
      <w:r w:rsidRPr="00E75AB2">
        <w:t>Rada Rodziców uchwala regulamin swojej działalności, w którym określa w szczególności:</w:t>
      </w:r>
    </w:p>
    <w:p w:rsidR="00B03105" w:rsidRPr="00E75AB2" w:rsidRDefault="00B03105" w:rsidP="00BD2FC0">
      <w:pPr>
        <w:numPr>
          <w:ilvl w:val="0"/>
          <w:numId w:val="22"/>
        </w:numPr>
        <w:tabs>
          <w:tab w:val="clear" w:pos="786"/>
          <w:tab w:val="left" w:pos="-426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wewnętrzną strukturę i tryb pracy rady;</w:t>
      </w:r>
    </w:p>
    <w:p w:rsidR="00B03105" w:rsidRPr="00E75AB2" w:rsidRDefault="00B03105" w:rsidP="00BD2FC0">
      <w:pPr>
        <w:numPr>
          <w:ilvl w:val="0"/>
          <w:numId w:val="22"/>
        </w:numPr>
        <w:tabs>
          <w:tab w:val="clear" w:pos="786"/>
          <w:tab w:val="left" w:pos="-426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szczegółowy tryb wyborów do rad oddziałowych i rady rodziców;</w:t>
      </w:r>
    </w:p>
    <w:p w:rsidR="00B03105" w:rsidRPr="00E75AB2" w:rsidRDefault="00B03105" w:rsidP="00BD2FC0">
      <w:pPr>
        <w:numPr>
          <w:ilvl w:val="0"/>
          <w:numId w:val="22"/>
        </w:numPr>
        <w:tabs>
          <w:tab w:val="clear" w:pos="786"/>
          <w:tab w:val="left" w:pos="-426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zasady wydatkowania funduszy rady rodziców.</w:t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9C39BC">
      <w:pPr>
        <w:pStyle w:val="Tekstpodstawowy"/>
        <w:tabs>
          <w:tab w:val="left" w:pos="284"/>
          <w:tab w:val="left" w:pos="426"/>
        </w:tabs>
        <w:spacing w:line="276" w:lineRule="auto"/>
        <w:rPr>
          <w:b/>
        </w:rPr>
      </w:pPr>
      <w:r w:rsidRPr="00E75AB2">
        <w:rPr>
          <w:b/>
        </w:rPr>
        <w:t>13.</w:t>
      </w:r>
      <w:r w:rsidRPr="00E75AB2">
        <w:t xml:space="preserve"> Tryb wyboru członków rady:</w:t>
      </w:r>
      <w:r w:rsidR="00544683" w:rsidRPr="00E75AB2">
        <w:tab/>
      </w:r>
      <w:r w:rsidR="00544683" w:rsidRPr="00E75AB2">
        <w:tab/>
      </w:r>
      <w:r w:rsidR="00544683" w:rsidRPr="00E75AB2">
        <w:tab/>
      </w:r>
      <w:r w:rsidR="00544683" w:rsidRPr="00E75AB2">
        <w:tab/>
      </w:r>
      <w:r w:rsidR="00544683" w:rsidRPr="00E75AB2">
        <w:tab/>
      </w:r>
      <w:r w:rsidR="00544683" w:rsidRPr="00E75AB2">
        <w:tab/>
      </w:r>
      <w:r w:rsidR="00544683" w:rsidRPr="00E75AB2">
        <w:tab/>
      </w:r>
      <w:r w:rsidR="00544683" w:rsidRPr="00E75AB2">
        <w:tab/>
      </w:r>
    </w:p>
    <w:p w:rsidR="00B03105" w:rsidRPr="00E75AB2" w:rsidRDefault="00B03105" w:rsidP="00BD2FC0">
      <w:pPr>
        <w:numPr>
          <w:ilvl w:val="0"/>
          <w:numId w:val="23"/>
        </w:numPr>
        <w:tabs>
          <w:tab w:val="clear" w:pos="786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wybory przeprowadza się na pierwszym zebraniu rodziców w każdym roku szkolnym;</w:t>
      </w:r>
    </w:p>
    <w:p w:rsidR="00B03105" w:rsidRPr="00E75AB2" w:rsidRDefault="00B03105" w:rsidP="00BD2FC0">
      <w:pPr>
        <w:numPr>
          <w:ilvl w:val="0"/>
          <w:numId w:val="23"/>
        </w:numPr>
        <w:tabs>
          <w:tab w:val="clear" w:pos="786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datę wyboru do Rady Rodziców, dyrektor podaje do wiadomości rodziców, nauczycieli </w:t>
      </w:r>
      <w:r w:rsidR="00BD2FC0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i uczniów nie później niż na 10 dni przed terminem wyborów;</w:t>
      </w:r>
    </w:p>
    <w:p w:rsidR="00B03105" w:rsidRPr="00E75AB2" w:rsidRDefault="00B03105" w:rsidP="00BD2FC0">
      <w:pPr>
        <w:numPr>
          <w:ilvl w:val="0"/>
          <w:numId w:val="23"/>
        </w:numPr>
        <w:tabs>
          <w:tab w:val="clear" w:pos="786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wybory do Rady Rodziców przeprowadza się według następujących zasad:</w:t>
      </w:r>
    </w:p>
    <w:p w:rsidR="00B03105" w:rsidRPr="00E75AB2" w:rsidRDefault="00B03105" w:rsidP="00BD2FC0">
      <w:pPr>
        <w:numPr>
          <w:ilvl w:val="0"/>
          <w:numId w:val="24"/>
        </w:numPr>
        <w:tabs>
          <w:tab w:val="left" w:pos="284"/>
          <w:tab w:val="num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wybory są powszechne, równe, tajne i więk</w:t>
      </w:r>
      <w:r w:rsidR="00C7626D" w:rsidRPr="00E75AB2">
        <w:rPr>
          <w:rFonts w:ascii="Times New Roman" w:hAnsi="Times New Roman"/>
          <w:sz w:val="24"/>
          <w:szCs w:val="24"/>
        </w:rPr>
        <w:t>szościowe;</w:t>
      </w:r>
    </w:p>
    <w:p w:rsidR="00B03105" w:rsidRPr="00E75AB2" w:rsidRDefault="00B03105" w:rsidP="00BD2FC0">
      <w:pPr>
        <w:numPr>
          <w:ilvl w:val="0"/>
          <w:numId w:val="24"/>
        </w:numPr>
        <w:tabs>
          <w:tab w:val="left" w:pos="284"/>
          <w:tab w:val="num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wyborach czynne i bierne prawo wyborcze ma jeden rodzic ucznia szkoły</w:t>
      </w:r>
      <w:r w:rsidR="00C7626D" w:rsidRPr="00E75AB2">
        <w:rPr>
          <w:rFonts w:ascii="Times New Roman" w:hAnsi="Times New Roman"/>
          <w:sz w:val="24"/>
          <w:szCs w:val="24"/>
        </w:rPr>
        <w:t>;</w:t>
      </w:r>
    </w:p>
    <w:p w:rsidR="00B03105" w:rsidRPr="00E75AB2" w:rsidRDefault="00B03105" w:rsidP="00BD2FC0">
      <w:pPr>
        <w:numPr>
          <w:ilvl w:val="0"/>
          <w:numId w:val="24"/>
        </w:numPr>
        <w:tabs>
          <w:tab w:val="left" w:pos="284"/>
          <w:tab w:val="num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Rady Rodziców wybiera się</w:t>
      </w:r>
      <w:r w:rsidR="00E4379A" w:rsidRPr="00E75AB2">
        <w:rPr>
          <w:rFonts w:ascii="Times New Roman" w:hAnsi="Times New Roman"/>
          <w:sz w:val="24"/>
          <w:szCs w:val="24"/>
        </w:rPr>
        <w:t xml:space="preserve"> po </w:t>
      </w:r>
      <w:r w:rsidRPr="00E75AB2">
        <w:rPr>
          <w:rFonts w:ascii="Times New Roman" w:hAnsi="Times New Roman"/>
          <w:sz w:val="24"/>
          <w:szCs w:val="24"/>
        </w:rPr>
        <w:t>jednym pr</w:t>
      </w:r>
      <w:r w:rsidR="00C7626D" w:rsidRPr="00E75AB2">
        <w:rPr>
          <w:rFonts w:ascii="Times New Roman" w:hAnsi="Times New Roman"/>
          <w:sz w:val="24"/>
          <w:szCs w:val="24"/>
        </w:rPr>
        <w:t>zedstawicielu rad oddziałowych;</w:t>
      </w:r>
    </w:p>
    <w:p w:rsidR="00B03105" w:rsidRPr="00E75AB2" w:rsidRDefault="00B03105" w:rsidP="00BD2FC0">
      <w:pPr>
        <w:numPr>
          <w:ilvl w:val="0"/>
          <w:numId w:val="24"/>
        </w:numPr>
        <w:tabs>
          <w:tab w:val="left" w:pos="284"/>
          <w:tab w:val="num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komisję wyborczą powołują rodzice </w:t>
      </w:r>
      <w:r w:rsidR="00C7626D" w:rsidRPr="00E75AB2">
        <w:rPr>
          <w:rFonts w:ascii="Times New Roman" w:hAnsi="Times New Roman"/>
          <w:sz w:val="24"/>
          <w:szCs w:val="24"/>
        </w:rPr>
        <w:t>na zebraniu wyborczym rodziców;</w:t>
      </w:r>
    </w:p>
    <w:p w:rsidR="00B03105" w:rsidRPr="00E75AB2" w:rsidRDefault="00B03105" w:rsidP="00BD2FC0">
      <w:pPr>
        <w:numPr>
          <w:ilvl w:val="0"/>
          <w:numId w:val="24"/>
        </w:numPr>
        <w:tabs>
          <w:tab w:val="clear" w:pos="1353"/>
          <w:tab w:val="left" w:pos="284"/>
          <w:tab w:val="num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wychowawca klasy zapewnia odpowiednie warunki pracy komisji </w:t>
      </w:r>
      <w:r w:rsidR="00C7626D" w:rsidRPr="00E75AB2">
        <w:rPr>
          <w:rFonts w:ascii="Times New Roman" w:hAnsi="Times New Roman"/>
          <w:sz w:val="24"/>
          <w:szCs w:val="24"/>
        </w:rPr>
        <w:t>wyborczej i organizację wyborów;</w:t>
      </w:r>
    </w:p>
    <w:p w:rsidR="00B03105" w:rsidRPr="00E75AB2" w:rsidRDefault="00B03105" w:rsidP="00BD2FC0">
      <w:pPr>
        <w:numPr>
          <w:ilvl w:val="0"/>
          <w:numId w:val="24"/>
        </w:numPr>
        <w:tabs>
          <w:tab w:val="left" w:pos="284"/>
          <w:tab w:val="num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karty do głosowania na zebranie wyborcze rodziców</w:t>
      </w:r>
      <w:r w:rsidR="00C7626D" w:rsidRPr="00E75AB2">
        <w:rPr>
          <w:rFonts w:ascii="Times New Roman" w:hAnsi="Times New Roman"/>
          <w:sz w:val="24"/>
          <w:szCs w:val="24"/>
        </w:rPr>
        <w:t xml:space="preserve"> przygotowuje wychowawca klasy;</w:t>
      </w:r>
    </w:p>
    <w:p w:rsidR="00B03105" w:rsidRPr="00E75AB2" w:rsidRDefault="00B03105" w:rsidP="00BD2FC0">
      <w:pPr>
        <w:numPr>
          <w:ilvl w:val="0"/>
          <w:numId w:val="24"/>
        </w:numPr>
        <w:tabs>
          <w:tab w:val="left" w:pos="284"/>
          <w:tab w:val="num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niezwłocznie po podliczeniu głosów, komisja </w:t>
      </w:r>
      <w:r w:rsidR="00C7626D" w:rsidRPr="00E75AB2">
        <w:rPr>
          <w:rFonts w:ascii="Times New Roman" w:hAnsi="Times New Roman"/>
          <w:sz w:val="24"/>
          <w:szCs w:val="24"/>
        </w:rPr>
        <w:t>wyborcza ogłasza wyniki wyborów;</w:t>
      </w:r>
    </w:p>
    <w:p w:rsidR="00B03105" w:rsidRPr="00E75AB2" w:rsidRDefault="00B03105" w:rsidP="00BD2FC0">
      <w:pPr>
        <w:numPr>
          <w:ilvl w:val="0"/>
          <w:numId w:val="24"/>
        </w:numPr>
        <w:tabs>
          <w:tab w:val="left" w:pos="284"/>
          <w:tab w:val="num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członkami Rady Rodziców zostają kandydaci którzy otr</w:t>
      </w:r>
      <w:r w:rsidR="00C7626D" w:rsidRPr="00E75AB2">
        <w:rPr>
          <w:rFonts w:ascii="Times New Roman" w:hAnsi="Times New Roman"/>
          <w:sz w:val="24"/>
          <w:szCs w:val="24"/>
        </w:rPr>
        <w:t>zymali największą liczbę głosów;</w:t>
      </w:r>
    </w:p>
    <w:p w:rsidR="00B03105" w:rsidRPr="00E75AB2" w:rsidRDefault="00B03105" w:rsidP="00BD2FC0">
      <w:pPr>
        <w:numPr>
          <w:ilvl w:val="0"/>
          <w:numId w:val="24"/>
        </w:numPr>
        <w:tabs>
          <w:tab w:val="left" w:pos="284"/>
          <w:tab w:val="num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organem odwoławczym na działalność komisji </w:t>
      </w:r>
      <w:r w:rsidR="00C7626D" w:rsidRPr="00E75AB2">
        <w:rPr>
          <w:rFonts w:ascii="Times New Roman" w:hAnsi="Times New Roman"/>
          <w:sz w:val="24"/>
          <w:szCs w:val="24"/>
        </w:rPr>
        <w:t>wyborczych jest Dyrektor Szkoły;</w:t>
      </w:r>
    </w:p>
    <w:p w:rsidR="00B03105" w:rsidRPr="00E75AB2" w:rsidRDefault="00B03105" w:rsidP="00BD2FC0">
      <w:pPr>
        <w:numPr>
          <w:ilvl w:val="0"/>
          <w:numId w:val="24"/>
        </w:numPr>
        <w:tabs>
          <w:tab w:val="left" w:pos="284"/>
          <w:tab w:val="num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skargi i uwagi na działalność komisji wyborczych, wyborcy mogą składać do 3 dni po dacie wyborów.</w:t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C7626D" w:rsidRPr="00E75AB2">
        <w:rPr>
          <w:rFonts w:ascii="Times New Roman" w:hAnsi="Times New Roman"/>
          <w:sz w:val="24"/>
          <w:szCs w:val="24"/>
        </w:rPr>
        <w:tab/>
      </w:r>
      <w:r w:rsidR="00C7626D" w:rsidRPr="00E75AB2">
        <w:rPr>
          <w:rFonts w:ascii="Times New Roman" w:hAnsi="Times New Roman"/>
          <w:sz w:val="24"/>
          <w:szCs w:val="24"/>
        </w:rPr>
        <w:tab/>
      </w:r>
      <w:r w:rsidR="00C7626D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BC4200">
      <w:pPr>
        <w:pStyle w:val="Tekstpodstawowy"/>
        <w:numPr>
          <w:ilvl w:val="0"/>
          <w:numId w:val="143"/>
        </w:numPr>
        <w:tabs>
          <w:tab w:val="left" w:pos="-2127"/>
          <w:tab w:val="left" w:pos="426"/>
        </w:tabs>
        <w:spacing w:line="276" w:lineRule="auto"/>
        <w:ind w:left="0"/>
        <w:rPr>
          <w:b/>
        </w:rPr>
      </w:pPr>
      <w:r w:rsidRPr="00E75AB2">
        <w:t xml:space="preserve">W celu wspierania działalności statutowej szkoły, Rada Rodziców może gromadzić fundusze z dobrowolnych składek rodziców oraz innych źródeł. Zasady wydatkowania funduszy </w:t>
      </w:r>
      <w:r w:rsidR="00C30992" w:rsidRPr="00E75AB2">
        <w:t xml:space="preserve">rady rodziców określa </w:t>
      </w:r>
      <w:r w:rsidR="00C30992" w:rsidRPr="00E75AB2">
        <w:rPr>
          <w:i/>
        </w:rPr>
        <w:t>Regulamin Rady Rodziców</w:t>
      </w:r>
      <w:r w:rsidR="00C7626D" w:rsidRPr="00E75AB2">
        <w:rPr>
          <w:i/>
        </w:rPr>
        <w:t>.</w:t>
      </w:r>
    </w:p>
    <w:p w:rsidR="00CE7C15" w:rsidRPr="00E75AB2" w:rsidRDefault="00BD2FC0" w:rsidP="00BC4200">
      <w:pPr>
        <w:pStyle w:val="Akapitzlist"/>
        <w:numPr>
          <w:ilvl w:val="0"/>
          <w:numId w:val="143"/>
        </w:numPr>
        <w:tabs>
          <w:tab w:val="left" w:pos="426"/>
        </w:tabs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115" w:name="_Hlk21340018"/>
      <w:r w:rsidRPr="00E75AB2">
        <w:rPr>
          <w:rFonts w:ascii="Times New Roman" w:eastAsia="Times New Roman" w:hAnsi="Times New Roman"/>
          <w:bCs/>
          <w:sz w:val="24"/>
          <w:szCs w:val="24"/>
        </w:rPr>
        <w:t xml:space="preserve">Ww. fundusze mogą być przechowywane na odrębnym rachunku bankowym rady rodziców. Do założenia i likwidacji tego rachunku bankowego oraz dysponowania </w:t>
      </w:r>
      <w:r w:rsidRPr="00E75AB2">
        <w:rPr>
          <w:rFonts w:ascii="Times New Roman" w:eastAsia="Times New Roman" w:hAnsi="Times New Roman"/>
          <w:bCs/>
          <w:sz w:val="24"/>
          <w:szCs w:val="24"/>
        </w:rPr>
        <w:lastRenderedPageBreak/>
        <w:t>funduszami na tym rachunku są uprawnione osoby posiadające pisemne upoważnienie udzielone przez Radę Rodziców.</w:t>
      </w:r>
    </w:p>
    <w:p w:rsidR="00BD2FC0" w:rsidRPr="00E75AB2" w:rsidRDefault="00BD2FC0" w:rsidP="00BC4200">
      <w:pPr>
        <w:pStyle w:val="Akapitzlist"/>
        <w:numPr>
          <w:ilvl w:val="0"/>
          <w:numId w:val="143"/>
        </w:numPr>
        <w:tabs>
          <w:tab w:val="left" w:pos="426"/>
        </w:tabs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75AB2">
        <w:rPr>
          <w:rFonts w:ascii="Times New Roman" w:eastAsia="Times New Roman" w:hAnsi="Times New Roman"/>
          <w:bCs/>
          <w:sz w:val="24"/>
          <w:szCs w:val="24"/>
        </w:rPr>
        <w:t xml:space="preserve">W zebraniach rady rodziców może uczestniczyć pielęgniarka szkolna w celu omówienia zagadnień z zakresu edukacji zdrowotnej i promocji zdrowia uczniów, z zachowaniem </w:t>
      </w:r>
      <w:r w:rsidRPr="00E75AB2">
        <w:rPr>
          <w:rFonts w:ascii="Times New Roman" w:eastAsia="Times New Roman" w:hAnsi="Times New Roman"/>
          <w:bCs/>
          <w:sz w:val="24"/>
          <w:szCs w:val="24"/>
        </w:rPr>
        <w:br/>
        <w:t>w tajemnicy informacji o stanie zdrowia uczniów.</w:t>
      </w:r>
    </w:p>
    <w:bookmarkEnd w:id="115"/>
    <w:p w:rsidR="00B03105" w:rsidRPr="00E75AB2" w:rsidRDefault="00213054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E75AB2">
        <w:fldChar w:fldCharType="begin"/>
      </w:r>
      <w:r w:rsidRPr="00E75AB2">
        <w:rPr>
          <w:color w:val="auto"/>
        </w:rPr>
        <w:instrText xml:space="preserve"> HYPERLINK \l "_Rozdział__1" </w:instrText>
      </w:r>
      <w:r w:rsidRPr="00E75AB2">
        <w:fldChar w:fldCharType="separate"/>
      </w:r>
      <w:bookmarkStart w:id="116" w:name="_Toc25741810"/>
      <w:r w:rsidR="001245BF" w:rsidRPr="00E75AB2">
        <w:rPr>
          <w:rStyle w:val="Hipercze"/>
          <w:rFonts w:ascii="Times New Roman" w:hAnsi="Times New Roman"/>
          <w:b/>
          <w:color w:val="auto"/>
          <w:sz w:val="24"/>
          <w:szCs w:val="24"/>
        </w:rPr>
        <w:t>§ </w:t>
      </w:r>
      <w:r w:rsidR="00376439" w:rsidRPr="00E75AB2">
        <w:rPr>
          <w:rStyle w:val="Hipercze"/>
          <w:rFonts w:ascii="Times New Roman" w:hAnsi="Times New Roman"/>
          <w:b/>
          <w:color w:val="auto"/>
          <w:sz w:val="24"/>
          <w:szCs w:val="24"/>
        </w:rPr>
        <w:t>4</w:t>
      </w:r>
      <w:r w:rsidR="00FE1476" w:rsidRPr="00E75AB2">
        <w:rPr>
          <w:rStyle w:val="Hipercze"/>
          <w:rFonts w:ascii="Times New Roman" w:hAnsi="Times New Roman"/>
          <w:b/>
          <w:color w:val="auto"/>
          <w:sz w:val="24"/>
          <w:szCs w:val="24"/>
        </w:rPr>
        <w:t xml:space="preserve">1. </w:t>
      </w:r>
      <w:r w:rsidR="00B03105" w:rsidRPr="00E75AB2">
        <w:rPr>
          <w:rStyle w:val="Hipercze"/>
          <w:rFonts w:ascii="Times New Roman" w:hAnsi="Times New Roman"/>
          <w:b/>
          <w:color w:val="auto"/>
          <w:sz w:val="24"/>
          <w:szCs w:val="24"/>
        </w:rPr>
        <w:t>Samorząd Uczniowski</w:t>
      </w:r>
      <w:bookmarkEnd w:id="116"/>
      <w:r w:rsidRPr="00E75AB2">
        <w:rPr>
          <w:rStyle w:val="Hipercze"/>
          <w:rFonts w:ascii="Times New Roman" w:hAnsi="Times New Roman"/>
          <w:b/>
          <w:color w:val="auto"/>
          <w:sz w:val="24"/>
          <w:szCs w:val="24"/>
        </w:rPr>
        <w:fldChar w:fldCharType="end"/>
      </w:r>
    </w:p>
    <w:p w:rsidR="00B03105" w:rsidRPr="00E75AB2" w:rsidRDefault="00B03105" w:rsidP="009C39BC">
      <w:pPr>
        <w:tabs>
          <w:tab w:val="left" w:pos="426"/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3581F" w:rsidRPr="00E75AB2" w:rsidRDefault="002152FD" w:rsidP="00BD2FC0">
      <w:pPr>
        <w:pStyle w:val="Akapitzlist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Samorząd </w:t>
      </w:r>
      <w:r w:rsidR="00B03105" w:rsidRPr="00E75AB2">
        <w:rPr>
          <w:rFonts w:ascii="Times New Roman" w:hAnsi="Times New Roman"/>
          <w:sz w:val="24"/>
          <w:szCs w:val="24"/>
        </w:rPr>
        <w:t>tworzą wszyscy uczniowie szkoły. Organy Samorządu są jedynymi reprezentantami ogółu uczniów.</w:t>
      </w:r>
      <w:r w:rsidR="00E3581F" w:rsidRPr="00E75AB2">
        <w:rPr>
          <w:rFonts w:ascii="Times New Roman" w:hAnsi="Times New Roman"/>
          <w:sz w:val="24"/>
          <w:szCs w:val="24"/>
        </w:rPr>
        <w:tab/>
      </w:r>
      <w:r w:rsidR="00E3581F" w:rsidRPr="00E75AB2">
        <w:rPr>
          <w:rFonts w:ascii="Times New Roman" w:hAnsi="Times New Roman"/>
          <w:sz w:val="24"/>
          <w:szCs w:val="24"/>
        </w:rPr>
        <w:tab/>
      </w:r>
      <w:r w:rsidR="00E3581F" w:rsidRPr="00E75AB2">
        <w:rPr>
          <w:rFonts w:ascii="Times New Roman" w:hAnsi="Times New Roman"/>
          <w:sz w:val="24"/>
          <w:szCs w:val="24"/>
        </w:rPr>
        <w:tab/>
      </w:r>
      <w:r w:rsidR="00E3581F" w:rsidRPr="00E75AB2">
        <w:rPr>
          <w:rFonts w:ascii="Times New Roman" w:hAnsi="Times New Roman"/>
          <w:sz w:val="24"/>
          <w:szCs w:val="24"/>
        </w:rPr>
        <w:tab/>
      </w:r>
      <w:r w:rsidR="00E3581F" w:rsidRPr="00E75AB2">
        <w:rPr>
          <w:rFonts w:ascii="Times New Roman" w:hAnsi="Times New Roman"/>
          <w:sz w:val="24"/>
          <w:szCs w:val="24"/>
        </w:rPr>
        <w:tab/>
      </w:r>
      <w:r w:rsidR="00E3581F" w:rsidRPr="00E75AB2">
        <w:rPr>
          <w:rFonts w:ascii="Times New Roman" w:hAnsi="Times New Roman"/>
          <w:sz w:val="24"/>
          <w:szCs w:val="24"/>
        </w:rPr>
        <w:tab/>
      </w:r>
      <w:r w:rsidR="00E3581F" w:rsidRPr="00E75AB2">
        <w:rPr>
          <w:rFonts w:ascii="Times New Roman" w:hAnsi="Times New Roman"/>
          <w:sz w:val="24"/>
          <w:szCs w:val="24"/>
        </w:rPr>
        <w:tab/>
      </w:r>
      <w:r w:rsidR="00E3581F" w:rsidRPr="00E75AB2">
        <w:rPr>
          <w:rFonts w:ascii="Times New Roman" w:hAnsi="Times New Roman"/>
          <w:sz w:val="24"/>
          <w:szCs w:val="24"/>
        </w:rPr>
        <w:tab/>
      </w:r>
    </w:p>
    <w:p w:rsidR="00E3581F" w:rsidRPr="00E75AB2" w:rsidRDefault="00B03105" w:rsidP="00BD2FC0">
      <w:pPr>
        <w:pStyle w:val="Akapitzlist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Zasady wybierania i działania organów Samorządu określa regulamin </w:t>
      </w:r>
      <w:r w:rsidR="00347641" w:rsidRPr="00E75AB2">
        <w:rPr>
          <w:rFonts w:ascii="Times New Roman" w:hAnsi="Times New Roman"/>
          <w:sz w:val="24"/>
          <w:szCs w:val="24"/>
        </w:rPr>
        <w:t xml:space="preserve">Samorządu Uczniowskiego </w:t>
      </w:r>
      <w:r w:rsidRPr="00E75AB2">
        <w:rPr>
          <w:rFonts w:ascii="Times New Roman" w:hAnsi="Times New Roman"/>
          <w:sz w:val="24"/>
          <w:szCs w:val="24"/>
        </w:rPr>
        <w:t>uchwalany przez ogół uczniów w głosowaniu równym, tajnym i powszechnym.</w:t>
      </w:r>
      <w:r w:rsidR="00E3581F" w:rsidRPr="00E75AB2">
        <w:rPr>
          <w:rFonts w:ascii="Times New Roman" w:hAnsi="Times New Roman"/>
          <w:sz w:val="24"/>
          <w:szCs w:val="24"/>
        </w:rPr>
        <w:tab/>
      </w:r>
    </w:p>
    <w:p w:rsidR="00E3581F" w:rsidRPr="00E75AB2" w:rsidRDefault="00B03105" w:rsidP="00BD2FC0">
      <w:pPr>
        <w:pStyle w:val="Akapitzlist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Regulamin Samorządu nie może być sprzeczny ze Statutem Szkoły.</w:t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E3581F" w:rsidRPr="00E75AB2">
        <w:rPr>
          <w:rFonts w:ascii="Times New Roman" w:hAnsi="Times New Roman"/>
          <w:sz w:val="24"/>
          <w:szCs w:val="24"/>
        </w:rPr>
        <w:tab/>
      </w:r>
      <w:r w:rsidR="00E3581F" w:rsidRPr="00E75AB2">
        <w:rPr>
          <w:rFonts w:ascii="Times New Roman" w:hAnsi="Times New Roman"/>
          <w:sz w:val="24"/>
          <w:szCs w:val="24"/>
        </w:rPr>
        <w:tab/>
      </w:r>
    </w:p>
    <w:p w:rsidR="00E3581F" w:rsidRPr="00E75AB2" w:rsidRDefault="00B03105" w:rsidP="00BD2FC0">
      <w:pPr>
        <w:pStyle w:val="Akapitzlist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Samorząd może przedstawiać Radzie Pedagogicznej oraz Dyrektorowi wnioski i opinie we wszystkich sprawach Szkoły, w szczególności dotyczących realizacji podstawowych praw uczniów, takich jak:</w:t>
      </w:r>
    </w:p>
    <w:p w:rsidR="00E3581F" w:rsidRPr="00E75AB2" w:rsidRDefault="00B03105" w:rsidP="00BC4200">
      <w:pPr>
        <w:pStyle w:val="Akapitzlist"/>
        <w:numPr>
          <w:ilvl w:val="0"/>
          <w:numId w:val="19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prawo do zapoznawania się z programem nauczania i stawianymi wymaganiami</w:t>
      </w:r>
      <w:r w:rsidR="00C7626D" w:rsidRPr="00E75AB2">
        <w:rPr>
          <w:rFonts w:ascii="Times New Roman" w:hAnsi="Times New Roman"/>
          <w:sz w:val="24"/>
          <w:szCs w:val="24"/>
        </w:rPr>
        <w:t>;</w:t>
      </w:r>
    </w:p>
    <w:p w:rsidR="00E3581F" w:rsidRPr="00E75AB2" w:rsidRDefault="00B03105" w:rsidP="00BC4200">
      <w:pPr>
        <w:pStyle w:val="Akapitzlist"/>
        <w:numPr>
          <w:ilvl w:val="0"/>
          <w:numId w:val="19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prawo do jawnej i umotywowanej oceny postępów w nauce i zachowaniu;</w:t>
      </w:r>
    </w:p>
    <w:p w:rsidR="00E3581F" w:rsidRPr="00E75AB2" w:rsidRDefault="00B03105" w:rsidP="00BC4200">
      <w:pPr>
        <w:pStyle w:val="Akapitzlist"/>
        <w:numPr>
          <w:ilvl w:val="0"/>
          <w:numId w:val="19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prawo do organizacji życia szkolnego, umożliwiające zachowanie właściwych proporcji między wysiłkiem szkolnym a możliwością rozwijania i zaspokajania własnych zainteresowań</w:t>
      </w:r>
      <w:r w:rsidR="00C7626D" w:rsidRPr="00E75AB2">
        <w:rPr>
          <w:rFonts w:ascii="Times New Roman" w:hAnsi="Times New Roman"/>
          <w:sz w:val="24"/>
          <w:szCs w:val="24"/>
        </w:rPr>
        <w:t>;</w:t>
      </w:r>
    </w:p>
    <w:p w:rsidR="00E3581F" w:rsidRPr="00E75AB2" w:rsidRDefault="00B03105" w:rsidP="00BC4200">
      <w:pPr>
        <w:pStyle w:val="Akapitzlist"/>
        <w:numPr>
          <w:ilvl w:val="0"/>
          <w:numId w:val="19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prawo redagowania i wydawania gazety szkolnej;</w:t>
      </w:r>
    </w:p>
    <w:p w:rsidR="00E3581F" w:rsidRPr="00E75AB2" w:rsidRDefault="00E3581F" w:rsidP="00BC4200">
      <w:pPr>
        <w:pStyle w:val="Akapitzlist"/>
        <w:numPr>
          <w:ilvl w:val="0"/>
          <w:numId w:val="19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B03105" w:rsidRPr="00E75AB2">
        <w:rPr>
          <w:rFonts w:ascii="Times New Roman" w:hAnsi="Times New Roman"/>
          <w:sz w:val="24"/>
          <w:szCs w:val="24"/>
        </w:rPr>
        <w:t xml:space="preserve">rawo organizowania działalności kulturalnej, oświatowej, sportowej oraz rozrywkowej zgodnie z własnymi potrzebami i możliwościami organizacyjnymi, w porozumieniu </w:t>
      </w:r>
      <w:r w:rsidR="00BD2FC0" w:rsidRPr="00E75AB2">
        <w:rPr>
          <w:rFonts w:ascii="Times New Roman" w:hAnsi="Times New Roman"/>
          <w:sz w:val="24"/>
          <w:szCs w:val="24"/>
        </w:rPr>
        <w:br/>
      </w:r>
      <w:r w:rsidR="00B03105" w:rsidRPr="00E75AB2">
        <w:rPr>
          <w:rFonts w:ascii="Times New Roman" w:hAnsi="Times New Roman"/>
          <w:sz w:val="24"/>
          <w:szCs w:val="24"/>
        </w:rPr>
        <w:t>z Dyrektorem;</w:t>
      </w:r>
    </w:p>
    <w:p w:rsidR="00E3581F" w:rsidRPr="00E75AB2" w:rsidRDefault="00B03105" w:rsidP="00BC4200">
      <w:pPr>
        <w:pStyle w:val="Akapitzlist"/>
        <w:numPr>
          <w:ilvl w:val="0"/>
          <w:numId w:val="19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prawo</w:t>
      </w:r>
      <w:r w:rsidR="00B162B6" w:rsidRPr="00E75AB2">
        <w:rPr>
          <w:rFonts w:ascii="Times New Roman" w:hAnsi="Times New Roman"/>
          <w:sz w:val="24"/>
          <w:szCs w:val="24"/>
        </w:rPr>
        <w:t xml:space="preserve"> wyboru nauczyciela pełniącego funkcje opiekuna samorządu uczniowskiego</w:t>
      </w:r>
      <w:r w:rsidR="00C7626D" w:rsidRPr="00E75AB2">
        <w:rPr>
          <w:rFonts w:ascii="Times New Roman" w:hAnsi="Times New Roman"/>
          <w:sz w:val="24"/>
          <w:szCs w:val="24"/>
        </w:rPr>
        <w:t>;</w:t>
      </w:r>
    </w:p>
    <w:p w:rsidR="00E3581F" w:rsidRPr="00E75AB2" w:rsidRDefault="00B162B6" w:rsidP="00BC4200">
      <w:pPr>
        <w:pStyle w:val="Akapitzlist"/>
        <w:numPr>
          <w:ilvl w:val="0"/>
          <w:numId w:val="19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544683" w:rsidRPr="00E75AB2">
        <w:rPr>
          <w:rFonts w:ascii="Times New Roman" w:hAnsi="Times New Roman"/>
          <w:sz w:val="24"/>
          <w:szCs w:val="24"/>
        </w:rPr>
        <w:t xml:space="preserve">rawo wyboru </w:t>
      </w:r>
      <w:r w:rsidRPr="00E75AB2">
        <w:rPr>
          <w:rFonts w:ascii="Times New Roman" w:hAnsi="Times New Roman"/>
          <w:sz w:val="24"/>
          <w:szCs w:val="24"/>
        </w:rPr>
        <w:t>szkolnego r</w:t>
      </w:r>
      <w:r w:rsidR="00544683" w:rsidRPr="00E75AB2">
        <w:rPr>
          <w:rFonts w:ascii="Times New Roman" w:hAnsi="Times New Roman"/>
          <w:sz w:val="24"/>
          <w:szCs w:val="24"/>
        </w:rPr>
        <w:t xml:space="preserve">zecznika </w:t>
      </w:r>
      <w:r w:rsidRPr="00E75AB2">
        <w:rPr>
          <w:rFonts w:ascii="Times New Roman" w:hAnsi="Times New Roman"/>
          <w:sz w:val="24"/>
          <w:szCs w:val="24"/>
        </w:rPr>
        <w:t>praw u</w:t>
      </w:r>
      <w:r w:rsidR="00544683" w:rsidRPr="00E75AB2">
        <w:rPr>
          <w:rFonts w:ascii="Times New Roman" w:hAnsi="Times New Roman"/>
          <w:sz w:val="24"/>
          <w:szCs w:val="24"/>
        </w:rPr>
        <w:t>cznia</w:t>
      </w:r>
      <w:r w:rsidR="00C7626D" w:rsidRPr="00E75AB2">
        <w:rPr>
          <w:rFonts w:ascii="Times New Roman" w:hAnsi="Times New Roman"/>
          <w:sz w:val="24"/>
          <w:szCs w:val="24"/>
        </w:rPr>
        <w:t>;</w:t>
      </w:r>
    </w:p>
    <w:p w:rsidR="00E3581F" w:rsidRPr="00E75AB2" w:rsidRDefault="00B162B6" w:rsidP="00BC4200">
      <w:pPr>
        <w:pStyle w:val="Akapitzlist"/>
        <w:numPr>
          <w:ilvl w:val="0"/>
          <w:numId w:val="19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prawo do nietykalności osobistej</w:t>
      </w:r>
      <w:r w:rsidR="00C7626D" w:rsidRPr="00E75AB2">
        <w:rPr>
          <w:rFonts w:ascii="Times New Roman" w:hAnsi="Times New Roman"/>
          <w:sz w:val="24"/>
          <w:szCs w:val="24"/>
        </w:rPr>
        <w:t>;</w:t>
      </w:r>
    </w:p>
    <w:p w:rsidR="00B03105" w:rsidRPr="00E75AB2" w:rsidRDefault="00B03105" w:rsidP="00BC4200">
      <w:pPr>
        <w:pStyle w:val="Akapitzlist"/>
        <w:numPr>
          <w:ilvl w:val="0"/>
          <w:numId w:val="19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opiniowania organizacji szkoły, a szczególności dni wolnych od zajęć.</w:t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</w:p>
    <w:p w:rsidR="00E3581F" w:rsidRPr="00E75AB2" w:rsidRDefault="00B03105" w:rsidP="00BD2FC0">
      <w:pPr>
        <w:pStyle w:val="Akapitzlist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Samorząd ma prawo składać zapytania w sprawie sz</w:t>
      </w:r>
      <w:r w:rsidR="00ED4E86" w:rsidRPr="00E75AB2">
        <w:rPr>
          <w:rFonts w:ascii="Times New Roman" w:hAnsi="Times New Roman"/>
          <w:sz w:val="24"/>
          <w:szCs w:val="24"/>
        </w:rPr>
        <w:t>kolnej każdemu organowi szkoł</w:t>
      </w:r>
      <w:r w:rsidR="00E3581F" w:rsidRPr="00E75AB2">
        <w:rPr>
          <w:rFonts w:ascii="Times New Roman" w:hAnsi="Times New Roman"/>
          <w:sz w:val="24"/>
          <w:szCs w:val="24"/>
        </w:rPr>
        <w:t>y</w:t>
      </w:r>
      <w:r w:rsidR="00BD2FC0" w:rsidRPr="00E75AB2">
        <w:rPr>
          <w:rFonts w:ascii="Times New Roman" w:hAnsi="Times New Roman"/>
          <w:sz w:val="24"/>
          <w:szCs w:val="24"/>
        </w:rPr>
        <w:t>.</w:t>
      </w:r>
    </w:p>
    <w:p w:rsidR="00C7754E" w:rsidRPr="00E75AB2" w:rsidRDefault="00B03105" w:rsidP="00BD2FC0">
      <w:pPr>
        <w:pStyle w:val="Akapitzlist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Podmiot, do którego Samorząd skierował zapytanie lub wniosek, winien ustosunkować się do treści zapytania lub wniosku w ciągu najpóźniej 14 dni. Sprawy pilne wy</w:t>
      </w:r>
      <w:r w:rsidR="00ED4E86" w:rsidRPr="00E75AB2">
        <w:rPr>
          <w:rFonts w:ascii="Times New Roman" w:hAnsi="Times New Roman"/>
          <w:sz w:val="24"/>
          <w:szCs w:val="24"/>
        </w:rPr>
        <w:t>magają odpowiedzi niezwłocznej.</w:t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  <w:r w:rsidR="00BC6200" w:rsidRPr="00E75AB2">
        <w:rPr>
          <w:rFonts w:ascii="Times New Roman" w:hAnsi="Times New Roman"/>
          <w:sz w:val="24"/>
          <w:szCs w:val="24"/>
        </w:rPr>
        <w:tab/>
      </w:r>
    </w:p>
    <w:p w:rsidR="00C7754E" w:rsidRPr="00E75AB2" w:rsidRDefault="00B03105" w:rsidP="00BD2FC0">
      <w:pPr>
        <w:pStyle w:val="Akapitzlist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Samorząd ma prawo opiniować, na wniosek Dyrektora Szkoły</w:t>
      </w:r>
      <w:r w:rsidR="00BD2FC0" w:rsidRPr="00E75AB2">
        <w:rPr>
          <w:rFonts w:ascii="Times New Roman" w:hAnsi="Times New Roman"/>
          <w:sz w:val="24"/>
          <w:szCs w:val="24"/>
        </w:rPr>
        <w:t xml:space="preserve">- </w:t>
      </w:r>
      <w:r w:rsidRPr="00E75AB2">
        <w:rPr>
          <w:rFonts w:ascii="Times New Roman" w:hAnsi="Times New Roman"/>
          <w:sz w:val="24"/>
          <w:szCs w:val="24"/>
        </w:rPr>
        <w:t>pracę nauczycieli Szkoły, dla których Dyrektor dokon</w:t>
      </w:r>
      <w:r w:rsidR="00B162B6" w:rsidRPr="00E75AB2">
        <w:rPr>
          <w:rFonts w:ascii="Times New Roman" w:hAnsi="Times New Roman"/>
          <w:sz w:val="24"/>
          <w:szCs w:val="24"/>
        </w:rPr>
        <w:t>uje oceny ich pracy zawodowej.</w:t>
      </w:r>
      <w:r w:rsidR="00B162B6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</w:p>
    <w:p w:rsidR="00C7754E" w:rsidRPr="00E75AB2" w:rsidRDefault="00B03105" w:rsidP="00BD2FC0">
      <w:pPr>
        <w:pStyle w:val="Akapitzlist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Uczni</w:t>
      </w:r>
      <w:r w:rsidR="00B162B6" w:rsidRPr="00E75AB2">
        <w:rPr>
          <w:rFonts w:ascii="Times New Roman" w:hAnsi="Times New Roman"/>
          <w:sz w:val="24"/>
          <w:szCs w:val="24"/>
        </w:rPr>
        <w:t>owie mają prawo odwołać organy s</w:t>
      </w:r>
      <w:r w:rsidRPr="00E75AB2">
        <w:rPr>
          <w:rFonts w:ascii="Times New Roman" w:hAnsi="Times New Roman"/>
          <w:sz w:val="24"/>
          <w:szCs w:val="24"/>
        </w:rPr>
        <w:t>amorządu na wniosek podpi</w:t>
      </w:r>
      <w:r w:rsidR="00ED4E86" w:rsidRPr="00E75AB2">
        <w:rPr>
          <w:rFonts w:ascii="Times New Roman" w:hAnsi="Times New Roman"/>
          <w:sz w:val="24"/>
          <w:szCs w:val="24"/>
        </w:rPr>
        <w:t xml:space="preserve">sany przez 20% uczniów szkoły. </w:t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BD2FC0">
      <w:pPr>
        <w:pStyle w:val="Akapitzlist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razie zaistnienia sytuacji opisanej w ust</w:t>
      </w:r>
      <w:r w:rsidR="00C7626D" w:rsidRPr="00E75AB2">
        <w:rPr>
          <w:rFonts w:ascii="Times New Roman" w:hAnsi="Times New Roman"/>
          <w:sz w:val="24"/>
          <w:szCs w:val="24"/>
        </w:rPr>
        <w:t>. 8</w:t>
      </w:r>
      <w:r w:rsidRPr="00E75AB2">
        <w:rPr>
          <w:rFonts w:ascii="Times New Roman" w:hAnsi="Times New Roman"/>
          <w:sz w:val="24"/>
          <w:szCs w:val="24"/>
        </w:rPr>
        <w:t xml:space="preserve"> sto</w:t>
      </w:r>
      <w:r w:rsidR="00544683" w:rsidRPr="00E75AB2">
        <w:rPr>
          <w:rFonts w:ascii="Times New Roman" w:hAnsi="Times New Roman"/>
          <w:sz w:val="24"/>
          <w:szCs w:val="24"/>
        </w:rPr>
        <w:t>suje się następującą procedurę:</w:t>
      </w:r>
    </w:p>
    <w:p w:rsidR="00B03105" w:rsidRPr="00E75AB2" w:rsidRDefault="00B03105" w:rsidP="00BD2FC0">
      <w:pPr>
        <w:numPr>
          <w:ilvl w:val="0"/>
          <w:numId w:val="35"/>
        </w:numPr>
        <w:tabs>
          <w:tab w:val="left" w:pos="-567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wniosek poparty przez stosowną liczbę uczniów — wraz z propozycjami kandydatów do objęcia stanowisk w organach Samorządu — wnioskodawcy przedkładają Dyrektorowi Szkoły;</w:t>
      </w:r>
    </w:p>
    <w:p w:rsidR="00B03105" w:rsidRPr="00E75AB2" w:rsidRDefault="00B03105" w:rsidP="00BD2FC0">
      <w:pPr>
        <w:numPr>
          <w:ilvl w:val="0"/>
          <w:numId w:val="35"/>
        </w:numPr>
        <w:tabs>
          <w:tab w:val="left" w:pos="-567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 xml:space="preserve"> Dyrektor Szkoły może podjąć się mediacji w celu zażegnania sporu wynikłego wśród uczniów; może to zadanie zlecić opiekunom Samorządu lub nauczycielom pełniącym funkcje kierownicze w szkole;</w:t>
      </w:r>
    </w:p>
    <w:p w:rsidR="00B03105" w:rsidRPr="00E75AB2" w:rsidRDefault="00B03105" w:rsidP="00BD2FC0">
      <w:pPr>
        <w:numPr>
          <w:ilvl w:val="0"/>
          <w:numId w:val="35"/>
        </w:numPr>
        <w:tabs>
          <w:tab w:val="left" w:pos="-567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jeśli sporu nie udało się zażegnać, ogłasza się wybory nowych organów Samorządu;</w:t>
      </w:r>
    </w:p>
    <w:p w:rsidR="00B03105" w:rsidRPr="00E75AB2" w:rsidRDefault="00B03105" w:rsidP="00BD2FC0">
      <w:pPr>
        <w:numPr>
          <w:ilvl w:val="0"/>
          <w:numId w:val="35"/>
        </w:numPr>
        <w:tabs>
          <w:tab w:val="left" w:pos="-567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wybory winny się odbyć w ciągu dwóch tygodni od ich ogłoszenia;</w:t>
      </w:r>
    </w:p>
    <w:p w:rsidR="00B03105" w:rsidRPr="00E75AB2" w:rsidRDefault="00B03105" w:rsidP="00BD2FC0">
      <w:pPr>
        <w:numPr>
          <w:ilvl w:val="0"/>
          <w:numId w:val="35"/>
        </w:numPr>
        <w:tabs>
          <w:tab w:val="left" w:pos="-567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regulacje dotyczące zwyczajnego wyboru organów Samorządu obowiązujące w Szkole stosuje się odpowiednio.</w:t>
      </w:r>
    </w:p>
    <w:p w:rsidR="000E250E" w:rsidRPr="00E75AB2" w:rsidRDefault="00B162B6" w:rsidP="00BD2FC0">
      <w:pPr>
        <w:pStyle w:val="Akapitzlist"/>
        <w:numPr>
          <w:ilvl w:val="0"/>
          <w:numId w:val="36"/>
        </w:numPr>
        <w:tabs>
          <w:tab w:val="left" w:pos="-567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Opiekun samorządu jest jedyną osobą uprawnioną do zwolnienia uczniów z zajęć lekcyjnych w związku z działalnością samorz</w:t>
      </w:r>
      <w:r w:rsidR="0094314D" w:rsidRPr="00E75AB2">
        <w:rPr>
          <w:rFonts w:ascii="Times New Roman" w:hAnsi="Times New Roman"/>
          <w:sz w:val="24"/>
          <w:szCs w:val="24"/>
        </w:rPr>
        <w:t>ądu.</w:t>
      </w:r>
    </w:p>
    <w:p w:rsidR="00BD2FC0" w:rsidRPr="00E75AB2" w:rsidRDefault="00BD2FC0" w:rsidP="00BD2FC0">
      <w:pPr>
        <w:pStyle w:val="Akapitzlist"/>
        <w:numPr>
          <w:ilvl w:val="0"/>
          <w:numId w:val="36"/>
        </w:numPr>
        <w:tabs>
          <w:tab w:val="left" w:pos="-567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17" w:name="_Hlk21340046"/>
      <w:r w:rsidRPr="00E75AB2">
        <w:rPr>
          <w:rFonts w:ascii="Times New Roman" w:hAnsi="Times New Roman"/>
          <w:sz w:val="24"/>
          <w:szCs w:val="24"/>
        </w:rPr>
        <w:t>Samorząd w porozumieniu z dyrektorem szkoły może podejmować działania z zakresu wolontariatu.</w:t>
      </w:r>
    </w:p>
    <w:p w:rsidR="00BD2FC0" w:rsidRPr="00E75AB2" w:rsidRDefault="00BD2FC0" w:rsidP="00BD2FC0">
      <w:pPr>
        <w:pStyle w:val="Akapitzlist"/>
        <w:numPr>
          <w:ilvl w:val="0"/>
          <w:numId w:val="36"/>
        </w:numPr>
        <w:tabs>
          <w:tab w:val="left" w:pos="-567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Samorząd ze swojego składu wyłania szkolną radę wolontariatu, której zadaniem jest koordynacja działań </w:t>
      </w:r>
      <w:proofErr w:type="spellStart"/>
      <w:r w:rsidRPr="00E75AB2">
        <w:rPr>
          <w:rFonts w:ascii="Times New Roman" w:hAnsi="Times New Roman"/>
          <w:sz w:val="24"/>
          <w:szCs w:val="24"/>
        </w:rPr>
        <w:t>wolontariackich</w:t>
      </w:r>
      <w:proofErr w:type="spellEnd"/>
      <w:r w:rsidRPr="00E75AB2">
        <w:rPr>
          <w:rFonts w:ascii="Times New Roman" w:hAnsi="Times New Roman"/>
          <w:sz w:val="24"/>
          <w:szCs w:val="24"/>
        </w:rPr>
        <w:t xml:space="preserve"> zebranych spośród pomysłów zgłoszonych przez zespoły uczniowskie poszczególnych oddziałów klasowych.</w:t>
      </w:r>
    </w:p>
    <w:bookmarkEnd w:id="117"/>
    <w:p w:rsidR="0094314D" w:rsidRPr="00E75AB2" w:rsidRDefault="0094314D" w:rsidP="009C39BC">
      <w:pPr>
        <w:tabs>
          <w:tab w:val="left" w:pos="-567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C39BC" w:rsidRPr="00E75AB2" w:rsidRDefault="0094314D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r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118" w:name="_Toc497670999"/>
      <w:bookmarkStart w:id="119" w:name="_Toc25741811"/>
      <w:r w:rsidRPr="00E75AB2">
        <w:rPr>
          <w:rFonts w:ascii="Times New Roman" w:hAnsi="Times New Roman"/>
          <w:color w:val="auto"/>
          <w:sz w:val="24"/>
          <w:szCs w:val="24"/>
        </w:rPr>
        <w:t>Rozdział 2</w:t>
      </w:r>
      <w:bookmarkStart w:id="120" w:name="_Toc497671488"/>
      <w:bookmarkStart w:id="121" w:name="_Toc497672153"/>
      <w:bookmarkStart w:id="122" w:name="_Toc497672819"/>
      <w:bookmarkStart w:id="123" w:name="_Toc497673188"/>
      <w:bookmarkEnd w:id="118"/>
      <w:bookmarkEnd w:id="119"/>
      <w:r w:rsidR="00FE3613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4314D" w:rsidRPr="00E75AB2" w:rsidRDefault="0094314D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24" w:name="_Toc25741812"/>
      <w:r w:rsidRPr="00E75AB2">
        <w:rPr>
          <w:rFonts w:ascii="Times New Roman" w:hAnsi="Times New Roman"/>
          <w:color w:val="auto"/>
          <w:sz w:val="24"/>
          <w:szCs w:val="24"/>
        </w:rPr>
        <w:t>Współpraca organów szkoły</w:t>
      </w:r>
      <w:bookmarkEnd w:id="120"/>
      <w:bookmarkEnd w:id="121"/>
      <w:bookmarkEnd w:id="122"/>
      <w:bookmarkEnd w:id="123"/>
      <w:bookmarkEnd w:id="124"/>
    </w:p>
    <w:p w:rsidR="00CF0ACC" w:rsidRPr="00E75AB2" w:rsidRDefault="00CF0ACC" w:rsidP="009C39BC">
      <w:pPr>
        <w:tabs>
          <w:tab w:val="left" w:pos="-567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03105" w:rsidRPr="00E75AB2" w:rsidRDefault="003B1157" w:rsidP="009C39BC">
      <w:pPr>
        <w:pStyle w:val="Nagwek3"/>
        <w:tabs>
          <w:tab w:val="left" w:pos="426"/>
        </w:tabs>
        <w:spacing w:before="0" w:line="276" w:lineRule="auto"/>
        <w:rPr>
          <w:rStyle w:val="Hipercze"/>
          <w:rFonts w:ascii="Times New Roman" w:hAnsi="Times New Roman"/>
          <w:b/>
          <w:color w:val="auto"/>
          <w:sz w:val="24"/>
          <w:szCs w:val="24"/>
        </w:rPr>
      </w:pPr>
      <w:hyperlink w:anchor="_Rozdział__1" w:history="1">
        <w:bookmarkStart w:id="125" w:name="_Toc25741813"/>
        <w:r w:rsidR="001245BF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§ </w:t>
        </w:r>
        <w:r w:rsidR="00A03005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4</w:t>
        </w:r>
        <w:r w:rsidR="00FE1476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2</w:t>
        </w:r>
        <w:r w:rsidR="00B03105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7F5F06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 xml:space="preserve"> </w:t>
        </w:r>
        <w:r w:rsidR="00B03105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Zasady współpracy organów szkoły</w:t>
        </w:r>
        <w:bookmarkEnd w:id="125"/>
      </w:hyperlink>
    </w:p>
    <w:p w:rsidR="00C7626D" w:rsidRPr="00E75AB2" w:rsidRDefault="00C7626D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BD2FC0" w:rsidRPr="00E75AB2" w:rsidRDefault="00B03105" w:rsidP="00BC4200">
      <w:pPr>
        <w:pStyle w:val="Akapitzlist"/>
        <w:numPr>
          <w:ilvl w:val="0"/>
          <w:numId w:val="197"/>
        </w:numPr>
        <w:tabs>
          <w:tab w:val="left" w:pos="36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Wszystkie organa szkoły współpracują w duchu porozumienia i wzajemnego szacunku, umożliwiając swobodne działanie i podejmowa</w:t>
      </w:r>
      <w:r w:rsidR="000E250E" w:rsidRPr="00E75AB2">
        <w:rPr>
          <w:rFonts w:ascii="Times New Roman" w:hAnsi="Times New Roman"/>
          <w:sz w:val="24"/>
          <w:szCs w:val="24"/>
        </w:rPr>
        <w:t>nie decyzji przez każdy organ w </w:t>
      </w:r>
      <w:r w:rsidRPr="00E75AB2">
        <w:rPr>
          <w:rFonts w:ascii="Times New Roman" w:hAnsi="Times New Roman"/>
          <w:sz w:val="24"/>
          <w:szCs w:val="24"/>
        </w:rPr>
        <w:t>granicach swoich kompetencji.</w:t>
      </w:r>
      <w:r w:rsidR="00C7754E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</w:p>
    <w:p w:rsidR="00C7754E" w:rsidRPr="00E75AB2" w:rsidRDefault="00BD2FC0" w:rsidP="00BD2FC0">
      <w:pPr>
        <w:pStyle w:val="Akapitzlist"/>
        <w:tabs>
          <w:tab w:val="left" w:pos="360"/>
          <w:tab w:val="left" w:pos="426"/>
        </w:tabs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26" w:name="_Hlk21340068"/>
      <w:r w:rsidRPr="00E75AB2">
        <w:rPr>
          <w:rFonts w:ascii="Times New Roman" w:hAnsi="Times New Roman"/>
          <w:b/>
          <w:bCs/>
          <w:sz w:val="24"/>
          <w:szCs w:val="24"/>
        </w:rPr>
        <w:t xml:space="preserve">1a. </w:t>
      </w:r>
      <w:r w:rsidR="00CE7C15" w:rsidRPr="00E75AB2">
        <w:rPr>
          <w:rFonts w:ascii="Times New Roman" w:hAnsi="Times New Roman"/>
          <w:b/>
          <w:bCs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>Relację pomiędzy wszystkimi członkami społeczności szkolnej są oparte na wzajemnych szacunku i zaufaniu.</w:t>
      </w:r>
      <w:r w:rsidR="00CE7C15" w:rsidRPr="00E75AB2">
        <w:rPr>
          <w:rFonts w:ascii="Times New Roman" w:hAnsi="Times New Roman"/>
          <w:sz w:val="24"/>
          <w:szCs w:val="24"/>
        </w:rPr>
        <w:tab/>
      </w:r>
      <w:bookmarkEnd w:id="126"/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b/>
          <w:bCs/>
          <w:sz w:val="24"/>
          <w:szCs w:val="24"/>
        </w:rPr>
        <w:tab/>
      </w:r>
      <w:r w:rsidR="00CE7C15" w:rsidRPr="00E75AB2">
        <w:rPr>
          <w:rFonts w:ascii="Times New Roman" w:hAnsi="Times New Roman"/>
          <w:b/>
          <w:bCs/>
          <w:sz w:val="24"/>
          <w:szCs w:val="24"/>
        </w:rPr>
        <w:tab/>
      </w:r>
      <w:r w:rsidR="00CE7C15" w:rsidRPr="00E75AB2">
        <w:rPr>
          <w:rFonts w:ascii="Times New Roman" w:hAnsi="Times New Roman"/>
          <w:b/>
          <w:bCs/>
          <w:sz w:val="24"/>
          <w:szCs w:val="24"/>
        </w:rPr>
        <w:tab/>
      </w:r>
      <w:r w:rsidR="00CE7C15" w:rsidRPr="00E75AB2">
        <w:rPr>
          <w:rFonts w:ascii="Times New Roman" w:hAnsi="Times New Roman"/>
          <w:b/>
          <w:bCs/>
          <w:sz w:val="24"/>
          <w:szCs w:val="24"/>
        </w:rPr>
        <w:tab/>
      </w:r>
    </w:p>
    <w:p w:rsidR="00C7754E" w:rsidRPr="00E75AB2" w:rsidRDefault="00B03105" w:rsidP="00BC4200">
      <w:pPr>
        <w:pStyle w:val="Akapitzlist"/>
        <w:numPr>
          <w:ilvl w:val="0"/>
          <w:numId w:val="197"/>
        </w:numPr>
        <w:tabs>
          <w:tab w:val="left" w:pos="36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Każdy organ szkoły planuje swoją działalność na rok szkolny. Plany działań powinny być uchwalone (sporządzone) do końca września. Kopie dokumentów przekazywane są dyrektorowi szkoły w celu ich powielenia i przekazania k</w:t>
      </w:r>
      <w:r w:rsidR="00ED4E86" w:rsidRPr="00E75AB2">
        <w:rPr>
          <w:rFonts w:ascii="Times New Roman" w:hAnsi="Times New Roman"/>
          <w:sz w:val="24"/>
          <w:szCs w:val="24"/>
        </w:rPr>
        <w:t>ompletu każdemu organowi szko</w:t>
      </w:r>
      <w:r w:rsidR="00C7754E" w:rsidRPr="00E75AB2">
        <w:rPr>
          <w:rFonts w:ascii="Times New Roman" w:hAnsi="Times New Roman"/>
          <w:sz w:val="24"/>
          <w:szCs w:val="24"/>
        </w:rPr>
        <w:t>ły</w:t>
      </w:r>
      <w:r w:rsidR="009C39BC" w:rsidRPr="00E75AB2">
        <w:rPr>
          <w:rFonts w:ascii="Times New Roman" w:hAnsi="Times New Roman"/>
          <w:sz w:val="24"/>
          <w:szCs w:val="24"/>
        </w:rPr>
        <w:t>.</w:t>
      </w:r>
    </w:p>
    <w:p w:rsidR="00C7754E" w:rsidRPr="00E75AB2" w:rsidRDefault="00B03105" w:rsidP="00BC4200">
      <w:pPr>
        <w:pStyle w:val="Akapitzlist"/>
        <w:numPr>
          <w:ilvl w:val="0"/>
          <w:numId w:val="197"/>
        </w:numPr>
        <w:tabs>
          <w:tab w:val="left" w:pos="36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Każdy organ po analizie planów działania pozostałych organów, może włączyć się do realizacji konkretnych zadań, proponując swoją opinię lub stanowisko w danej sprawie, nie naruszając kompetencji organu uprawnionego.</w:t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</w:p>
    <w:p w:rsidR="00C7754E" w:rsidRPr="00E75AB2" w:rsidRDefault="00B03105" w:rsidP="00BC4200">
      <w:pPr>
        <w:pStyle w:val="Akapitzlist"/>
        <w:numPr>
          <w:ilvl w:val="0"/>
          <w:numId w:val="197"/>
        </w:numPr>
        <w:tabs>
          <w:tab w:val="left" w:pos="36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Organa szkoły mogą zapraszać na swoje planowane lub doraźne zebrania przedstawicieli innych organów w celu wymiany poglądów i informacji.</w:t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</w:p>
    <w:p w:rsidR="00C7754E" w:rsidRPr="00E75AB2" w:rsidRDefault="00B03105" w:rsidP="00BC4200">
      <w:pPr>
        <w:pStyle w:val="Akapitzlist"/>
        <w:numPr>
          <w:ilvl w:val="0"/>
          <w:numId w:val="197"/>
        </w:numPr>
        <w:tabs>
          <w:tab w:val="left" w:pos="36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Rodzice i uczniowie przedstawiają swoje wnioski i opinie dyrektorowi szkoły poprzez swoją reprezentację, tj. Radę Rodziców i S.U. w formie pisemnej, a Radzie Pedagogicznej w formie ustnej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na jej posiedzeniu.</w:t>
      </w:r>
      <w:r w:rsidR="00C7754E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  <w:r w:rsidR="00CE7C15" w:rsidRPr="00E75AB2">
        <w:rPr>
          <w:rFonts w:ascii="Times New Roman" w:hAnsi="Times New Roman"/>
          <w:sz w:val="24"/>
          <w:szCs w:val="24"/>
        </w:rPr>
        <w:tab/>
      </w:r>
    </w:p>
    <w:p w:rsidR="00BD2FC0" w:rsidRPr="00E75AB2" w:rsidRDefault="00B03105" w:rsidP="00BC4200">
      <w:pPr>
        <w:pStyle w:val="Akapitzlist"/>
        <w:numPr>
          <w:ilvl w:val="0"/>
          <w:numId w:val="197"/>
        </w:numPr>
        <w:tabs>
          <w:tab w:val="left" w:pos="36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Wnioski i opinie rozpatrywane są zgodnie z procedurą rozpatrywania skarg i wnioskó</w:t>
      </w:r>
      <w:r w:rsidR="00BD2FC0" w:rsidRPr="00E75AB2">
        <w:rPr>
          <w:rFonts w:ascii="Times New Roman" w:hAnsi="Times New Roman"/>
          <w:sz w:val="24"/>
          <w:szCs w:val="24"/>
        </w:rPr>
        <w:t>w,</w:t>
      </w:r>
    </w:p>
    <w:p w:rsidR="00ED4E86" w:rsidRPr="00E75AB2" w:rsidRDefault="00B03105" w:rsidP="00BC4200">
      <w:pPr>
        <w:pStyle w:val="Akapitzlist"/>
        <w:numPr>
          <w:ilvl w:val="0"/>
          <w:numId w:val="197"/>
        </w:numPr>
        <w:tabs>
          <w:tab w:val="left" w:pos="36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Wszelkie sprawy sporne rozwiązywane są wewnątrz szkoły, z zachowaniem drogi</w:t>
      </w:r>
      <w:r w:rsidR="00F95B91" w:rsidRPr="00E75AB2">
        <w:rPr>
          <w:rFonts w:ascii="Times New Roman" w:hAnsi="Times New Roman"/>
          <w:sz w:val="24"/>
          <w:szCs w:val="24"/>
        </w:rPr>
        <w:t xml:space="preserve"> służbowej i zasad ujętych w § </w:t>
      </w:r>
      <w:r w:rsidR="00C30992" w:rsidRPr="00E75AB2">
        <w:rPr>
          <w:rFonts w:ascii="Times New Roman" w:hAnsi="Times New Roman"/>
          <w:sz w:val="24"/>
          <w:szCs w:val="24"/>
        </w:rPr>
        <w:t>42</w:t>
      </w:r>
      <w:r w:rsidRPr="00E75AB2">
        <w:rPr>
          <w:rFonts w:ascii="Times New Roman" w:hAnsi="Times New Roman"/>
          <w:sz w:val="24"/>
          <w:szCs w:val="24"/>
        </w:rPr>
        <w:t xml:space="preserve"> niniejszego statutu.</w:t>
      </w:r>
    </w:p>
    <w:p w:rsidR="00B03105" w:rsidRPr="00E75AB2" w:rsidRDefault="00B03105" w:rsidP="009C39BC">
      <w:pPr>
        <w:tabs>
          <w:tab w:val="left" w:pos="360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A30E8" w:rsidRPr="00E75AB2" w:rsidRDefault="003B1157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hyperlink w:anchor="_Rozdział__1" w:history="1">
        <w:bookmarkStart w:id="127" w:name="_Toc25741814"/>
        <w:r w:rsidR="001245BF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 xml:space="preserve">§ </w:t>
        </w:r>
        <w:r w:rsidR="00D504CA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4</w:t>
        </w:r>
        <w:r w:rsidR="00FE1476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3</w:t>
        </w:r>
        <w:r w:rsidR="00B03105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BD0C08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 xml:space="preserve"> </w:t>
        </w:r>
        <w:r w:rsidR="00DA30E8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Zasady współpracy rodziców i nauczycieli</w:t>
        </w:r>
        <w:bookmarkEnd w:id="127"/>
      </w:hyperlink>
    </w:p>
    <w:p w:rsidR="00DA30E8" w:rsidRPr="00E75AB2" w:rsidRDefault="00DA30E8" w:rsidP="009C39BC">
      <w:pPr>
        <w:tabs>
          <w:tab w:val="left" w:pos="426"/>
          <w:tab w:val="left" w:pos="567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03105" w:rsidRPr="00E75AB2" w:rsidRDefault="00B03105" w:rsidP="009C39BC">
      <w:pPr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</w:t>
      </w:r>
      <w:r w:rsidRPr="00E75AB2">
        <w:rPr>
          <w:rFonts w:ascii="Times New Roman" w:hAnsi="Times New Roman"/>
          <w:sz w:val="24"/>
          <w:szCs w:val="24"/>
        </w:rPr>
        <w:t>. Rodzice i nauczyciele współdziałają ze szkołą w sprawach wychow</w:t>
      </w:r>
      <w:r w:rsidR="00BF7E80" w:rsidRPr="00E75AB2">
        <w:rPr>
          <w:rFonts w:ascii="Times New Roman" w:hAnsi="Times New Roman"/>
          <w:sz w:val="24"/>
          <w:szCs w:val="24"/>
        </w:rPr>
        <w:t xml:space="preserve">ania </w:t>
      </w:r>
      <w:r w:rsidRPr="00E75AB2">
        <w:rPr>
          <w:rFonts w:ascii="Times New Roman" w:hAnsi="Times New Roman"/>
          <w:sz w:val="24"/>
          <w:szCs w:val="24"/>
        </w:rPr>
        <w:t>i kształcenia dzieci.</w:t>
      </w:r>
      <w:r w:rsidR="00ED4E86" w:rsidRPr="00E75AB2">
        <w:rPr>
          <w:rFonts w:ascii="Times New Roman" w:hAnsi="Times New Roman"/>
          <w:sz w:val="24"/>
          <w:szCs w:val="24"/>
        </w:rPr>
        <w:tab/>
      </w:r>
      <w:r w:rsidR="006F02FE" w:rsidRPr="00E75AB2">
        <w:rPr>
          <w:rFonts w:ascii="Times New Roman" w:hAnsi="Times New Roman"/>
          <w:sz w:val="24"/>
          <w:szCs w:val="24"/>
        </w:rPr>
        <w:tab/>
      </w:r>
      <w:r w:rsidR="00ED4E86" w:rsidRPr="00E75AB2">
        <w:rPr>
          <w:rFonts w:ascii="Times New Roman" w:hAnsi="Times New Roman"/>
          <w:sz w:val="24"/>
          <w:szCs w:val="24"/>
        </w:rPr>
        <w:tab/>
      </w:r>
      <w:r w:rsidR="00ED4E86" w:rsidRPr="00E75AB2">
        <w:rPr>
          <w:rFonts w:ascii="Times New Roman" w:hAnsi="Times New Roman"/>
          <w:sz w:val="24"/>
          <w:szCs w:val="24"/>
        </w:rPr>
        <w:tab/>
      </w:r>
      <w:r w:rsidR="00ED4E86" w:rsidRPr="00E75AB2">
        <w:rPr>
          <w:rFonts w:ascii="Times New Roman" w:hAnsi="Times New Roman"/>
          <w:sz w:val="24"/>
          <w:szCs w:val="24"/>
        </w:rPr>
        <w:tab/>
      </w:r>
      <w:r w:rsidR="00ED4E86" w:rsidRPr="00E75AB2">
        <w:rPr>
          <w:rFonts w:ascii="Times New Roman" w:hAnsi="Times New Roman"/>
          <w:sz w:val="24"/>
          <w:szCs w:val="24"/>
        </w:rPr>
        <w:tab/>
      </w:r>
      <w:r w:rsidR="00ED4E86" w:rsidRPr="00E75AB2">
        <w:rPr>
          <w:rFonts w:ascii="Times New Roman" w:hAnsi="Times New Roman"/>
          <w:sz w:val="24"/>
          <w:szCs w:val="24"/>
        </w:rPr>
        <w:tab/>
      </w:r>
      <w:r w:rsidR="00ED4E86" w:rsidRPr="00E75AB2">
        <w:rPr>
          <w:rFonts w:ascii="Times New Roman" w:hAnsi="Times New Roman"/>
          <w:sz w:val="24"/>
          <w:szCs w:val="24"/>
        </w:rPr>
        <w:tab/>
      </w:r>
      <w:r w:rsidR="00ED4E86" w:rsidRPr="00E75AB2">
        <w:rPr>
          <w:rFonts w:ascii="Times New Roman" w:hAnsi="Times New Roman"/>
          <w:sz w:val="24"/>
          <w:szCs w:val="24"/>
        </w:rPr>
        <w:tab/>
      </w:r>
      <w:r w:rsidR="00ED4E86" w:rsidRPr="00E75AB2">
        <w:rPr>
          <w:rFonts w:ascii="Times New Roman" w:hAnsi="Times New Roman"/>
          <w:sz w:val="24"/>
          <w:szCs w:val="24"/>
        </w:rPr>
        <w:tab/>
      </w:r>
      <w:r w:rsidR="00ED4E86" w:rsidRPr="00E75AB2">
        <w:rPr>
          <w:rFonts w:ascii="Times New Roman" w:hAnsi="Times New Roman"/>
          <w:sz w:val="24"/>
          <w:szCs w:val="24"/>
        </w:rPr>
        <w:tab/>
      </w:r>
      <w:r w:rsidR="00ED4E86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9C39BC">
      <w:pPr>
        <w:pStyle w:val="DefaultText"/>
        <w:numPr>
          <w:ilvl w:val="0"/>
          <w:numId w:val="16"/>
        </w:numPr>
        <w:tabs>
          <w:tab w:val="clear" w:pos="680"/>
          <w:tab w:val="num" w:pos="284"/>
          <w:tab w:val="left" w:pos="426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lastRenderedPageBreak/>
        <w:t>Rodzice współpracując ze szkołą mają prawo do:</w:t>
      </w:r>
      <w:r w:rsidR="00ED4E86" w:rsidRPr="00E75AB2">
        <w:rPr>
          <w:szCs w:val="24"/>
          <w:lang w:val="pl-PL"/>
        </w:rPr>
        <w:tab/>
      </w:r>
      <w:r w:rsidR="00ED4E86" w:rsidRPr="00E75AB2">
        <w:rPr>
          <w:szCs w:val="24"/>
          <w:lang w:val="pl-PL"/>
        </w:rPr>
        <w:tab/>
      </w:r>
      <w:r w:rsidR="00ED4E86" w:rsidRPr="00E75AB2">
        <w:rPr>
          <w:szCs w:val="24"/>
          <w:lang w:val="pl-PL"/>
        </w:rPr>
        <w:tab/>
      </w:r>
      <w:r w:rsidR="00ED4E86" w:rsidRPr="00E75AB2">
        <w:rPr>
          <w:szCs w:val="24"/>
          <w:lang w:val="pl-PL"/>
        </w:rPr>
        <w:tab/>
      </w:r>
      <w:r w:rsidR="00ED4E86" w:rsidRPr="00E75AB2">
        <w:rPr>
          <w:szCs w:val="24"/>
          <w:lang w:val="pl-PL"/>
        </w:rPr>
        <w:tab/>
      </w:r>
    </w:p>
    <w:p w:rsidR="00B03105" w:rsidRPr="00E75AB2" w:rsidRDefault="00B03105" w:rsidP="00BD2FC0">
      <w:pPr>
        <w:pStyle w:val="DefaultText"/>
        <w:numPr>
          <w:ilvl w:val="1"/>
          <w:numId w:val="16"/>
        </w:numPr>
        <w:tabs>
          <w:tab w:val="clear" w:pos="1304"/>
          <w:tab w:val="left" w:pos="284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znajomości statutu szkoły, a wszczególności do znajomości celów i zadań szkoły, programu wychowawczego szkoły;</w:t>
      </w:r>
    </w:p>
    <w:p w:rsidR="00B03105" w:rsidRPr="00E75AB2" w:rsidRDefault="00B03105" w:rsidP="00BD2FC0">
      <w:pPr>
        <w:pStyle w:val="DefaultText"/>
        <w:numPr>
          <w:ilvl w:val="1"/>
          <w:numId w:val="16"/>
        </w:numPr>
        <w:tabs>
          <w:tab w:val="clear" w:pos="1304"/>
          <w:tab w:val="left" w:pos="284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zgłas</w:t>
      </w:r>
      <w:r w:rsidR="00280FE1" w:rsidRPr="00E75AB2">
        <w:rPr>
          <w:szCs w:val="24"/>
          <w:lang w:val="pl-PL"/>
        </w:rPr>
        <w:t>zania do</w:t>
      </w:r>
      <w:r w:rsidR="009C39BC" w:rsidRPr="00E75AB2">
        <w:rPr>
          <w:szCs w:val="24"/>
          <w:lang w:val="pl-PL"/>
        </w:rPr>
        <w:t xml:space="preserve"> </w:t>
      </w:r>
      <w:r w:rsidR="00280FE1" w:rsidRPr="00E75AB2">
        <w:rPr>
          <w:szCs w:val="24"/>
          <w:lang w:val="pl-PL"/>
        </w:rPr>
        <w:t>Programu Wychowawczo-profilaktycznego</w:t>
      </w:r>
      <w:r w:rsidRPr="00E75AB2">
        <w:rPr>
          <w:szCs w:val="24"/>
          <w:lang w:val="pl-PL"/>
        </w:rPr>
        <w:t xml:space="preserve"> swoich propozycji; wnioski </w:t>
      </w:r>
      <w:r w:rsidR="00BD2FC0" w:rsidRPr="00E75AB2">
        <w:rPr>
          <w:szCs w:val="24"/>
          <w:lang w:val="pl-PL"/>
        </w:rPr>
        <w:br/>
      </w:r>
      <w:r w:rsidRPr="00E75AB2">
        <w:rPr>
          <w:szCs w:val="24"/>
          <w:lang w:val="pl-PL"/>
        </w:rPr>
        <w:t>i propozycje przekazują za pośrednictwem wychowawcy do przewodniczącego rady pedagogicznej;</w:t>
      </w:r>
    </w:p>
    <w:p w:rsidR="00B03105" w:rsidRPr="00E75AB2" w:rsidRDefault="00B03105" w:rsidP="00BD2FC0">
      <w:pPr>
        <w:pStyle w:val="DefaultText"/>
        <w:numPr>
          <w:ilvl w:val="1"/>
          <w:numId w:val="16"/>
        </w:numPr>
        <w:tabs>
          <w:tab w:val="clear" w:pos="1304"/>
          <w:tab w:val="left" w:pos="284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współudziału w pracy wychowawczej;</w:t>
      </w:r>
    </w:p>
    <w:p w:rsidR="00B03105" w:rsidRPr="00E75AB2" w:rsidRDefault="00B03105" w:rsidP="00BD2FC0">
      <w:pPr>
        <w:pStyle w:val="DefaultText"/>
        <w:numPr>
          <w:ilvl w:val="1"/>
          <w:numId w:val="16"/>
        </w:numPr>
        <w:tabs>
          <w:tab w:val="clear" w:pos="1304"/>
          <w:tab w:val="left" w:pos="284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znajomości organizacji pracy szkoły w danym roku szkolnym. Informacje te przekazuje dyrektor szkoły po zebraniu rady pedagogicznej;</w:t>
      </w:r>
    </w:p>
    <w:p w:rsidR="00B03105" w:rsidRPr="00E75AB2" w:rsidRDefault="00B03105" w:rsidP="00BD2FC0">
      <w:pPr>
        <w:pStyle w:val="DefaultText"/>
        <w:numPr>
          <w:ilvl w:val="1"/>
          <w:numId w:val="16"/>
        </w:numPr>
        <w:tabs>
          <w:tab w:val="clear" w:pos="1304"/>
          <w:tab w:val="left" w:pos="284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 xml:space="preserve">znajomości przepisów dotyczących oceniania, klasyfikowania i promowania oraz przeprowadzania egzaminów. Przepisy te są omówione na pierwszym zebraniu rodziców </w:t>
      </w:r>
      <w:r w:rsidR="00BD2FC0" w:rsidRPr="00E75AB2">
        <w:rPr>
          <w:szCs w:val="24"/>
          <w:lang w:val="pl-PL"/>
        </w:rPr>
        <w:br/>
      </w:r>
      <w:r w:rsidRPr="00E75AB2">
        <w:rPr>
          <w:szCs w:val="24"/>
          <w:lang w:val="pl-PL"/>
        </w:rPr>
        <w:t>i w przypadkach wymagających ich znajomości;</w:t>
      </w:r>
    </w:p>
    <w:p w:rsidR="00B03105" w:rsidRPr="00E75AB2" w:rsidRDefault="00B03105" w:rsidP="00BD2FC0">
      <w:pPr>
        <w:pStyle w:val="DefaultText"/>
        <w:numPr>
          <w:ilvl w:val="1"/>
          <w:numId w:val="16"/>
        </w:numPr>
        <w:tabs>
          <w:tab w:val="clear" w:pos="1304"/>
          <w:tab w:val="left" w:pos="284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 xml:space="preserve">uzyskiwania informacji na temat swojego dziecka - jego zachowania, postępów w nauce </w:t>
      </w:r>
      <w:r w:rsidR="00BD2FC0" w:rsidRPr="00E75AB2">
        <w:rPr>
          <w:szCs w:val="24"/>
          <w:lang w:val="pl-PL"/>
        </w:rPr>
        <w:br/>
      </w:r>
      <w:r w:rsidRPr="00E75AB2">
        <w:rPr>
          <w:szCs w:val="24"/>
          <w:lang w:val="pl-PL"/>
        </w:rPr>
        <w:t>i przyczyn trudności (uzyskiwanie informacji ma miejsce w czasie zebrań rodziców, indywidualnego spotkania się z nauczycielem po uprzednim określeniu terminu i miejsca spotkania, telefonicznie lub pisemnie o frekwencji ucznia);</w:t>
      </w:r>
    </w:p>
    <w:p w:rsidR="00B03105" w:rsidRPr="00E75AB2" w:rsidRDefault="00B03105" w:rsidP="009C39BC">
      <w:pPr>
        <w:pStyle w:val="DefaultText"/>
        <w:numPr>
          <w:ilvl w:val="1"/>
          <w:numId w:val="16"/>
        </w:numPr>
        <w:tabs>
          <w:tab w:val="clear" w:pos="1304"/>
          <w:tab w:val="left" w:pos="426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uzyskiwania porad i informacji w sprawach wychowania i dalszego kształcenia dziecka - porad udziela wychowawca, pedagog szkolny i na ich wniosek Poradnia Psychologiczno- Pedagogiczna;</w:t>
      </w:r>
    </w:p>
    <w:p w:rsidR="00BF7E80" w:rsidRPr="00E75AB2" w:rsidRDefault="00B03105" w:rsidP="009C39BC">
      <w:pPr>
        <w:pStyle w:val="DefaultText"/>
        <w:numPr>
          <w:ilvl w:val="1"/>
          <w:numId w:val="16"/>
        </w:numPr>
        <w:tabs>
          <w:tab w:val="clear" w:pos="1304"/>
          <w:tab w:val="left" w:pos="426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wyrażania i przekazywania opinii na temat pracy szkoły: Dyrektorowi szkoły, organowi sprawującemu nadzór pedagogiczny za pośrednictwem Rady Rodziców.</w:t>
      </w:r>
      <w:r w:rsidR="00BF7E80" w:rsidRPr="00E75AB2">
        <w:rPr>
          <w:szCs w:val="24"/>
          <w:lang w:val="pl-PL"/>
        </w:rPr>
        <w:tab/>
      </w:r>
      <w:r w:rsidR="00BF7E80" w:rsidRPr="00E75AB2">
        <w:rPr>
          <w:szCs w:val="24"/>
          <w:lang w:val="pl-PL"/>
        </w:rPr>
        <w:tab/>
      </w:r>
    </w:p>
    <w:p w:rsidR="00B03105" w:rsidRPr="00E75AB2" w:rsidRDefault="00B03105" w:rsidP="009C39BC">
      <w:pPr>
        <w:pStyle w:val="DefaultText"/>
        <w:numPr>
          <w:ilvl w:val="0"/>
          <w:numId w:val="16"/>
        </w:numPr>
        <w:tabs>
          <w:tab w:val="clear" w:pos="680"/>
          <w:tab w:val="num" w:pos="284"/>
          <w:tab w:val="left" w:pos="426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Rodzice mają obowiązek:</w:t>
      </w:r>
    </w:p>
    <w:p w:rsidR="00C7754E" w:rsidRPr="00E75AB2" w:rsidRDefault="00B03105" w:rsidP="00BD2FC0">
      <w:pPr>
        <w:pStyle w:val="DefaultText"/>
        <w:numPr>
          <w:ilvl w:val="1"/>
          <w:numId w:val="16"/>
        </w:numPr>
        <w:tabs>
          <w:tab w:val="clear" w:pos="1304"/>
          <w:tab w:val="left" w:pos="284"/>
          <w:tab w:val="num" w:pos="1503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dopełnienia formalności związanych ze zgłoszeniem dziecka do szkoły;</w:t>
      </w:r>
    </w:p>
    <w:p w:rsidR="00B03105" w:rsidRPr="00E75AB2" w:rsidRDefault="00B03105" w:rsidP="00BD2FC0">
      <w:pPr>
        <w:pStyle w:val="DefaultText"/>
        <w:numPr>
          <w:ilvl w:val="1"/>
          <w:numId w:val="16"/>
        </w:numPr>
        <w:tabs>
          <w:tab w:val="clear" w:pos="1304"/>
          <w:tab w:val="left" w:pos="284"/>
          <w:tab w:val="num" w:pos="1503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zapewnienia regularnego uczęszczania dziecka na zajęcia szkolne;</w:t>
      </w:r>
    </w:p>
    <w:p w:rsidR="00B03105" w:rsidRPr="00E75AB2" w:rsidRDefault="00B03105" w:rsidP="00BD2FC0">
      <w:pPr>
        <w:pStyle w:val="DefaultText"/>
        <w:numPr>
          <w:ilvl w:val="1"/>
          <w:numId w:val="16"/>
        </w:numPr>
        <w:tabs>
          <w:tab w:val="clear" w:pos="1304"/>
          <w:tab w:val="left" w:pos="284"/>
          <w:tab w:val="num" w:pos="1503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interesowania się postępami dziecka w nauce, jego frekwencją;</w:t>
      </w:r>
    </w:p>
    <w:p w:rsidR="00C7754E" w:rsidRPr="00E75AB2" w:rsidRDefault="00B03105" w:rsidP="00BD2FC0">
      <w:pPr>
        <w:pStyle w:val="DefaultText"/>
        <w:numPr>
          <w:ilvl w:val="1"/>
          <w:numId w:val="16"/>
        </w:numPr>
        <w:tabs>
          <w:tab w:val="clear" w:pos="1304"/>
          <w:tab w:val="left" w:pos="284"/>
          <w:tab w:val="num" w:pos="1503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zaopatrzenia dziecka w niezbędne pomoce</w:t>
      </w:r>
      <w:r w:rsidR="00B474CF" w:rsidRPr="00E75AB2">
        <w:rPr>
          <w:szCs w:val="24"/>
          <w:lang w:val="pl-PL"/>
        </w:rPr>
        <w:t xml:space="preserve"> szkolne i podręczniki na zajęcia nieobowiązkowe nie objęte dotacją</w:t>
      </w:r>
      <w:r w:rsidRPr="00E75AB2">
        <w:rPr>
          <w:szCs w:val="24"/>
          <w:lang w:val="pl-PL"/>
        </w:rPr>
        <w:t>;</w:t>
      </w:r>
    </w:p>
    <w:p w:rsidR="00C7754E" w:rsidRPr="00E75AB2" w:rsidRDefault="00B03105" w:rsidP="00BD2FC0">
      <w:pPr>
        <w:pStyle w:val="DefaultText"/>
        <w:numPr>
          <w:ilvl w:val="1"/>
          <w:numId w:val="16"/>
        </w:numPr>
        <w:tabs>
          <w:tab w:val="clear" w:pos="1304"/>
          <w:tab w:val="left" w:pos="284"/>
          <w:tab w:val="num" w:pos="1503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interesowania się pracą domową oraz zapewnienia dziecku warunków, umożliwiających przygotowanie się do zajęć szkolnych;</w:t>
      </w:r>
    </w:p>
    <w:p w:rsidR="00C7754E" w:rsidRPr="00E75AB2" w:rsidRDefault="00B03105" w:rsidP="00BD2FC0">
      <w:pPr>
        <w:pStyle w:val="DefaultText"/>
        <w:numPr>
          <w:ilvl w:val="1"/>
          <w:numId w:val="16"/>
        </w:numPr>
        <w:tabs>
          <w:tab w:val="clear" w:pos="1304"/>
          <w:tab w:val="left" w:pos="284"/>
          <w:tab w:val="num" w:pos="1503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przeglądanie zeszytów swoich dzieci, zachęcani</w:t>
      </w:r>
      <w:r w:rsidR="008C2347" w:rsidRPr="00E75AB2">
        <w:rPr>
          <w:szCs w:val="24"/>
          <w:lang w:val="pl-PL"/>
        </w:rPr>
        <w:t>e do starannego ich prowadzenia;</w:t>
      </w:r>
    </w:p>
    <w:p w:rsidR="00C7754E" w:rsidRPr="00E75AB2" w:rsidRDefault="00B03105" w:rsidP="00BD2FC0">
      <w:pPr>
        <w:pStyle w:val="DefaultText"/>
        <w:numPr>
          <w:ilvl w:val="1"/>
          <w:numId w:val="16"/>
        </w:numPr>
        <w:tabs>
          <w:tab w:val="clear" w:pos="1304"/>
          <w:tab w:val="left" w:pos="284"/>
          <w:tab w:val="num" w:pos="1503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dbania o właściwy strój i higienę osobistą swojego dziecka;</w:t>
      </w:r>
    </w:p>
    <w:p w:rsidR="00B03105" w:rsidRPr="00E75AB2" w:rsidRDefault="00B03105" w:rsidP="00BD2FC0">
      <w:pPr>
        <w:pStyle w:val="DefaultText"/>
        <w:numPr>
          <w:ilvl w:val="1"/>
          <w:numId w:val="16"/>
        </w:numPr>
        <w:tabs>
          <w:tab w:val="clear" w:pos="1304"/>
          <w:tab w:val="left" w:pos="284"/>
          <w:tab w:val="num" w:pos="1503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dbania, aby dziecko spożyło posiłek w domu i w szkole;</w:t>
      </w:r>
    </w:p>
    <w:p w:rsidR="00C7754E" w:rsidRPr="00E75AB2" w:rsidRDefault="00B03105" w:rsidP="00BD2FC0">
      <w:pPr>
        <w:pStyle w:val="DefaultText"/>
        <w:numPr>
          <w:ilvl w:val="1"/>
          <w:numId w:val="16"/>
        </w:numPr>
        <w:tabs>
          <w:tab w:val="clear" w:pos="1304"/>
          <w:tab w:val="left" w:pos="284"/>
          <w:tab w:val="num" w:pos="1503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interesowania się zdrowiem dziecka i współpracowania z pielęgniarką szkolną;</w:t>
      </w:r>
    </w:p>
    <w:p w:rsidR="00B03105" w:rsidRPr="00E75AB2" w:rsidRDefault="00B03105" w:rsidP="00BD2FC0">
      <w:pPr>
        <w:pStyle w:val="DefaultText"/>
        <w:numPr>
          <w:ilvl w:val="1"/>
          <w:numId w:val="16"/>
        </w:numPr>
        <w:tabs>
          <w:tab w:val="clear" w:pos="1304"/>
          <w:tab w:val="left" w:pos="284"/>
          <w:tab w:val="num" w:pos="426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współpracowania z nauczycielami w przezwyciężaniu trudności w nauce dziecka, trudności wychowawczych i rozwijaniu zdolności;</w:t>
      </w:r>
    </w:p>
    <w:p w:rsidR="00B03105" w:rsidRPr="00E75AB2" w:rsidRDefault="00B03105" w:rsidP="009C39BC">
      <w:pPr>
        <w:pStyle w:val="DefaultText"/>
        <w:numPr>
          <w:ilvl w:val="1"/>
          <w:numId w:val="16"/>
        </w:numPr>
        <w:tabs>
          <w:tab w:val="clear" w:pos="1304"/>
          <w:tab w:val="left" w:pos="426"/>
          <w:tab w:val="num" w:pos="1080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pokrywania szkód umyślnie spowodowanych przez dziecko;</w:t>
      </w:r>
    </w:p>
    <w:p w:rsidR="00B03105" w:rsidRPr="00E75AB2" w:rsidRDefault="00B03105" w:rsidP="009C39BC">
      <w:pPr>
        <w:pStyle w:val="DefaultText"/>
        <w:numPr>
          <w:ilvl w:val="1"/>
          <w:numId w:val="16"/>
        </w:numPr>
        <w:tabs>
          <w:tab w:val="clear" w:pos="1304"/>
          <w:tab w:val="left" w:pos="426"/>
          <w:tab w:val="num" w:pos="1080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uczestniczenia w zebraniach</w:t>
      </w:r>
      <w:r w:rsidR="009C39BC" w:rsidRPr="00E75AB2">
        <w:rPr>
          <w:szCs w:val="24"/>
          <w:lang w:val="pl-PL"/>
        </w:rPr>
        <w:t xml:space="preserve"> </w:t>
      </w:r>
      <w:r w:rsidRPr="00E75AB2">
        <w:rPr>
          <w:szCs w:val="24"/>
          <w:lang w:val="pl-PL"/>
        </w:rPr>
        <w:t>zgodnie z ustalonym na dany rok szkolny harmonogramem zebrań.</w:t>
      </w:r>
    </w:p>
    <w:p w:rsidR="00E914B3" w:rsidRPr="00E75AB2" w:rsidRDefault="00E914B3" w:rsidP="009C39BC">
      <w:pPr>
        <w:pStyle w:val="DefaultText"/>
        <w:tabs>
          <w:tab w:val="left" w:pos="426"/>
          <w:tab w:val="num" w:pos="1080"/>
        </w:tabs>
        <w:spacing w:line="276" w:lineRule="auto"/>
        <w:jc w:val="both"/>
        <w:rPr>
          <w:szCs w:val="24"/>
          <w:lang w:val="pl-PL"/>
        </w:rPr>
      </w:pPr>
    </w:p>
    <w:p w:rsidR="00E914B3" w:rsidRPr="00E75AB2" w:rsidRDefault="00E914B3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28" w:name="_Toc25741815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156B47" w:rsidRPr="00E75AB2">
        <w:rPr>
          <w:rFonts w:ascii="Times New Roman" w:hAnsi="Times New Roman"/>
          <w:color w:val="auto"/>
          <w:sz w:val="24"/>
          <w:szCs w:val="24"/>
        </w:rPr>
        <w:t>44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Współpraca szkoły z rodzicami</w:t>
      </w:r>
      <w:bookmarkEnd w:id="128"/>
    </w:p>
    <w:p w:rsidR="00E914B3" w:rsidRPr="00E75AB2" w:rsidRDefault="00E914B3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914B3" w:rsidRPr="00E75AB2" w:rsidRDefault="00E914B3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1.</w:t>
      </w:r>
      <w:r w:rsidRPr="00E75AB2">
        <w:rPr>
          <w:rFonts w:ascii="Times New Roman" w:hAnsi="Times New Roman"/>
          <w:sz w:val="24"/>
          <w:szCs w:val="24"/>
        </w:rPr>
        <w:t xml:space="preserve"> Szkoła stwarza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stwarza warunki do aktywizowania rodziców.</w:t>
      </w:r>
    </w:p>
    <w:p w:rsidR="00E914B3" w:rsidRPr="00E75AB2" w:rsidRDefault="00E914B3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2</w:t>
      </w:r>
      <w:r w:rsidRPr="00E75AB2">
        <w:rPr>
          <w:rFonts w:ascii="Times New Roman" w:hAnsi="Times New Roman"/>
          <w:sz w:val="24"/>
          <w:szCs w:val="24"/>
        </w:rPr>
        <w:t>. Aktywizowanie rodziców i uzyskanie wsparcia w realizowaniu zadań szkoły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realizowane jest poprzez:</w:t>
      </w:r>
    </w:p>
    <w:p w:rsidR="00E914B3" w:rsidRPr="00E75AB2" w:rsidRDefault="00E914B3" w:rsidP="009C39BC">
      <w:pPr>
        <w:numPr>
          <w:ilvl w:val="0"/>
          <w:numId w:val="5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pomoc rodzicom w dobrym wywiązywaniu się z zadań opiekuńczych i wychowawczych przez:</w:t>
      </w:r>
    </w:p>
    <w:p w:rsidR="00E914B3" w:rsidRPr="00E75AB2" w:rsidRDefault="00E914B3" w:rsidP="00BD2FC0">
      <w:pPr>
        <w:numPr>
          <w:ilvl w:val="0"/>
          <w:numId w:val="5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organizowanie treningów i warsztatów rozwijających umiejętności rodzicielskie,</w:t>
      </w:r>
    </w:p>
    <w:p w:rsidR="009C39BC" w:rsidRPr="00E75AB2" w:rsidRDefault="00E914B3" w:rsidP="00BD2FC0">
      <w:pPr>
        <w:numPr>
          <w:ilvl w:val="0"/>
          <w:numId w:val="5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zapewnienie poradnictwa i konsultacji w rozwiązywaniu trudności związanych </w:t>
      </w:r>
    </w:p>
    <w:p w:rsidR="00E914B3" w:rsidRPr="00E75AB2" w:rsidRDefault="00E914B3" w:rsidP="00BD2FC0">
      <w:pPr>
        <w:numPr>
          <w:ilvl w:val="0"/>
          <w:numId w:val="5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 wychowaniem dziecka;</w:t>
      </w:r>
    </w:p>
    <w:p w:rsidR="00E914B3" w:rsidRPr="00E75AB2" w:rsidRDefault="00E914B3" w:rsidP="009C39BC">
      <w:pPr>
        <w:numPr>
          <w:ilvl w:val="0"/>
          <w:numId w:val="5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doskonalenie form komunikacji pomiędzy szkołą a rodzinami uczniów poprzez:</w:t>
      </w:r>
    </w:p>
    <w:p w:rsidR="00E914B3" w:rsidRPr="00E75AB2" w:rsidRDefault="00E914B3" w:rsidP="00BD2FC0">
      <w:pPr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organizowanie spotkań grupowych i indywidualnych z rodzicami,</w:t>
      </w:r>
    </w:p>
    <w:p w:rsidR="00E914B3" w:rsidRPr="00E75AB2" w:rsidRDefault="00E914B3" w:rsidP="00BD2FC0">
      <w:pPr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przekazywanie informacji przez korespondencję, e- dziennik, e-maile, telefonicznie, stronę www, inne materiały informacyjne, </w:t>
      </w:r>
    </w:p>
    <w:p w:rsidR="00E914B3" w:rsidRPr="00E75AB2" w:rsidRDefault="00E914B3" w:rsidP="009C39BC">
      <w:pPr>
        <w:numPr>
          <w:ilvl w:val="0"/>
          <w:numId w:val="5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dostarczanie rodzicom wiedzy, umiejętności i pomysłów na pomoc dzieciom w nauce przez:</w:t>
      </w:r>
    </w:p>
    <w:p w:rsidR="00E914B3" w:rsidRPr="00E75AB2" w:rsidRDefault="00E914B3" w:rsidP="00BD2FC0">
      <w:pPr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zadawanie interaktywnych zadań domowych,</w:t>
      </w:r>
    </w:p>
    <w:p w:rsidR="009C39BC" w:rsidRPr="00E75AB2" w:rsidRDefault="00E914B3" w:rsidP="00BD2FC0">
      <w:pPr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edukację na temat procesów poznawczych dzieci, instruktaż pomagania dziecku </w:t>
      </w:r>
    </w:p>
    <w:p w:rsidR="00E914B3" w:rsidRPr="00E75AB2" w:rsidRDefault="00E914B3" w:rsidP="00BD2FC0">
      <w:pPr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nauce;</w:t>
      </w:r>
    </w:p>
    <w:p w:rsidR="00E914B3" w:rsidRPr="00E75AB2" w:rsidRDefault="00E914B3" w:rsidP="009C39BC">
      <w:pPr>
        <w:numPr>
          <w:ilvl w:val="0"/>
          <w:numId w:val="5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pozyskiwanie i rozwijanie pomocy rodziców w realizacji zadań szkoły przez:</w:t>
      </w:r>
    </w:p>
    <w:p w:rsidR="00E914B3" w:rsidRPr="00E75AB2" w:rsidRDefault="00E914B3" w:rsidP="00BD2FC0">
      <w:pPr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zachęcanie do działań w formie wolontariatu,</w:t>
      </w:r>
    </w:p>
    <w:p w:rsidR="00E914B3" w:rsidRPr="00E75AB2" w:rsidRDefault="00E914B3" w:rsidP="00BD2FC0">
      <w:pPr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inspirowanie rodziców do działania,</w:t>
      </w:r>
    </w:p>
    <w:p w:rsidR="00E914B3" w:rsidRPr="00E75AB2" w:rsidRDefault="00E914B3" w:rsidP="00BD2FC0">
      <w:pPr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wspieranie inicjatyw rodziców,</w:t>
      </w:r>
    </w:p>
    <w:p w:rsidR="00E914B3" w:rsidRPr="00E75AB2" w:rsidRDefault="00E914B3" w:rsidP="00BD2FC0">
      <w:pPr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wskazywanie obszarów działania,</w:t>
      </w:r>
    </w:p>
    <w:p w:rsidR="00E914B3" w:rsidRPr="00E75AB2" w:rsidRDefault="00E914B3" w:rsidP="00BD2FC0">
      <w:pPr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upowszechnianie i nagradzanie dokonań rodziców;</w:t>
      </w:r>
    </w:p>
    <w:p w:rsidR="00E914B3" w:rsidRPr="00E75AB2" w:rsidRDefault="00E914B3" w:rsidP="009C39BC">
      <w:pPr>
        <w:numPr>
          <w:ilvl w:val="0"/>
          <w:numId w:val="5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włączanie rodziców w zarządzanie szkołą, poprzez angażowanie do prac Rady Rodziców, zespołów, które biorą udział w podejmowaniu ważnych dla szkoły decyzji;</w:t>
      </w:r>
    </w:p>
    <w:p w:rsidR="00E914B3" w:rsidRPr="00E75AB2" w:rsidRDefault="00E914B3" w:rsidP="009C39BC">
      <w:pPr>
        <w:numPr>
          <w:ilvl w:val="0"/>
          <w:numId w:val="5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koordynowanie działań szkolnych, rodzicielskich i społeczności lokalnej w zakresie rozwiązywania problemów dzieci przez:</w:t>
      </w:r>
    </w:p>
    <w:p w:rsidR="00E914B3" w:rsidRPr="00E75AB2" w:rsidRDefault="00E914B3" w:rsidP="009C39BC">
      <w:pPr>
        <w:numPr>
          <w:ilvl w:val="0"/>
          <w:numId w:val="5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ustalanie form pomocy,</w:t>
      </w:r>
    </w:p>
    <w:p w:rsidR="00E914B3" w:rsidRPr="00E75AB2" w:rsidRDefault="00E914B3" w:rsidP="00BD2FC0">
      <w:pPr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pozyskiwanie środków finansowych,</w:t>
      </w:r>
    </w:p>
    <w:p w:rsidR="00E914B3" w:rsidRPr="00E75AB2" w:rsidRDefault="00E914B3" w:rsidP="00BD2FC0">
      <w:pPr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zapewnianie ciągłości opieki nad dzieckiem,</w:t>
      </w:r>
    </w:p>
    <w:p w:rsidR="00E914B3" w:rsidRPr="00E75AB2" w:rsidRDefault="00E914B3" w:rsidP="00BD2FC0">
      <w:pPr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angażowanie uczniów z życie lokalnej społeczności.</w:t>
      </w:r>
    </w:p>
    <w:p w:rsidR="00E914B3" w:rsidRPr="00E75AB2" w:rsidRDefault="00E914B3" w:rsidP="00BD2FC0">
      <w:pPr>
        <w:pStyle w:val="Nagwek3"/>
        <w:tabs>
          <w:tab w:val="left" w:pos="284"/>
        </w:tabs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03105" w:rsidRPr="00E75AB2" w:rsidRDefault="003B1157" w:rsidP="009C39BC">
      <w:pPr>
        <w:pStyle w:val="Nagwek3"/>
        <w:tabs>
          <w:tab w:val="left" w:pos="426"/>
        </w:tabs>
        <w:spacing w:before="0" w:line="276" w:lineRule="auto"/>
        <w:rPr>
          <w:rStyle w:val="Hipercze"/>
          <w:rFonts w:ascii="Times New Roman" w:hAnsi="Times New Roman"/>
          <w:b/>
          <w:color w:val="auto"/>
          <w:sz w:val="24"/>
          <w:szCs w:val="24"/>
        </w:rPr>
      </w:pPr>
      <w:hyperlink w:anchor="_Rozdział__1" w:history="1">
        <w:bookmarkStart w:id="129" w:name="_Toc25741816"/>
        <w:r w:rsidR="00D9634C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§</w:t>
        </w:r>
        <w:r w:rsidR="001245BF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 xml:space="preserve"> </w:t>
        </w:r>
        <w:r w:rsidR="00605CB6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4</w:t>
        </w:r>
        <w:r w:rsidR="00156B47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5</w:t>
        </w:r>
        <w:r w:rsidR="00B03105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C7754E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 xml:space="preserve"> </w:t>
        </w:r>
        <w:r w:rsidR="00B03105" w:rsidRPr="00E75AB2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Rozstrzyganie sporów pomiędzy organami szkoły</w:t>
        </w:r>
        <w:bookmarkEnd w:id="129"/>
      </w:hyperlink>
    </w:p>
    <w:p w:rsidR="006F02FE" w:rsidRPr="00E75AB2" w:rsidRDefault="006F02FE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B03105" w:rsidRPr="00E75AB2" w:rsidRDefault="00B03105" w:rsidP="009C39BC">
      <w:pPr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przypadku sporu pomiędzy Radą Pedagogiczną, a Radą Rodziców: </w:t>
      </w:r>
    </w:p>
    <w:p w:rsidR="00B03105" w:rsidRPr="00E75AB2" w:rsidRDefault="00B03105" w:rsidP="009C39BC">
      <w:pPr>
        <w:numPr>
          <w:ilvl w:val="0"/>
          <w:numId w:val="27"/>
        </w:numPr>
        <w:tabs>
          <w:tab w:val="clear" w:pos="1506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prowadzenie mediacji w sprawie spornej i podejmowanie</w:t>
      </w:r>
      <w:r w:rsidR="000E250E" w:rsidRPr="00E75AB2">
        <w:rPr>
          <w:rFonts w:ascii="Times New Roman" w:hAnsi="Times New Roman"/>
          <w:sz w:val="24"/>
          <w:szCs w:val="24"/>
        </w:rPr>
        <w:t xml:space="preserve"> ostatecznych decyzji należy do </w:t>
      </w:r>
      <w:r w:rsidRPr="00E75AB2">
        <w:rPr>
          <w:rFonts w:ascii="Times New Roman" w:hAnsi="Times New Roman"/>
          <w:sz w:val="24"/>
          <w:szCs w:val="24"/>
        </w:rPr>
        <w:t>dyrektora szkoły;</w:t>
      </w:r>
    </w:p>
    <w:p w:rsidR="00B03105" w:rsidRPr="00E75AB2" w:rsidRDefault="00B03105" w:rsidP="009C39BC">
      <w:pPr>
        <w:numPr>
          <w:ilvl w:val="0"/>
          <w:numId w:val="27"/>
        </w:numPr>
        <w:tabs>
          <w:tab w:val="clear" w:pos="1506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przed rozstrzygnięciem sporu dyrektor jest zobowiązany zapoznać się ze stanowiskiem każdej ze stron, zachowując bezstronność w ocenie tych stanowisk;</w:t>
      </w:r>
      <w:r w:rsidR="00C7754E" w:rsidRPr="00E75AB2">
        <w:rPr>
          <w:rFonts w:ascii="Times New Roman" w:hAnsi="Times New Roman"/>
          <w:sz w:val="24"/>
          <w:szCs w:val="24"/>
        </w:rPr>
        <w:tab/>
      </w:r>
      <w:r w:rsidR="00C7754E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9C39BC">
      <w:pPr>
        <w:numPr>
          <w:ilvl w:val="0"/>
          <w:numId w:val="27"/>
        </w:numPr>
        <w:tabs>
          <w:tab w:val="clear" w:pos="1506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dyrektor szkoły podejmuje działanie na pisemny wniosek któregoś z organów – strony sporu;</w:t>
      </w:r>
      <w:r w:rsidR="00C7754E" w:rsidRPr="00E75AB2">
        <w:rPr>
          <w:rFonts w:ascii="Times New Roman" w:hAnsi="Times New Roman"/>
          <w:sz w:val="24"/>
          <w:szCs w:val="24"/>
        </w:rPr>
        <w:tab/>
      </w:r>
      <w:r w:rsidR="00C7754E" w:rsidRPr="00E75AB2">
        <w:rPr>
          <w:rFonts w:ascii="Times New Roman" w:hAnsi="Times New Roman"/>
          <w:sz w:val="24"/>
          <w:szCs w:val="24"/>
        </w:rPr>
        <w:tab/>
      </w:r>
      <w:r w:rsidR="00C7754E" w:rsidRPr="00E75AB2">
        <w:rPr>
          <w:rFonts w:ascii="Times New Roman" w:hAnsi="Times New Roman"/>
          <w:sz w:val="24"/>
          <w:szCs w:val="24"/>
        </w:rPr>
        <w:tab/>
      </w:r>
      <w:r w:rsidR="00C7754E" w:rsidRPr="00E75AB2">
        <w:rPr>
          <w:rFonts w:ascii="Times New Roman" w:hAnsi="Times New Roman"/>
          <w:sz w:val="24"/>
          <w:szCs w:val="24"/>
        </w:rPr>
        <w:tab/>
      </w:r>
      <w:r w:rsidR="00C7754E" w:rsidRPr="00E75AB2">
        <w:rPr>
          <w:rFonts w:ascii="Times New Roman" w:hAnsi="Times New Roman"/>
          <w:sz w:val="24"/>
          <w:szCs w:val="24"/>
        </w:rPr>
        <w:tab/>
      </w:r>
      <w:r w:rsidR="00C7754E" w:rsidRPr="00E75AB2">
        <w:rPr>
          <w:rFonts w:ascii="Times New Roman" w:hAnsi="Times New Roman"/>
          <w:sz w:val="24"/>
          <w:szCs w:val="24"/>
        </w:rPr>
        <w:tab/>
      </w:r>
      <w:r w:rsidR="00C7754E" w:rsidRPr="00E75AB2">
        <w:rPr>
          <w:rFonts w:ascii="Times New Roman" w:hAnsi="Times New Roman"/>
          <w:sz w:val="24"/>
          <w:szCs w:val="24"/>
        </w:rPr>
        <w:tab/>
      </w:r>
      <w:r w:rsidR="00C7754E" w:rsidRPr="00E75AB2">
        <w:rPr>
          <w:rFonts w:ascii="Times New Roman" w:hAnsi="Times New Roman"/>
          <w:sz w:val="24"/>
          <w:szCs w:val="24"/>
        </w:rPr>
        <w:tab/>
      </w:r>
      <w:r w:rsidR="00C7754E" w:rsidRPr="00E75AB2">
        <w:rPr>
          <w:rFonts w:ascii="Times New Roman" w:hAnsi="Times New Roman"/>
          <w:sz w:val="24"/>
          <w:szCs w:val="24"/>
        </w:rPr>
        <w:tab/>
      </w:r>
      <w:r w:rsidR="00C7754E" w:rsidRPr="00E75AB2">
        <w:rPr>
          <w:rFonts w:ascii="Times New Roman" w:hAnsi="Times New Roman"/>
          <w:sz w:val="24"/>
          <w:szCs w:val="24"/>
        </w:rPr>
        <w:tab/>
      </w:r>
      <w:r w:rsidR="00C7754E" w:rsidRPr="00E75AB2">
        <w:rPr>
          <w:rFonts w:ascii="Times New Roman" w:hAnsi="Times New Roman"/>
          <w:sz w:val="24"/>
          <w:szCs w:val="24"/>
        </w:rPr>
        <w:tab/>
      </w:r>
      <w:r w:rsidR="00C7754E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9C39BC">
      <w:pPr>
        <w:numPr>
          <w:ilvl w:val="0"/>
          <w:numId w:val="27"/>
        </w:numPr>
        <w:tabs>
          <w:tab w:val="clear" w:pos="1506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 swoim rozstrzygnięciu wraz z uzasadnieniem dyrektor informuje na piśmie zainteresowanych w ciągu 14 dni od złożenia informacji o sporze.</w:t>
      </w:r>
    </w:p>
    <w:p w:rsidR="00B03105" w:rsidRPr="00E75AB2" w:rsidRDefault="00B03105" w:rsidP="009C39BC">
      <w:pPr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przypadku sporu </w:t>
      </w:r>
      <w:r w:rsidR="00C76E33" w:rsidRPr="00E75AB2">
        <w:rPr>
          <w:rFonts w:ascii="Times New Roman" w:hAnsi="Times New Roman"/>
          <w:sz w:val="24"/>
          <w:szCs w:val="24"/>
        </w:rPr>
        <w:t>między organami szkoły, w których</w:t>
      </w:r>
      <w:r w:rsidRPr="00E75AB2">
        <w:rPr>
          <w:rFonts w:ascii="Times New Roman" w:hAnsi="Times New Roman"/>
          <w:sz w:val="24"/>
          <w:szCs w:val="24"/>
        </w:rPr>
        <w:t xml:space="preserve"> stroną jest dyrektor, powoływany jest Zespół Mediacyjny. W skład Zespołu Mediacyjnego wchodzi po jednym przedstawicielu organów szkoły, z tym, że dyrektor szkoły wyznacza swojego przedstawiciela do pracy w zespole.</w:t>
      </w:r>
    </w:p>
    <w:p w:rsidR="00B03105" w:rsidRPr="00E75AB2" w:rsidRDefault="00B03105" w:rsidP="009C39BC">
      <w:pPr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 xml:space="preserve"> Zespół Mediacyjny w pierwszej kolejności powinien prowadzić postępowanie mediacyjne, a w przypadku niemożności rozwiązania sporu, podejmuje decyzję w drodze głosowania.</w:t>
      </w:r>
    </w:p>
    <w:p w:rsidR="000E250E" w:rsidRPr="00E75AB2" w:rsidRDefault="00B03105" w:rsidP="009C39BC">
      <w:pPr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Strony sporu są zobowiązane przyjąć rozstrzygnięcie Zespołu Mediacyjnego jako rozwiązanie ostateczne.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Każdej ze stron przysługuje wniesienie zażalenia do organu prowadzącego</w:t>
      </w:r>
      <w:r w:rsidR="009C39BC" w:rsidRPr="00E75AB2">
        <w:rPr>
          <w:rFonts w:ascii="Times New Roman" w:hAnsi="Times New Roman"/>
          <w:sz w:val="24"/>
          <w:szCs w:val="24"/>
        </w:rPr>
        <w:t>.</w:t>
      </w:r>
    </w:p>
    <w:p w:rsidR="00BD2FC0" w:rsidRPr="00E75AB2" w:rsidRDefault="00BD2FC0" w:rsidP="00BD2FC0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30" w:name="_Toc25741817"/>
      <w:r w:rsidRPr="00E75AB2">
        <w:rPr>
          <w:rFonts w:ascii="Times New Roman" w:hAnsi="Times New Roman"/>
          <w:color w:val="auto"/>
          <w:sz w:val="24"/>
          <w:szCs w:val="24"/>
        </w:rPr>
        <w:t>DZIAŁ IV</w:t>
      </w:r>
      <w:bookmarkEnd w:id="130"/>
    </w:p>
    <w:p w:rsidR="009C39BC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131" w:name="_Toc25741818"/>
      <w:r w:rsidRPr="00E75AB2">
        <w:rPr>
          <w:rFonts w:ascii="Times New Roman" w:hAnsi="Times New Roman"/>
          <w:color w:val="auto"/>
          <w:sz w:val="24"/>
          <w:szCs w:val="24"/>
        </w:rPr>
        <w:t>Rozdział 1</w:t>
      </w:r>
      <w:bookmarkEnd w:id="131"/>
    </w:p>
    <w:p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132" w:name="_Toc25741819"/>
      <w:r w:rsidRPr="00E75AB2">
        <w:rPr>
          <w:rFonts w:ascii="Times New Roman" w:hAnsi="Times New Roman"/>
          <w:color w:val="auto"/>
          <w:sz w:val="24"/>
          <w:szCs w:val="24"/>
        </w:rPr>
        <w:t>Organizacja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nauczania</w:t>
      </w:r>
      <w:bookmarkEnd w:id="132"/>
    </w:p>
    <w:p w:rsidR="00B03105" w:rsidRPr="00E75AB2" w:rsidRDefault="00B03105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B22013" w:rsidRPr="00E75AB2" w:rsidRDefault="00963376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33" w:name="_Toc25741820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554DD3" w:rsidRPr="00E75AB2">
        <w:rPr>
          <w:rFonts w:ascii="Times New Roman" w:hAnsi="Times New Roman"/>
          <w:color w:val="auto"/>
          <w:sz w:val="24"/>
          <w:szCs w:val="24"/>
        </w:rPr>
        <w:t>4</w:t>
      </w:r>
      <w:r w:rsidR="00156B47" w:rsidRPr="00E75AB2">
        <w:rPr>
          <w:rFonts w:ascii="Times New Roman" w:hAnsi="Times New Roman"/>
          <w:color w:val="auto"/>
          <w:sz w:val="24"/>
          <w:szCs w:val="24"/>
        </w:rPr>
        <w:t>6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A26E68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22013" w:rsidRPr="00E75AB2">
        <w:rPr>
          <w:rFonts w:ascii="Times New Roman" w:hAnsi="Times New Roman"/>
          <w:color w:val="auto"/>
          <w:sz w:val="24"/>
          <w:szCs w:val="24"/>
        </w:rPr>
        <w:t>Formy działalności dydaktyczno-wychowawczej</w:t>
      </w:r>
      <w:bookmarkEnd w:id="133"/>
    </w:p>
    <w:p w:rsidR="009C39BC" w:rsidRPr="00E75AB2" w:rsidRDefault="009C39BC" w:rsidP="009C39BC">
      <w:pPr>
        <w:tabs>
          <w:tab w:val="left" w:pos="426"/>
          <w:tab w:val="num" w:pos="16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3105" w:rsidRPr="00E75AB2" w:rsidRDefault="00B03105" w:rsidP="009C39BC">
      <w:pPr>
        <w:tabs>
          <w:tab w:val="left" w:pos="426"/>
          <w:tab w:val="num" w:pos="16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>1</w:t>
      </w:r>
      <w:r w:rsidRPr="00E75AB2">
        <w:rPr>
          <w:rFonts w:ascii="Times New Roman" w:hAnsi="Times New Roman"/>
          <w:bCs/>
          <w:sz w:val="24"/>
          <w:szCs w:val="24"/>
        </w:rPr>
        <w:t xml:space="preserve">. Podstawowymi formami działalności </w:t>
      </w:r>
      <w:r w:rsidR="00586E49" w:rsidRPr="00E75AB2">
        <w:rPr>
          <w:rFonts w:ascii="Times New Roman" w:hAnsi="Times New Roman"/>
          <w:bCs/>
          <w:sz w:val="24"/>
          <w:szCs w:val="24"/>
        </w:rPr>
        <w:t>dydaktyczno – wychowawczej są:</w:t>
      </w:r>
    </w:p>
    <w:p w:rsidR="00352971" w:rsidRPr="00E75AB2" w:rsidRDefault="009C39BC" w:rsidP="00BD2FC0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bCs/>
          <w:sz w:val="24"/>
          <w:szCs w:val="24"/>
        </w:rPr>
        <w:t>obowiązkowe zajęcia edukacyjne realizowane zgodnie z ramowym planem nauczania;</w:t>
      </w:r>
    </w:p>
    <w:p w:rsidR="00352971" w:rsidRPr="00E75AB2" w:rsidRDefault="009C39BC" w:rsidP="00BD2FC0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bCs/>
          <w:sz w:val="24"/>
          <w:szCs w:val="24"/>
        </w:rPr>
        <w:t xml:space="preserve">zajęcia rozwijające zainteresowania i uzdolnienia uczniów; </w:t>
      </w:r>
    </w:p>
    <w:p w:rsidR="00B03105" w:rsidRPr="00E75AB2" w:rsidRDefault="009C39BC" w:rsidP="00BD2FC0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bCs/>
          <w:sz w:val="24"/>
          <w:szCs w:val="24"/>
        </w:rPr>
        <w:t>zajęcia prowadzone w ramach pomocy psychologiczno-pedagogicznej, w tym:</w:t>
      </w:r>
    </w:p>
    <w:p w:rsidR="00B03105" w:rsidRPr="00E75AB2" w:rsidRDefault="00B03105" w:rsidP="00BC4200">
      <w:pPr>
        <w:numPr>
          <w:ilvl w:val="0"/>
          <w:numId w:val="12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dydaktyczno –wyrównawcze,</w:t>
      </w:r>
    </w:p>
    <w:p w:rsidR="00352971" w:rsidRPr="00E75AB2" w:rsidRDefault="00B03105" w:rsidP="00BC4200">
      <w:pPr>
        <w:numPr>
          <w:ilvl w:val="0"/>
          <w:numId w:val="12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zajęcia specjalistyczne dla uczniów wymagających szczególnego wsparcia </w:t>
      </w:r>
      <w:r w:rsidR="00C2699B" w:rsidRPr="00E75AB2">
        <w:rPr>
          <w:rFonts w:ascii="Times New Roman" w:hAnsi="Times New Roman"/>
          <w:bCs/>
          <w:sz w:val="24"/>
          <w:szCs w:val="24"/>
        </w:rPr>
        <w:t>w</w:t>
      </w:r>
      <w:r w:rsidR="009C39BC"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Pr="00E75AB2">
        <w:rPr>
          <w:rFonts w:ascii="Times New Roman" w:hAnsi="Times New Roman"/>
          <w:bCs/>
          <w:sz w:val="24"/>
          <w:szCs w:val="24"/>
        </w:rPr>
        <w:t>rozwoju lub pomocy psychologiczno –pedagogicznej;</w:t>
      </w:r>
    </w:p>
    <w:p w:rsidR="00352971" w:rsidRPr="00E75AB2" w:rsidRDefault="00B03105" w:rsidP="00BD2FC0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 zajęcia rewalidacyjne dla uczniów niepełnosprawnych;</w:t>
      </w:r>
    </w:p>
    <w:p w:rsidR="001A498C" w:rsidRPr="00E75AB2" w:rsidRDefault="00B03105" w:rsidP="00BD2FC0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zajęcia edukacyjne, które organizuje dyrektor szkoły, za zgodą organu prowadzącego szkołę i po zasięgnięciu opinii rady pedagogicznej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rady rodziców;</w:t>
      </w:r>
    </w:p>
    <w:p w:rsidR="00B03105" w:rsidRPr="00E75AB2" w:rsidRDefault="00B03105" w:rsidP="00BD2FC0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dodatkowe zajęcia edukacyjne, do których zalicza się:</w:t>
      </w:r>
    </w:p>
    <w:p w:rsidR="00B03105" w:rsidRPr="00E75AB2" w:rsidRDefault="00B03105" w:rsidP="00BC4200">
      <w:pPr>
        <w:numPr>
          <w:ilvl w:val="0"/>
          <w:numId w:val="12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zajęcia z języka obcego nowożytnego innego niż język obcy nowożytny nauczany </w:t>
      </w:r>
      <w:r w:rsidR="00BD2FC0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ramach o</w:t>
      </w:r>
      <w:r w:rsidR="00C2699B" w:rsidRPr="00E75AB2">
        <w:rPr>
          <w:rFonts w:ascii="Times New Roman" w:hAnsi="Times New Roman"/>
          <w:sz w:val="24"/>
          <w:szCs w:val="24"/>
        </w:rPr>
        <w:t>bowiązkowych zajęć edukacyjnych;</w:t>
      </w:r>
    </w:p>
    <w:p w:rsidR="00B03105" w:rsidRPr="00E75AB2" w:rsidRDefault="00B03105" w:rsidP="00BD2FC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b) zajęcia, dla których nie została ustalona podstawa programowa, lecz program nauczania tych zajęć został włączony do szkolne</w:t>
      </w:r>
      <w:r w:rsidR="00C2699B" w:rsidRPr="00E75AB2">
        <w:rPr>
          <w:rFonts w:ascii="Times New Roman" w:hAnsi="Times New Roman"/>
          <w:sz w:val="24"/>
          <w:szCs w:val="24"/>
        </w:rPr>
        <w:t>go zestawu programów nauczania.</w:t>
      </w:r>
      <w:r w:rsidR="00C2699B" w:rsidRPr="00E75AB2">
        <w:rPr>
          <w:rFonts w:ascii="Times New Roman" w:hAnsi="Times New Roman"/>
          <w:sz w:val="24"/>
          <w:szCs w:val="24"/>
        </w:rPr>
        <w:tab/>
      </w:r>
      <w:r w:rsidR="00C2699B" w:rsidRPr="00E75AB2">
        <w:rPr>
          <w:rFonts w:ascii="Times New Roman" w:hAnsi="Times New Roman"/>
          <w:sz w:val="24"/>
          <w:szCs w:val="24"/>
        </w:rPr>
        <w:tab/>
      </w:r>
      <w:r w:rsidR="00C2699B" w:rsidRPr="00E75AB2">
        <w:rPr>
          <w:rFonts w:ascii="Times New Roman" w:hAnsi="Times New Roman"/>
          <w:sz w:val="24"/>
          <w:szCs w:val="24"/>
        </w:rPr>
        <w:tab/>
      </w:r>
    </w:p>
    <w:p w:rsidR="009B40BE" w:rsidRPr="00E75AB2" w:rsidRDefault="009C39BC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b/>
          <w:sz w:val="24"/>
          <w:szCs w:val="24"/>
        </w:rPr>
        <w:t>2</w:t>
      </w:r>
      <w:r w:rsidR="00B03105" w:rsidRPr="00E75AB2">
        <w:rPr>
          <w:rFonts w:ascii="Times New Roman" w:hAnsi="Times New Roman"/>
          <w:sz w:val="24"/>
          <w:szCs w:val="24"/>
        </w:rPr>
        <w:t xml:space="preserve">. Zajęcia w szkole prowadzone są: </w:t>
      </w:r>
    </w:p>
    <w:p w:rsidR="00B03105" w:rsidRPr="00E75AB2" w:rsidRDefault="00B03105" w:rsidP="00BD2FC0">
      <w:pPr>
        <w:numPr>
          <w:ilvl w:val="0"/>
          <w:numId w:val="48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systemie klasowo - lekcyjnym, godzina lekcyjna trwa 45 min. Dopuszcza się prowadzenie zajęć edukacyjnych w czasie od 30 do 60 minut, zachowując ogólny tygodniowy czas zajęć ustalony w tygodniowym rozkładzie zajęć, o ile będzie to wynikać z założeń prowadzonego eksperymentu lub innowacji pedagogicznej;</w:t>
      </w:r>
    </w:p>
    <w:p w:rsidR="00B03105" w:rsidRPr="00E75AB2" w:rsidRDefault="00B03105" w:rsidP="00BD2FC0">
      <w:pPr>
        <w:numPr>
          <w:ilvl w:val="0"/>
          <w:numId w:val="48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grupach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tworzonych z poszczególnych oddziałów, z zachowaniem zasad podziału na grupy, opisanych w niniejszym statucie;</w:t>
      </w:r>
    </w:p>
    <w:p w:rsidR="00B03105" w:rsidRPr="00E75AB2" w:rsidRDefault="00B03105" w:rsidP="00BD2FC0">
      <w:pPr>
        <w:numPr>
          <w:ilvl w:val="0"/>
          <w:numId w:val="48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strukturach międzyoddziałowych, tworzonych z uczniów z tego samego etapu edukacyjnego: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zajęcia z języków obcych, informatyki, religii, etyki, zajęcia WF-u, zajęcia artystyczne, techniczne;</w:t>
      </w:r>
    </w:p>
    <w:p w:rsidR="00B03105" w:rsidRPr="00E75AB2" w:rsidRDefault="00B03105" w:rsidP="00BD2FC0">
      <w:pPr>
        <w:numPr>
          <w:ilvl w:val="0"/>
          <w:numId w:val="48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strukturach międzyklasowych, tworzonych z uczniów z różnych poziomów edukacyjnych: zajęcia z j. obcego, specjalistyczne z WF-u, plastyki, techniki;</w:t>
      </w:r>
    </w:p>
    <w:p w:rsidR="00B03105" w:rsidRPr="00E75AB2" w:rsidRDefault="00B03105" w:rsidP="00BD2FC0">
      <w:pPr>
        <w:numPr>
          <w:ilvl w:val="0"/>
          <w:numId w:val="48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toku nauczania indywidualnego; </w:t>
      </w:r>
    </w:p>
    <w:p w:rsidR="00B03105" w:rsidRPr="00E75AB2" w:rsidRDefault="00B03105" w:rsidP="00BD2FC0">
      <w:pPr>
        <w:numPr>
          <w:ilvl w:val="0"/>
          <w:numId w:val="48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formie realizacji indywidualnego toku nauczania lub programu nauczania;</w:t>
      </w:r>
    </w:p>
    <w:p w:rsidR="00B03105" w:rsidRPr="00E75AB2" w:rsidRDefault="00B03105" w:rsidP="00BD2FC0">
      <w:pPr>
        <w:numPr>
          <w:ilvl w:val="0"/>
          <w:numId w:val="48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formach realizacji obowiązku szkolnego poza szkołą;</w:t>
      </w:r>
    </w:p>
    <w:p w:rsidR="00B03105" w:rsidRPr="00E75AB2" w:rsidRDefault="00B03105" w:rsidP="00BD2FC0">
      <w:pPr>
        <w:numPr>
          <w:ilvl w:val="0"/>
          <w:numId w:val="48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w formie zblokowanych zajęć dla oddziału lub grupy międzyoddziałowej w wymiarze wynikającym z ramowego planu nauczania, ustalonego dla danej klasy w cyklu kształcenia. Dopuszcza się prowadzenie zblokowanych zajęć z: techniki 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wychowania fizycznego (2 godz.);</w:t>
      </w:r>
    </w:p>
    <w:p w:rsidR="00B03105" w:rsidRPr="00E75AB2" w:rsidRDefault="00B03105" w:rsidP="009C39BC">
      <w:pPr>
        <w:numPr>
          <w:ilvl w:val="0"/>
          <w:numId w:val="48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systemie wyjazdowym o strukturze międzyoddziałowej i międzyklasowej: obozy naukowe, wycieczki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turystyczne i krajoznawcze, białe i zielone szkoły, wymiany międzynarodowe, obozy szkoleniowo- wypocz</w:t>
      </w:r>
      <w:r w:rsidR="00C2699B" w:rsidRPr="00E75AB2">
        <w:rPr>
          <w:rFonts w:ascii="Times New Roman" w:hAnsi="Times New Roman"/>
          <w:sz w:val="24"/>
          <w:szCs w:val="24"/>
        </w:rPr>
        <w:t>ynkowe w okresie ferii letnich.</w:t>
      </w:r>
    </w:p>
    <w:p w:rsidR="00B03105" w:rsidRPr="00E75AB2" w:rsidRDefault="004B0B2D" w:rsidP="009C39BC">
      <w:pPr>
        <w:numPr>
          <w:ilvl w:val="0"/>
          <w:numId w:val="50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AB2">
        <w:rPr>
          <w:rFonts w:ascii="Times New Roman" w:hAnsi="Times New Roman"/>
          <w:sz w:val="24"/>
          <w:szCs w:val="24"/>
          <w:lang w:eastAsia="ar-SA"/>
        </w:rPr>
        <w:t>Dyrektor S</w:t>
      </w:r>
      <w:r w:rsidR="00B03105" w:rsidRPr="00E75AB2">
        <w:rPr>
          <w:rFonts w:ascii="Times New Roman" w:hAnsi="Times New Roman"/>
          <w:sz w:val="24"/>
          <w:szCs w:val="24"/>
          <w:lang w:eastAsia="ar-SA"/>
        </w:rPr>
        <w:t>zkoły na wniosek Rady Rodziców i Rady Pedagogicznej może wzbogacić proces dydaktyczny o inne formy zajęć, niewymienione w ust.2.</w:t>
      </w:r>
    </w:p>
    <w:p w:rsidR="009C39BC" w:rsidRPr="00E75AB2" w:rsidRDefault="009C39BC" w:rsidP="009C39BC">
      <w:pPr>
        <w:pStyle w:val="Nagwek3"/>
        <w:tabs>
          <w:tab w:val="left" w:pos="426"/>
        </w:tabs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eastAsia="ar-SA"/>
        </w:rPr>
      </w:pPr>
    </w:p>
    <w:p w:rsidR="00B03105" w:rsidRPr="00E75AB2" w:rsidRDefault="00287F4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  <w:lang w:eastAsia="ar-SA"/>
        </w:rPr>
      </w:pPr>
      <w:bookmarkStart w:id="134" w:name="_Toc25741821"/>
      <w:r w:rsidRPr="00E75AB2">
        <w:rPr>
          <w:rFonts w:ascii="Times New Roman" w:hAnsi="Times New Roman"/>
          <w:color w:val="auto"/>
          <w:sz w:val="24"/>
          <w:szCs w:val="24"/>
          <w:lang w:eastAsia="ar-SA"/>
        </w:rPr>
        <w:t xml:space="preserve">§ </w:t>
      </w:r>
      <w:r w:rsidR="00554DD3" w:rsidRPr="00E75AB2">
        <w:rPr>
          <w:rFonts w:ascii="Times New Roman" w:hAnsi="Times New Roman"/>
          <w:color w:val="auto"/>
          <w:sz w:val="24"/>
          <w:szCs w:val="24"/>
          <w:lang w:eastAsia="ar-SA"/>
        </w:rPr>
        <w:t>4</w:t>
      </w:r>
      <w:r w:rsidR="00156B47" w:rsidRPr="00E75AB2">
        <w:rPr>
          <w:rFonts w:ascii="Times New Roman" w:hAnsi="Times New Roman"/>
          <w:color w:val="auto"/>
          <w:sz w:val="24"/>
          <w:szCs w:val="24"/>
          <w:lang w:eastAsia="ar-SA"/>
        </w:rPr>
        <w:t>7</w:t>
      </w:r>
      <w:r w:rsidRPr="00E75AB2">
        <w:rPr>
          <w:rFonts w:ascii="Times New Roman" w:hAnsi="Times New Roman"/>
          <w:color w:val="auto"/>
          <w:sz w:val="24"/>
          <w:szCs w:val="24"/>
          <w:lang w:eastAsia="ar-SA"/>
        </w:rPr>
        <w:t xml:space="preserve">. </w:t>
      </w:r>
      <w:r w:rsidR="00B03105" w:rsidRPr="00E75AB2">
        <w:rPr>
          <w:rFonts w:ascii="Times New Roman" w:hAnsi="Times New Roman"/>
          <w:color w:val="auto"/>
          <w:sz w:val="24"/>
          <w:szCs w:val="24"/>
          <w:lang w:eastAsia="ar-SA"/>
        </w:rPr>
        <w:t>Zasady podziału na grupy i tworzenia struktur międzyddziałowych</w:t>
      </w:r>
      <w:r w:rsidR="009C39BC" w:rsidRPr="00E75AB2">
        <w:rPr>
          <w:rFonts w:ascii="Times New Roman" w:hAnsi="Times New Roman"/>
          <w:color w:val="auto"/>
          <w:sz w:val="24"/>
          <w:szCs w:val="24"/>
          <w:lang w:eastAsia="ar-SA"/>
        </w:rPr>
        <w:t xml:space="preserve"> </w:t>
      </w:r>
      <w:r w:rsidR="00BD2FC0" w:rsidRPr="00E75AB2">
        <w:rPr>
          <w:rFonts w:ascii="Times New Roman" w:hAnsi="Times New Roman"/>
          <w:color w:val="auto"/>
          <w:sz w:val="24"/>
          <w:szCs w:val="24"/>
          <w:lang w:eastAsia="ar-SA"/>
        </w:rPr>
        <w:br/>
      </w:r>
      <w:r w:rsidR="00B03105" w:rsidRPr="00E75AB2">
        <w:rPr>
          <w:rFonts w:ascii="Times New Roman" w:hAnsi="Times New Roman"/>
          <w:color w:val="auto"/>
          <w:sz w:val="24"/>
          <w:szCs w:val="24"/>
          <w:lang w:eastAsia="ar-SA"/>
        </w:rPr>
        <w:t>i międzyklasowych</w:t>
      </w:r>
      <w:bookmarkEnd w:id="134"/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D2FC0" w:rsidRPr="00E75AB2" w:rsidRDefault="00BD2FC0" w:rsidP="00BD2FC0">
      <w:pPr>
        <w:tabs>
          <w:tab w:val="left" w:pos="-94"/>
          <w:tab w:val="left" w:pos="360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D2FC0" w:rsidRPr="00E75AB2" w:rsidRDefault="00BD2FC0" w:rsidP="00BC4200">
      <w:pPr>
        <w:pStyle w:val="Akapitzlist"/>
        <w:widowControl w:val="0"/>
        <w:numPr>
          <w:ilvl w:val="3"/>
          <w:numId w:val="293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eastAsia="SimSun" w:hAnsi="Times New Roman"/>
          <w:kern w:val="1"/>
          <w:sz w:val="24"/>
          <w:szCs w:val="24"/>
          <w:lang w:eastAsia="ar-SA" w:bidi="hi-IN"/>
        </w:rPr>
      </w:pPr>
      <w:bookmarkStart w:id="135" w:name="_Hlk21340108"/>
      <w:r w:rsidRPr="00E75AB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Liczba uczniów w oddziale klas I-III szkoły podstawowej wynosi nie więcej niż 25.</w:t>
      </w:r>
    </w:p>
    <w:p w:rsidR="00BD2FC0" w:rsidRPr="00E75AB2" w:rsidRDefault="00BD2FC0" w:rsidP="00BC4200">
      <w:pPr>
        <w:pStyle w:val="Akapitzlist"/>
        <w:widowControl w:val="0"/>
        <w:numPr>
          <w:ilvl w:val="3"/>
          <w:numId w:val="293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eastAsia="SimSun" w:hAnsi="Times New Roman"/>
          <w:kern w:val="1"/>
          <w:sz w:val="24"/>
          <w:szCs w:val="24"/>
          <w:lang w:eastAsia="ar-SA" w:bidi="hi-IN"/>
        </w:rPr>
      </w:pPr>
      <w:r w:rsidRPr="00E75AB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Jeżeli do oddziału klasy I, II lub III szkoły podstawowej, w okresie od rozpoczęcia do zakończenia zajęć dydaktyczno-wychowawczych, zostanie przyjęty z urzędu uczeń zamieszkały w obwodzie tej szkoły, dyrektor może:</w:t>
      </w:r>
    </w:p>
    <w:p w:rsidR="00BD2FC0" w:rsidRPr="00E75AB2" w:rsidRDefault="00BD2FC0" w:rsidP="00BD2FC0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jc w:val="both"/>
        <w:textAlignment w:val="baseline"/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</w:pPr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>1) zwiększyć liczbę uczniów w danym oddziale powyżej liczby 25, nie więcej jednak niż o 2, albo;</w:t>
      </w:r>
    </w:p>
    <w:p w:rsidR="00BD2FC0" w:rsidRPr="00E75AB2" w:rsidRDefault="00BD2FC0" w:rsidP="00BD2FC0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jc w:val="both"/>
        <w:textAlignment w:val="baseline"/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</w:pPr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>2) podzielić dany oddział za zgodą organu prowadzącego oraz po poinformowaniu rady oddziałowej, o której mowa w</w:t>
      </w:r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u w:val="single"/>
          <w:lang w:eastAsia="hi-IN" w:bidi="hi-IN"/>
        </w:rPr>
        <w:t xml:space="preserve"> </w:t>
      </w:r>
      <w:hyperlink r:id="rId13" w:anchor="/document/18558680?unitId=art(83)ust(2)pkt(1)&amp;cm=DOCUMENT" w:tgtFrame="_blank" w:history="1">
        <w:r w:rsidRPr="00E75AB2">
          <w:rPr>
            <w:rFonts w:ascii="Times New Roman" w:eastAsia="SimSun" w:hAnsi="Times New Roman"/>
            <w:noProof w:val="0"/>
            <w:kern w:val="1"/>
            <w:sz w:val="24"/>
            <w:szCs w:val="24"/>
            <w:u w:val="single"/>
            <w:lang w:eastAsia="hi-IN" w:bidi="hi-IN"/>
          </w:rPr>
          <w:t>art. 83 ust. 2 pkt 1</w:t>
        </w:r>
      </w:hyperlink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 xml:space="preserve"> ustawy</w:t>
      </w:r>
      <w:r w:rsidRPr="00E75AB2">
        <w:rPr>
          <w:rFonts w:ascii="Times New Roman" w:eastAsia="SimSun" w:hAnsi="Times New Roman" w:cs="Mangal"/>
          <w:noProof w:val="0"/>
          <w:kern w:val="1"/>
          <w:sz w:val="24"/>
          <w:szCs w:val="24"/>
          <w:lang w:eastAsia="hi-IN" w:bidi="hi-IN"/>
        </w:rPr>
        <w:t xml:space="preserve"> prawo oświatowe</w:t>
      </w:r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>.</w:t>
      </w:r>
    </w:p>
    <w:p w:rsidR="00BD2FC0" w:rsidRPr="00E75AB2" w:rsidRDefault="00BD2FC0" w:rsidP="00BD2FC0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jc w:val="both"/>
        <w:textAlignment w:val="baseline"/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</w:pPr>
      <w:r w:rsidRPr="00E75AB2">
        <w:rPr>
          <w:rFonts w:ascii="Times New Roman" w:eastAsia="SimSun" w:hAnsi="Times New Roman"/>
          <w:b/>
          <w:bCs/>
          <w:noProof w:val="0"/>
          <w:kern w:val="1"/>
          <w:sz w:val="24"/>
          <w:szCs w:val="24"/>
          <w:lang w:eastAsia="hi-IN" w:bidi="hi-IN"/>
        </w:rPr>
        <w:t>3.</w:t>
      </w:r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> Jeżeli w przypadku, o którym mowa w ust. 2, liczba uczniów w oddziale zwiększy się więcej niż o 2, dyrektor szkoły podstawowej, po poinformowaniu rady oddziałowej, dzieli dany oddział.</w:t>
      </w:r>
    </w:p>
    <w:p w:rsidR="00BD2FC0" w:rsidRPr="00E75AB2" w:rsidRDefault="00BD2FC0" w:rsidP="00BD2FC0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jc w:val="both"/>
        <w:textAlignment w:val="baseline"/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</w:pPr>
      <w:r w:rsidRPr="00E75AB2">
        <w:rPr>
          <w:rFonts w:ascii="Times New Roman" w:eastAsia="SimSun" w:hAnsi="Times New Roman"/>
          <w:b/>
          <w:bCs/>
          <w:noProof w:val="0"/>
          <w:kern w:val="1"/>
          <w:sz w:val="24"/>
          <w:szCs w:val="24"/>
          <w:lang w:eastAsia="hi-IN" w:bidi="hi-IN"/>
        </w:rPr>
        <w:t>4.</w:t>
      </w:r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> Oddział, w którym liczbę uczniów zwiększono zgodnie z ust. 2 pkt 1, może funkcjonować ze zwiększoną liczbą uczniów w ciągu całego etapu edukacyjnego.</w:t>
      </w:r>
    </w:p>
    <w:p w:rsidR="00BD2FC0" w:rsidRPr="00E75AB2" w:rsidRDefault="00BD2FC0" w:rsidP="00BD2FC0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jc w:val="both"/>
        <w:textAlignment w:val="baseline"/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</w:pPr>
      <w:r w:rsidRPr="00E75AB2">
        <w:rPr>
          <w:rFonts w:ascii="Times New Roman" w:eastAsia="SimSun" w:hAnsi="Times New Roman"/>
          <w:b/>
          <w:bCs/>
          <w:noProof w:val="0"/>
          <w:kern w:val="1"/>
          <w:sz w:val="24"/>
          <w:szCs w:val="24"/>
          <w:lang w:eastAsia="hi-IN" w:bidi="hi-IN"/>
        </w:rPr>
        <w:t xml:space="preserve">5. </w:t>
      </w:r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>W klasach IV-VIII szkoły podstawowej podział na grupy jest obowiązkowy:</w:t>
      </w:r>
    </w:p>
    <w:p w:rsidR="00BD2FC0" w:rsidRPr="00E75AB2" w:rsidRDefault="00BD2FC0" w:rsidP="00BD2FC0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jc w:val="both"/>
        <w:textAlignment w:val="baseline"/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</w:pPr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>1)</w:t>
      </w:r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ab/>
        <w:t>na obowiązkowych zajęciach edukacyjnych: komputerowych i informatyki liczba uczniów w grupie nie może przekraczać liczby stanowisk komputerowych w pracowni komputerowej;</w:t>
      </w:r>
    </w:p>
    <w:p w:rsidR="00BD2FC0" w:rsidRPr="00E75AB2" w:rsidRDefault="00BD2FC0" w:rsidP="00BD2FC0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jc w:val="both"/>
        <w:textAlignment w:val="baseline"/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</w:pPr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>2)</w:t>
      </w:r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ab/>
        <w:t>na obowiązkowych zajęciach edukacyjnych z języków obcych nowożytnych w oddziałach liczących więcej niż 24 uczniów; zajęcia mogą być prowadzone w grupie oddziałowej lub międzyoddziałowej liczącej nie więcej niż 24 uczniów;</w:t>
      </w:r>
    </w:p>
    <w:p w:rsidR="00BD2FC0" w:rsidRPr="00E75AB2" w:rsidRDefault="00BD2FC0" w:rsidP="00BD2FC0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jc w:val="both"/>
        <w:textAlignment w:val="baseline"/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</w:pPr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>3)</w:t>
      </w:r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ab/>
        <w:t>na nie więcej niż połowie godzin obowiązkowych zajęć edukacyjnych z zakresu kształcenia ogólnego, dla których z treści programu nauczania wynika konieczność prowadzenia ćwiczeń, w tym laboratoryjnych – w oddziałach liczących więcej niż 30 uczniów;</w:t>
      </w:r>
    </w:p>
    <w:p w:rsidR="00BD2FC0" w:rsidRPr="00E75AB2" w:rsidRDefault="00BD2FC0" w:rsidP="00BD2FC0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jc w:val="both"/>
        <w:textAlignment w:val="baseline"/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</w:pPr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>4)</w:t>
      </w:r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ab/>
        <w:t xml:space="preserve">na obowiązkowych zajęciach wychowania fizycznego; zajęcia mogą być prowadzone w grupie oddziałowej, międzyoddziałowej lub </w:t>
      </w:r>
      <w:proofErr w:type="spellStart"/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>międzyklasowej</w:t>
      </w:r>
      <w:proofErr w:type="spellEnd"/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 xml:space="preserve">, liczącej nie więcej niż 26 uczniów, </w:t>
      </w:r>
    </w:p>
    <w:p w:rsidR="00BD2FC0" w:rsidRPr="00E75AB2" w:rsidRDefault="00BD2FC0" w:rsidP="00BD2FC0">
      <w:pPr>
        <w:widowControl w:val="0"/>
        <w:shd w:val="clear" w:color="auto" w:fill="FFFFFF"/>
        <w:tabs>
          <w:tab w:val="left" w:pos="284"/>
        </w:tabs>
        <w:suppressAutoHyphens/>
        <w:spacing w:line="276" w:lineRule="auto"/>
        <w:jc w:val="both"/>
        <w:textAlignment w:val="baseline"/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</w:pPr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 xml:space="preserve">z tym że jeżeli w skład grupy oddziałowej, międzyoddziałowej, </w:t>
      </w:r>
      <w:proofErr w:type="spellStart"/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>międzyklasowej</w:t>
      </w:r>
      <w:proofErr w:type="spellEnd"/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t xml:space="preserve"> wchodzą uczniowie posiadający orzeczenie o stopniu niepełnosprawności  uczęszczający do oddziałów integracyjnych lub uczniowie oddziałów specjalnych, liczba uczniów w grupie nie może być większa niż liczba uczniów odpowiednio w oddziale integracyjnym lub specjalnym - nie </w:t>
      </w:r>
      <w:r w:rsidRPr="00E75AB2">
        <w:rPr>
          <w:rFonts w:ascii="Times New Roman" w:eastAsia="SimSun" w:hAnsi="Times New Roman"/>
          <w:noProof w:val="0"/>
          <w:kern w:val="1"/>
          <w:sz w:val="24"/>
          <w:szCs w:val="24"/>
          <w:lang w:eastAsia="hi-IN" w:bidi="hi-IN"/>
        </w:rPr>
        <w:lastRenderedPageBreak/>
        <w:t>więcej niż 20, w tym do 5 dzieci lub uczniów niepełnosprawnych.</w:t>
      </w:r>
    </w:p>
    <w:p w:rsidR="00B474CF" w:rsidRPr="00E75AB2" w:rsidRDefault="00BD2FC0" w:rsidP="00BC4200">
      <w:pPr>
        <w:pStyle w:val="Akapitzlist"/>
        <w:numPr>
          <w:ilvl w:val="0"/>
          <w:numId w:val="360"/>
        </w:numPr>
        <w:tabs>
          <w:tab w:val="left" w:pos="284"/>
        </w:tabs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E75AB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W klasach IV-VIII szkoły podstawowej zajęcia wychowania fizycznego, w zależności od realizowanej formy tych zajęć, mogą być prowadzone łącznie albo oddzielnie dla dziewcząt </w:t>
      </w:r>
      <w:r w:rsidRPr="00E75AB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  <w:t>i chłopców.</w:t>
      </w:r>
      <w:r w:rsidR="001F4393" w:rsidRPr="00E75AB2">
        <w:rPr>
          <w:rFonts w:ascii="Times New Roman" w:hAnsi="Times New Roman"/>
          <w:sz w:val="24"/>
          <w:szCs w:val="24"/>
          <w:lang w:eastAsia="ar-SA"/>
        </w:rPr>
        <w:tab/>
      </w:r>
    </w:p>
    <w:p w:rsidR="00BA76BB" w:rsidRPr="00E75AB2" w:rsidRDefault="00BA76BB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36" w:name="_Toc25741822"/>
      <w:bookmarkEnd w:id="135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796319" w:rsidRPr="00E75AB2">
        <w:rPr>
          <w:rFonts w:ascii="Times New Roman" w:hAnsi="Times New Roman"/>
          <w:color w:val="auto"/>
          <w:sz w:val="24"/>
          <w:szCs w:val="24"/>
        </w:rPr>
        <w:t>4</w:t>
      </w:r>
      <w:r w:rsidR="00156B47" w:rsidRPr="00E75AB2">
        <w:rPr>
          <w:rFonts w:ascii="Times New Roman" w:hAnsi="Times New Roman"/>
          <w:color w:val="auto"/>
          <w:sz w:val="24"/>
          <w:szCs w:val="24"/>
        </w:rPr>
        <w:t>8</w:t>
      </w:r>
      <w:r w:rsidRPr="00E75AB2">
        <w:rPr>
          <w:rFonts w:ascii="Times New Roman" w:hAnsi="Times New Roman"/>
          <w:color w:val="auto"/>
          <w:sz w:val="24"/>
          <w:szCs w:val="24"/>
        </w:rPr>
        <w:t>. Organizacja nauki języka niemieckiego jako języka mniejszości narodowej oraz nauki własnej historii i kultury</w:t>
      </w:r>
      <w:bookmarkEnd w:id="136"/>
    </w:p>
    <w:p w:rsidR="00C2699B" w:rsidRPr="00E75AB2" w:rsidRDefault="00C2699B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BA76BB" w:rsidRPr="00E75AB2" w:rsidRDefault="00BA76BB" w:rsidP="009C39BC">
      <w:pPr>
        <w:pStyle w:val="Akapitzlist"/>
        <w:tabs>
          <w:tab w:val="left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BA76BB" w:rsidRPr="00E75AB2" w:rsidRDefault="00BA76BB" w:rsidP="00BC4200">
      <w:pPr>
        <w:pStyle w:val="Akapitzlist"/>
        <w:numPr>
          <w:ilvl w:val="0"/>
          <w:numId w:val="20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Naukę języka mniejszości oraz naukę własnej historii i kultury w szkole organizuje Dyrektor Szkoły, na pisemny wniosek rodziców.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BA76BB" w:rsidRPr="00E75AB2" w:rsidRDefault="00BA76BB" w:rsidP="00BC4200">
      <w:pPr>
        <w:pStyle w:val="Akapitzlist"/>
        <w:numPr>
          <w:ilvl w:val="0"/>
          <w:numId w:val="20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Wniosek, o którym mowa w pkt 1 należy złożyć Dyrektorowi Szkoły w terminie do dnia 20 września, w uzasadnionych przypadkach, w </w:t>
      </w:r>
      <w:r w:rsidR="00CF0ACC" w:rsidRPr="00E75AB2">
        <w:rPr>
          <w:rFonts w:ascii="Times New Roman" w:hAnsi="Times New Roman"/>
          <w:sz w:val="24"/>
          <w:szCs w:val="24"/>
        </w:rPr>
        <w:t>szczególności,</w:t>
      </w:r>
      <w:r w:rsidRPr="00E75AB2">
        <w:rPr>
          <w:rFonts w:ascii="Times New Roman" w:hAnsi="Times New Roman"/>
          <w:sz w:val="24"/>
          <w:szCs w:val="24"/>
        </w:rPr>
        <w:t xml:space="preserve"> gdy szkoła dysponuje wolnymi miejscami, Dyrektor może przyjąć wniosek po wyżej wymienionym terminie.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BA76BB" w:rsidRPr="00E75AB2" w:rsidRDefault="00C2699B" w:rsidP="00BC4200">
      <w:pPr>
        <w:pStyle w:val="Akapitzlist"/>
        <w:numPr>
          <w:ilvl w:val="0"/>
          <w:numId w:val="20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</w:t>
      </w:r>
      <w:r w:rsidR="00BA76BB" w:rsidRPr="00E75AB2">
        <w:rPr>
          <w:rFonts w:ascii="Times New Roman" w:hAnsi="Times New Roman"/>
          <w:sz w:val="24"/>
          <w:szCs w:val="24"/>
        </w:rPr>
        <w:t>niosek dotyczy całego okresu</w:t>
      </w:r>
      <w:r w:rsidRPr="00E75AB2">
        <w:rPr>
          <w:rFonts w:ascii="Times New Roman" w:hAnsi="Times New Roman"/>
          <w:sz w:val="24"/>
          <w:szCs w:val="24"/>
        </w:rPr>
        <w:t xml:space="preserve"> nauki w szkole podstawowej:</w:t>
      </w:r>
    </w:p>
    <w:p w:rsidR="00BA76BB" w:rsidRPr="00E75AB2" w:rsidRDefault="00BA76BB" w:rsidP="00BC4200">
      <w:pPr>
        <w:pStyle w:val="Akapitzlist"/>
        <w:numPr>
          <w:ilvl w:val="0"/>
          <w:numId w:val="2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I etap edukacyjny szkoły podstawowej klasy I do III </w:t>
      </w:r>
      <w:r w:rsidR="00C2699B" w:rsidRPr="00E75AB2">
        <w:rPr>
          <w:rFonts w:ascii="Times New Roman" w:hAnsi="Times New Roman"/>
          <w:sz w:val="24"/>
          <w:szCs w:val="24"/>
        </w:rPr>
        <w:t>;</w:t>
      </w:r>
    </w:p>
    <w:p w:rsidR="00BA76BB" w:rsidRPr="00E75AB2" w:rsidRDefault="00BA76BB" w:rsidP="00BC4200">
      <w:pPr>
        <w:pStyle w:val="Akapitzlist"/>
        <w:numPr>
          <w:ilvl w:val="0"/>
          <w:numId w:val="2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II etap edukacyjny szkoły podstawowej klasy IV do VIII.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BA76BB" w:rsidRPr="00E75AB2" w:rsidRDefault="00BA76BB" w:rsidP="00BC4200">
      <w:pPr>
        <w:pStyle w:val="Akapitzlist"/>
        <w:numPr>
          <w:ilvl w:val="0"/>
          <w:numId w:val="20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Złożenie wniosku jest równoznaczne z zaliczeniem zajęć języka mniejszości do obowiązkowych zajęć edukacyjnych ucznia, a w przypadku nauki własnej historii i kultury zaliczeniem ich do dodatkowych zajęć edukacyjnych ucznia, z pełnymi konsekwencjami regulaminu oceniania, klasyfikowania i promowania.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BA76BB" w:rsidRPr="00E75AB2" w:rsidRDefault="00BA76BB" w:rsidP="00BC4200">
      <w:pPr>
        <w:pStyle w:val="Akapitzlist"/>
        <w:numPr>
          <w:ilvl w:val="0"/>
          <w:numId w:val="20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świadectwie przy zapisie nazwy przedmiotu wpisuje się „Język mniejszości narodowej – język niemiecki” oraz „Historia i Kultura Niemiec”</w:t>
      </w:r>
      <w:r w:rsidR="00C2699B"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BA76BB" w:rsidRPr="00E75AB2" w:rsidRDefault="00BA76BB" w:rsidP="00BC4200">
      <w:pPr>
        <w:pStyle w:val="Akapitzlist"/>
        <w:numPr>
          <w:ilvl w:val="0"/>
          <w:numId w:val="20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Zajęcia edukacyjne są zorganizowane na poziomie danej klasy, jeżeli grupa liczy co najmniej 7 osób. W przypadku, gdy liczba zgłoszonych uczniów jest niższa niż 7 nauczanie języka mniejszości w szkole może zostać zorganizowane w grupach międzyoddziałowych lub </w:t>
      </w:r>
      <w:proofErr w:type="spellStart"/>
      <w:r w:rsidRPr="00E75AB2">
        <w:rPr>
          <w:rFonts w:ascii="Times New Roman" w:hAnsi="Times New Roman"/>
          <w:sz w:val="24"/>
          <w:szCs w:val="24"/>
        </w:rPr>
        <w:t>międzyklasowych</w:t>
      </w:r>
      <w:proofErr w:type="spellEnd"/>
      <w:r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BA76BB" w:rsidRPr="00E75AB2" w:rsidRDefault="00BA76BB" w:rsidP="00BC4200">
      <w:pPr>
        <w:pStyle w:val="Akapitzlist"/>
        <w:numPr>
          <w:ilvl w:val="0"/>
          <w:numId w:val="20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Rodzice ucznia mogą złożyć oświadczenie o rezygnacji z nauki języka niemieckiego jako języka mniejszości i nauki własnej historii i kultury. Oświadczenie składa się Dyrektorowi Szkoły, nie później niż do 29 września roku szkolnego, którego dotyczy rezygnacja. Złożenie oświadczenia jest równoznaczne z</w:t>
      </w:r>
      <w:r w:rsidR="000E250E" w:rsidRPr="00E75AB2">
        <w:rPr>
          <w:rFonts w:ascii="Times New Roman" w:hAnsi="Times New Roman"/>
          <w:sz w:val="24"/>
          <w:szCs w:val="24"/>
        </w:rPr>
        <w:t xml:space="preserve"> zaprzestaniem udziału ucznia w </w:t>
      </w:r>
      <w:r w:rsidRPr="00E75AB2">
        <w:rPr>
          <w:rFonts w:ascii="Times New Roman" w:hAnsi="Times New Roman"/>
          <w:sz w:val="24"/>
          <w:szCs w:val="24"/>
        </w:rPr>
        <w:t>nauce języka mniejszości i nauce własnej historii i kultury</w:t>
      </w:r>
      <w:r w:rsidR="00C2699B"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BA76BB" w:rsidRPr="00E75AB2" w:rsidRDefault="00BA76BB" w:rsidP="00BC4200">
      <w:pPr>
        <w:pStyle w:val="Akapitzlist"/>
        <w:numPr>
          <w:ilvl w:val="0"/>
          <w:numId w:val="20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Nauczanie języka mniejszości oraz własnej historii i kultury odbywa się na podstawie programów nauczania dopuszczonych do użytku w szkole przez dyrektora.</w:t>
      </w:r>
    </w:p>
    <w:p w:rsidR="00B03105" w:rsidRPr="00E75AB2" w:rsidRDefault="00B03105" w:rsidP="009C39BC">
      <w:pPr>
        <w:pStyle w:val="Akapitzlist"/>
        <w:tabs>
          <w:tab w:val="left" w:pos="360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3105" w:rsidRPr="00E75AB2" w:rsidRDefault="00963376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37" w:name="_Toc25741823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837ECB" w:rsidRPr="00E75AB2">
        <w:rPr>
          <w:rFonts w:ascii="Times New Roman" w:hAnsi="Times New Roman"/>
          <w:color w:val="auto"/>
          <w:sz w:val="24"/>
          <w:szCs w:val="24"/>
        </w:rPr>
        <w:t>4</w:t>
      </w:r>
      <w:r w:rsidR="00156B47" w:rsidRPr="00E75AB2">
        <w:rPr>
          <w:rFonts w:ascii="Times New Roman" w:hAnsi="Times New Roman"/>
          <w:color w:val="auto"/>
          <w:sz w:val="24"/>
          <w:szCs w:val="24"/>
        </w:rPr>
        <w:t>9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92AFD" w:rsidRPr="00E75AB2">
        <w:rPr>
          <w:rFonts w:ascii="Times New Roman" w:hAnsi="Times New Roman"/>
          <w:color w:val="auto"/>
          <w:sz w:val="24"/>
          <w:szCs w:val="24"/>
        </w:rPr>
        <w:t>O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rganizacja nauki religii/etyki</w:t>
      </w:r>
      <w:bookmarkEnd w:id="137"/>
      <w:r w:rsidR="00B03105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03105" w:rsidRPr="00E75AB2" w:rsidRDefault="00B03105" w:rsidP="009C39BC">
      <w:pPr>
        <w:tabs>
          <w:tab w:val="left" w:pos="360"/>
          <w:tab w:val="left" w:pos="426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F0EEB" w:rsidRPr="00E75AB2" w:rsidRDefault="00FF0EEB" w:rsidP="00BC4200">
      <w:pPr>
        <w:pStyle w:val="Akapitzlist"/>
        <w:numPr>
          <w:ilvl w:val="3"/>
          <w:numId w:val="2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38" w:name="_Hlk21340142"/>
      <w:r w:rsidRPr="00E75AB2">
        <w:rPr>
          <w:rFonts w:ascii="Times New Roman" w:hAnsi="Times New Roman"/>
          <w:sz w:val="24"/>
          <w:szCs w:val="24"/>
          <w:lang w:eastAsia="ar-SA"/>
        </w:rPr>
        <w:t>Szkoła organizuje w ramach planu zajęć dydaktycznych naukę religii i etyki dla uczniów.</w:t>
      </w:r>
    </w:p>
    <w:p w:rsidR="00FF0EEB" w:rsidRPr="00E75AB2" w:rsidRDefault="00FF0EEB" w:rsidP="00BC4200">
      <w:pPr>
        <w:pStyle w:val="Akapitzlist"/>
        <w:numPr>
          <w:ilvl w:val="3"/>
          <w:numId w:val="2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AB2">
        <w:rPr>
          <w:rFonts w:ascii="Times New Roman" w:hAnsi="Times New Roman"/>
          <w:sz w:val="24"/>
          <w:szCs w:val="24"/>
          <w:lang w:eastAsia="ar-SA"/>
        </w:rPr>
        <w:t>Uczniowie na początku roku szkolnego deklarują chęć uczestnictwa w zajęciach religii i/ lub etyki.</w:t>
      </w:r>
    </w:p>
    <w:p w:rsidR="00FF0EEB" w:rsidRPr="00E75AB2" w:rsidRDefault="00FF0EEB" w:rsidP="00FF0EEB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39" w:name="_Hlk21340164"/>
      <w:bookmarkEnd w:id="138"/>
      <w:r w:rsidRPr="00E75AB2">
        <w:rPr>
          <w:rFonts w:ascii="Times New Roman" w:hAnsi="Times New Roman"/>
          <w:b/>
          <w:bCs/>
          <w:sz w:val="24"/>
          <w:szCs w:val="24"/>
          <w:lang w:eastAsia="ar-SA"/>
        </w:rPr>
        <w:t>2a.</w:t>
      </w:r>
      <w:r w:rsidRPr="00E75AB2">
        <w:rPr>
          <w:rFonts w:ascii="Times New Roman" w:hAnsi="Times New Roman"/>
          <w:sz w:val="24"/>
          <w:szCs w:val="24"/>
          <w:lang w:eastAsia="ar-SA"/>
        </w:rPr>
        <w:t xml:space="preserve"> Rodzice ucznia składają pisemne oświadczenie w sprawie uczestnictwa w lekcjach religii i/ lub etyki u dyrektora szkoły.</w:t>
      </w:r>
    </w:p>
    <w:bookmarkEnd w:id="139"/>
    <w:p w:rsidR="00B03105" w:rsidRPr="00E75AB2" w:rsidRDefault="00B474CF" w:rsidP="00BC4200">
      <w:pPr>
        <w:pStyle w:val="Akapitzlist"/>
        <w:numPr>
          <w:ilvl w:val="0"/>
          <w:numId w:val="2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AB2">
        <w:rPr>
          <w:rFonts w:ascii="Times New Roman" w:hAnsi="Times New Roman"/>
          <w:sz w:val="24"/>
          <w:szCs w:val="24"/>
          <w:lang w:eastAsia="ar-SA"/>
        </w:rPr>
        <w:t>Uczeń ma prawo zrezygnować lub wznowić chęć ucz</w:t>
      </w:r>
      <w:r w:rsidR="000E250E" w:rsidRPr="00E75AB2">
        <w:rPr>
          <w:rFonts w:ascii="Times New Roman" w:hAnsi="Times New Roman"/>
          <w:sz w:val="24"/>
          <w:szCs w:val="24"/>
          <w:lang w:eastAsia="ar-SA"/>
        </w:rPr>
        <w:t>estnictwa w zajęciach religii i </w:t>
      </w:r>
      <w:r w:rsidRPr="00E75AB2">
        <w:rPr>
          <w:rFonts w:ascii="Times New Roman" w:hAnsi="Times New Roman"/>
          <w:sz w:val="24"/>
          <w:szCs w:val="24"/>
          <w:lang w:eastAsia="ar-SA"/>
        </w:rPr>
        <w:t>etyki najpóźniej z początkiem roku szkolnego lub rozpoczęciem nauki w szkole;</w:t>
      </w:r>
      <w:r w:rsidR="00BA76BB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BA76BB" w:rsidRPr="00E75AB2">
        <w:rPr>
          <w:rFonts w:ascii="Times New Roman" w:hAnsi="Times New Roman"/>
          <w:sz w:val="24"/>
          <w:szCs w:val="24"/>
          <w:lang w:eastAsia="ar-SA"/>
        </w:rPr>
        <w:tab/>
      </w:r>
    </w:p>
    <w:p w:rsidR="00B03105" w:rsidRPr="00E75AB2" w:rsidRDefault="00B03105" w:rsidP="00BC4200">
      <w:pPr>
        <w:pStyle w:val="Akapitzlist"/>
        <w:numPr>
          <w:ilvl w:val="0"/>
          <w:numId w:val="2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AB2">
        <w:rPr>
          <w:rFonts w:ascii="Times New Roman" w:hAnsi="Times New Roman"/>
          <w:sz w:val="24"/>
          <w:szCs w:val="24"/>
          <w:lang w:eastAsia="ar-SA"/>
        </w:rPr>
        <w:lastRenderedPageBreak/>
        <w:t xml:space="preserve">W przypadku, gdy na zajęcia religii konkretnego wyznania lub etyki zgłosi się mniej niż 7 uczniów z danego oddziały, zajęcia te mogą być organizowane w formie zajęć </w:t>
      </w:r>
      <w:r w:rsidR="000B757B" w:rsidRPr="00E75AB2">
        <w:rPr>
          <w:rFonts w:ascii="Times New Roman" w:hAnsi="Times New Roman"/>
          <w:sz w:val="24"/>
          <w:szCs w:val="24"/>
          <w:lang w:eastAsia="ar-SA"/>
        </w:rPr>
        <w:t xml:space="preserve">międzyoddziałowych, </w:t>
      </w:r>
      <w:proofErr w:type="spellStart"/>
      <w:r w:rsidR="000B757B" w:rsidRPr="00E75AB2">
        <w:rPr>
          <w:rFonts w:ascii="Times New Roman" w:hAnsi="Times New Roman"/>
          <w:sz w:val="24"/>
          <w:szCs w:val="24"/>
          <w:lang w:eastAsia="ar-SA"/>
        </w:rPr>
        <w:t>międzyklasowych</w:t>
      </w:r>
      <w:proofErr w:type="spellEnd"/>
      <w:r w:rsidR="0074437A" w:rsidRPr="00E75AB2">
        <w:rPr>
          <w:rFonts w:ascii="Times New Roman" w:hAnsi="Times New Roman"/>
          <w:sz w:val="24"/>
          <w:szCs w:val="24"/>
          <w:lang w:eastAsia="ar-SA"/>
        </w:rPr>
        <w:t xml:space="preserve"> lub międzyszkolnych.</w:t>
      </w:r>
      <w:r w:rsidR="00BA76BB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BA76BB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BA76BB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BA76BB" w:rsidRPr="00E75AB2">
        <w:rPr>
          <w:rFonts w:ascii="Times New Roman" w:hAnsi="Times New Roman"/>
          <w:sz w:val="24"/>
          <w:szCs w:val="24"/>
          <w:lang w:eastAsia="ar-SA"/>
        </w:rPr>
        <w:tab/>
      </w:r>
    </w:p>
    <w:p w:rsidR="00B03105" w:rsidRPr="00E75AB2" w:rsidRDefault="00B03105" w:rsidP="00BC4200">
      <w:pPr>
        <w:pStyle w:val="Akapitzlist"/>
        <w:numPr>
          <w:ilvl w:val="0"/>
          <w:numId w:val="21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AB2">
        <w:rPr>
          <w:rFonts w:ascii="Times New Roman" w:hAnsi="Times New Roman"/>
          <w:sz w:val="24"/>
          <w:szCs w:val="24"/>
          <w:lang w:eastAsia="ar-SA"/>
        </w:rPr>
        <w:t>Udział ucznia w zajęciach religii/etyki jest dobrowolny. Uczeń może uczestnic</w:t>
      </w:r>
      <w:r w:rsidR="00586E49" w:rsidRPr="00E75AB2">
        <w:rPr>
          <w:rFonts w:ascii="Times New Roman" w:hAnsi="Times New Roman"/>
          <w:sz w:val="24"/>
          <w:szCs w:val="24"/>
          <w:lang w:eastAsia="ar-SA"/>
        </w:rPr>
        <w:t>zyć w dwóch rodzajach zajęć.</w:t>
      </w:r>
      <w:r w:rsidR="009C39BC" w:rsidRPr="00E75AB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76BB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BA76BB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BA76BB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BA76BB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BA76BB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BA76BB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BA76BB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BA76BB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BA76BB" w:rsidRPr="00E75AB2">
        <w:rPr>
          <w:rFonts w:ascii="Times New Roman" w:hAnsi="Times New Roman"/>
          <w:sz w:val="24"/>
          <w:szCs w:val="24"/>
          <w:lang w:eastAsia="ar-SA"/>
        </w:rPr>
        <w:tab/>
      </w:r>
    </w:p>
    <w:p w:rsidR="00B03105" w:rsidRPr="00E75AB2" w:rsidRDefault="00B03105" w:rsidP="00BC4200">
      <w:pPr>
        <w:pStyle w:val="Akapitzlist"/>
        <w:numPr>
          <w:ilvl w:val="0"/>
          <w:numId w:val="21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AB2">
        <w:rPr>
          <w:rFonts w:ascii="Times New Roman" w:hAnsi="Times New Roman"/>
          <w:sz w:val="24"/>
          <w:szCs w:val="24"/>
          <w:lang w:eastAsia="ar-SA"/>
        </w:rPr>
        <w:t xml:space="preserve">W przypadkach, gdy uczeń uczęszczał na zajęcia religii i etyki, do średniej ocen wlicza się </w:t>
      </w:r>
      <w:r w:rsidR="00FF038E" w:rsidRPr="00E75AB2">
        <w:rPr>
          <w:rFonts w:ascii="Times New Roman" w:hAnsi="Times New Roman"/>
          <w:sz w:val="24"/>
          <w:szCs w:val="24"/>
          <w:lang w:eastAsia="ar-SA"/>
        </w:rPr>
        <w:t>każdą z ocen.</w:t>
      </w:r>
    </w:p>
    <w:p w:rsidR="00B03105" w:rsidRPr="00E75AB2" w:rsidRDefault="00B03105" w:rsidP="009C39BC">
      <w:pPr>
        <w:tabs>
          <w:tab w:val="left" w:pos="360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92AFD" w:rsidRPr="00E75AB2" w:rsidRDefault="00963376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40" w:name="_Toc25741824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156B47" w:rsidRPr="00E75AB2">
        <w:rPr>
          <w:rFonts w:ascii="Times New Roman" w:hAnsi="Times New Roman"/>
          <w:color w:val="auto"/>
          <w:sz w:val="24"/>
          <w:szCs w:val="24"/>
        </w:rPr>
        <w:t>50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F74E1F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3767C" w:rsidRPr="00E75AB2">
        <w:rPr>
          <w:rFonts w:ascii="Times New Roman" w:hAnsi="Times New Roman"/>
          <w:color w:val="auto"/>
          <w:sz w:val="24"/>
          <w:szCs w:val="24"/>
        </w:rPr>
        <w:t>O</w:t>
      </w:r>
      <w:r w:rsidR="00F74E1F" w:rsidRPr="00E75AB2">
        <w:rPr>
          <w:rFonts w:ascii="Times New Roman" w:hAnsi="Times New Roman"/>
          <w:color w:val="auto"/>
          <w:sz w:val="24"/>
          <w:szCs w:val="24"/>
        </w:rPr>
        <w:t>rg</w:t>
      </w:r>
      <w:r w:rsidR="00092AFD" w:rsidRPr="00E75AB2">
        <w:rPr>
          <w:rFonts w:ascii="Times New Roman" w:hAnsi="Times New Roman"/>
          <w:color w:val="auto"/>
          <w:sz w:val="24"/>
          <w:szCs w:val="24"/>
        </w:rPr>
        <w:t xml:space="preserve">anizacja zajęć </w:t>
      </w:r>
      <w:r w:rsidR="00F3767C" w:rsidRPr="00E75AB2">
        <w:rPr>
          <w:rFonts w:ascii="Times New Roman" w:hAnsi="Times New Roman"/>
          <w:color w:val="auto"/>
          <w:sz w:val="24"/>
          <w:szCs w:val="24"/>
        </w:rPr>
        <w:t>wychowania do życia w rodzinie (</w:t>
      </w:r>
      <w:r w:rsidR="00092AFD" w:rsidRPr="00E75AB2">
        <w:rPr>
          <w:rFonts w:ascii="Times New Roman" w:hAnsi="Times New Roman"/>
          <w:color w:val="auto"/>
          <w:sz w:val="24"/>
          <w:szCs w:val="24"/>
        </w:rPr>
        <w:t>WDŻ</w:t>
      </w:r>
      <w:r w:rsidR="00F3767C" w:rsidRPr="00E75AB2">
        <w:rPr>
          <w:rFonts w:ascii="Times New Roman" w:hAnsi="Times New Roman"/>
          <w:color w:val="auto"/>
          <w:sz w:val="24"/>
          <w:szCs w:val="24"/>
        </w:rPr>
        <w:t>)</w:t>
      </w:r>
      <w:bookmarkEnd w:id="140"/>
    </w:p>
    <w:p w:rsidR="00F74E1F" w:rsidRPr="00E75AB2" w:rsidRDefault="00F74E1F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BB0B98" w:rsidRPr="00E75AB2" w:rsidRDefault="00B03105" w:rsidP="00BC4200">
      <w:pPr>
        <w:pStyle w:val="Akapitzlist"/>
        <w:numPr>
          <w:ilvl w:val="0"/>
          <w:numId w:val="212"/>
        </w:numPr>
        <w:tabs>
          <w:tab w:val="clear" w:pos="1389"/>
          <w:tab w:val="num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AB2">
        <w:rPr>
          <w:rFonts w:ascii="Times New Roman" w:hAnsi="Times New Roman"/>
          <w:bCs/>
          <w:sz w:val="24"/>
          <w:szCs w:val="24"/>
        </w:rPr>
        <w:t>Uc</w:t>
      </w:r>
      <w:r w:rsidRPr="00E75AB2">
        <w:rPr>
          <w:rFonts w:ascii="Times New Roman" w:hAnsi="Times New Roman"/>
          <w:sz w:val="24"/>
          <w:szCs w:val="24"/>
          <w:lang w:eastAsia="ar-SA"/>
        </w:rPr>
        <w:t>zniom danego oddziału lub grupie międzyoddziałowej organiz</w:t>
      </w:r>
      <w:r w:rsidR="00F74E1F" w:rsidRPr="00E75AB2">
        <w:rPr>
          <w:rFonts w:ascii="Times New Roman" w:hAnsi="Times New Roman"/>
          <w:sz w:val="24"/>
          <w:szCs w:val="24"/>
          <w:lang w:eastAsia="ar-SA"/>
        </w:rPr>
        <w:t>uje się zajęcia</w:t>
      </w:r>
      <w:r w:rsidR="00FF0EEB" w:rsidRPr="00E75AB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75AB2">
        <w:rPr>
          <w:rFonts w:ascii="Times New Roman" w:hAnsi="Times New Roman"/>
          <w:sz w:val="24"/>
          <w:szCs w:val="24"/>
          <w:lang w:eastAsia="ar-SA"/>
        </w:rPr>
        <w:t xml:space="preserve">z zakresu wiedzy o życiu seksualnym, o zasadach świadomego i odpowiedzialnego rodzicielstwa </w:t>
      </w:r>
      <w:r w:rsidR="00FF0EEB" w:rsidRPr="00E75AB2">
        <w:rPr>
          <w:rFonts w:ascii="Times New Roman" w:hAnsi="Times New Roman"/>
          <w:sz w:val="24"/>
          <w:szCs w:val="24"/>
          <w:lang w:eastAsia="ar-SA"/>
        </w:rPr>
        <w:br/>
      </w:r>
      <w:r w:rsidRPr="00E75AB2">
        <w:rPr>
          <w:rFonts w:ascii="Times New Roman" w:hAnsi="Times New Roman"/>
          <w:sz w:val="24"/>
          <w:szCs w:val="24"/>
          <w:lang w:eastAsia="ar-SA"/>
        </w:rPr>
        <w:t xml:space="preserve">w ramach godzin do dyspozycji dyrektora w wymiarze 14 godzin w każdej </w:t>
      </w:r>
      <w:r w:rsidR="000B757B" w:rsidRPr="00E75AB2">
        <w:rPr>
          <w:rFonts w:ascii="Times New Roman" w:hAnsi="Times New Roman"/>
          <w:sz w:val="24"/>
          <w:szCs w:val="24"/>
          <w:lang w:eastAsia="ar-SA"/>
        </w:rPr>
        <w:t>klasie, w</w:t>
      </w:r>
      <w:r w:rsidRPr="00E75AB2">
        <w:rPr>
          <w:rFonts w:ascii="Times New Roman" w:hAnsi="Times New Roman"/>
          <w:sz w:val="24"/>
          <w:szCs w:val="24"/>
          <w:lang w:eastAsia="ar-SA"/>
        </w:rPr>
        <w:t xml:space="preserve"> tym po 5 godzin z podziałe</w:t>
      </w:r>
      <w:r w:rsidR="00F74E1F" w:rsidRPr="00E75AB2">
        <w:rPr>
          <w:rFonts w:ascii="Times New Roman" w:hAnsi="Times New Roman"/>
          <w:sz w:val="24"/>
          <w:szCs w:val="24"/>
          <w:lang w:eastAsia="ar-SA"/>
        </w:rPr>
        <w:t>m na grupy chłopców i dziewcząt</w:t>
      </w:r>
      <w:r w:rsidR="00BB0B98" w:rsidRPr="00E75AB2">
        <w:rPr>
          <w:rFonts w:ascii="Times New Roman" w:hAnsi="Times New Roman"/>
          <w:sz w:val="24"/>
          <w:szCs w:val="24"/>
          <w:lang w:eastAsia="ar-SA"/>
        </w:rPr>
        <w:t>.</w:t>
      </w:r>
      <w:r w:rsidR="0074437A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74437A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74437A" w:rsidRPr="00E75AB2">
        <w:rPr>
          <w:rFonts w:ascii="Times New Roman" w:hAnsi="Times New Roman"/>
          <w:sz w:val="24"/>
          <w:szCs w:val="24"/>
          <w:lang w:eastAsia="ar-SA"/>
        </w:rPr>
        <w:tab/>
      </w:r>
    </w:p>
    <w:p w:rsidR="00BB0B98" w:rsidRPr="00E75AB2" w:rsidRDefault="00B03105" w:rsidP="00BC4200">
      <w:pPr>
        <w:pStyle w:val="Akapitzlist"/>
        <w:numPr>
          <w:ilvl w:val="0"/>
          <w:numId w:val="212"/>
        </w:numPr>
        <w:tabs>
          <w:tab w:val="clear" w:pos="1389"/>
          <w:tab w:val="num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AB2">
        <w:rPr>
          <w:rFonts w:ascii="Times New Roman" w:hAnsi="Times New Roman"/>
          <w:sz w:val="24"/>
          <w:szCs w:val="24"/>
          <w:lang w:eastAsia="ar-SA"/>
        </w:rPr>
        <w:t>Ucze</w:t>
      </w:r>
      <w:r w:rsidR="004B0B2D" w:rsidRPr="00E75AB2">
        <w:rPr>
          <w:rFonts w:ascii="Times New Roman" w:hAnsi="Times New Roman"/>
          <w:sz w:val="24"/>
          <w:szCs w:val="24"/>
          <w:lang w:eastAsia="ar-SA"/>
        </w:rPr>
        <w:t xml:space="preserve">ń szkoły </w:t>
      </w:r>
      <w:r w:rsidRPr="00E75AB2">
        <w:rPr>
          <w:rFonts w:ascii="Times New Roman" w:hAnsi="Times New Roman"/>
          <w:sz w:val="24"/>
          <w:szCs w:val="24"/>
          <w:lang w:eastAsia="ar-SA"/>
        </w:rPr>
        <w:t xml:space="preserve">nie bierze </w:t>
      </w:r>
      <w:r w:rsidR="000B757B" w:rsidRPr="00E75AB2">
        <w:rPr>
          <w:rFonts w:ascii="Times New Roman" w:hAnsi="Times New Roman"/>
          <w:sz w:val="24"/>
          <w:szCs w:val="24"/>
          <w:lang w:eastAsia="ar-SA"/>
        </w:rPr>
        <w:t>udziału w</w:t>
      </w:r>
      <w:r w:rsidRPr="00E75AB2">
        <w:rPr>
          <w:rFonts w:ascii="Times New Roman" w:hAnsi="Times New Roman"/>
          <w:sz w:val="24"/>
          <w:szCs w:val="24"/>
          <w:lang w:eastAsia="ar-SA"/>
        </w:rPr>
        <w:t xml:space="preserve"> zajęciach, o których mowa w ust.1, jeżeli jego rodzice zgłoszą dyrektorowi szkoły w formie pisemnej sprzeciw wobec udziału ucznia w zajęciach.</w:t>
      </w:r>
      <w:r w:rsidR="0074437A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74437A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74437A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74437A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74437A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74437A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74437A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74437A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74437A" w:rsidRPr="00E75AB2">
        <w:rPr>
          <w:rFonts w:ascii="Times New Roman" w:hAnsi="Times New Roman"/>
          <w:sz w:val="24"/>
          <w:szCs w:val="24"/>
          <w:lang w:eastAsia="ar-SA"/>
        </w:rPr>
        <w:tab/>
      </w:r>
      <w:r w:rsidR="0074437A" w:rsidRPr="00E75AB2">
        <w:rPr>
          <w:rFonts w:ascii="Times New Roman" w:hAnsi="Times New Roman"/>
          <w:sz w:val="24"/>
          <w:szCs w:val="24"/>
          <w:lang w:eastAsia="ar-SA"/>
        </w:rPr>
        <w:tab/>
      </w:r>
    </w:p>
    <w:p w:rsidR="00B03105" w:rsidRPr="00E75AB2" w:rsidRDefault="00B03105" w:rsidP="00BC4200">
      <w:pPr>
        <w:pStyle w:val="Akapitzlist"/>
        <w:numPr>
          <w:ilvl w:val="0"/>
          <w:numId w:val="212"/>
        </w:numPr>
        <w:tabs>
          <w:tab w:val="clear" w:pos="1389"/>
          <w:tab w:val="num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5AB2">
        <w:rPr>
          <w:rFonts w:ascii="Times New Roman" w:hAnsi="Times New Roman"/>
          <w:sz w:val="24"/>
          <w:szCs w:val="24"/>
          <w:lang w:eastAsia="ar-SA"/>
        </w:rPr>
        <w:t xml:space="preserve">Zajęcia, o których mowa w ust. </w:t>
      </w:r>
      <w:r w:rsidR="000B757B" w:rsidRPr="00E75AB2">
        <w:rPr>
          <w:rFonts w:ascii="Times New Roman" w:hAnsi="Times New Roman"/>
          <w:sz w:val="24"/>
          <w:szCs w:val="24"/>
          <w:lang w:eastAsia="ar-SA"/>
        </w:rPr>
        <w:t>1 nie</w:t>
      </w:r>
      <w:r w:rsidRPr="00E75AB2">
        <w:rPr>
          <w:rFonts w:ascii="Times New Roman" w:hAnsi="Times New Roman"/>
          <w:sz w:val="24"/>
          <w:szCs w:val="24"/>
          <w:lang w:eastAsia="ar-SA"/>
        </w:rPr>
        <w:t xml:space="preserve"> podlegają ocenie i nie mają wpływu na promocję ucznia do klasy programowo wyższej ani na ukończenie szkoły przez ucznia.</w:t>
      </w:r>
    </w:p>
    <w:p w:rsidR="00B03105" w:rsidRPr="00E75AB2" w:rsidRDefault="00B03105" w:rsidP="00FF0EEB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3105" w:rsidRPr="00E75AB2" w:rsidRDefault="00963376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41" w:name="_Toc25741825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FE1476" w:rsidRPr="00E75AB2">
        <w:rPr>
          <w:rFonts w:ascii="Times New Roman" w:hAnsi="Times New Roman"/>
          <w:color w:val="auto"/>
          <w:sz w:val="24"/>
          <w:szCs w:val="24"/>
        </w:rPr>
        <w:t>5</w:t>
      </w:r>
      <w:r w:rsidR="00156B47" w:rsidRPr="00E75AB2">
        <w:rPr>
          <w:rFonts w:ascii="Times New Roman" w:hAnsi="Times New Roman"/>
          <w:color w:val="auto"/>
          <w:sz w:val="24"/>
          <w:szCs w:val="24"/>
        </w:rPr>
        <w:t>1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Zasady zwalniania ucznia na zajęciach wychowania fizycznego:</w:t>
      </w:r>
      <w:bookmarkEnd w:id="141"/>
    </w:p>
    <w:p w:rsidR="00B03105" w:rsidRPr="00E75AB2" w:rsidRDefault="00B03105" w:rsidP="009C39BC">
      <w:pPr>
        <w:pStyle w:val="Tekstpodstawowy"/>
        <w:tabs>
          <w:tab w:val="left" w:pos="426"/>
        </w:tabs>
        <w:spacing w:line="276" w:lineRule="auto"/>
      </w:pPr>
    </w:p>
    <w:p w:rsidR="00FF0EEB" w:rsidRPr="00E75AB2" w:rsidRDefault="0074437A" w:rsidP="00BC4200">
      <w:pPr>
        <w:pStyle w:val="Tekstpodstawowy"/>
        <w:numPr>
          <w:ilvl w:val="0"/>
          <w:numId w:val="213"/>
        </w:numPr>
        <w:tabs>
          <w:tab w:val="left" w:pos="284"/>
          <w:tab w:val="left" w:pos="709"/>
        </w:tabs>
        <w:spacing w:line="276" w:lineRule="auto"/>
        <w:ind w:left="0" w:firstLine="0"/>
      </w:pPr>
      <w:r w:rsidRPr="00E75AB2">
        <w:t>U</w:t>
      </w:r>
      <w:r w:rsidR="001873F7" w:rsidRPr="00E75AB2">
        <w:t xml:space="preserve">czeń może być zwolniony z realizacji zajęć wychowania fizycznego z braku możliwości uczestniczenia w tych zajęciach lub zwolniony z wykonywania określonych ćwiczeń </w:t>
      </w:r>
      <w:r w:rsidR="000B757B" w:rsidRPr="00E75AB2">
        <w:t>fizycznych na</w:t>
      </w:r>
      <w:r w:rsidR="001873F7" w:rsidRPr="00E75AB2">
        <w:t xml:space="preserve"> zajęciach w związku </w:t>
      </w:r>
      <w:r w:rsidR="000B757B" w:rsidRPr="00E75AB2">
        <w:t>z ograniczonymi możliwościami ich</w:t>
      </w:r>
      <w:r w:rsidR="001873F7" w:rsidRPr="00E75AB2">
        <w:t xml:space="preserve"> wykonywania.</w:t>
      </w:r>
    </w:p>
    <w:p w:rsidR="001873F7" w:rsidRPr="00E75AB2" w:rsidRDefault="0074437A" w:rsidP="00BC4200">
      <w:pPr>
        <w:pStyle w:val="Tekstpodstawowy"/>
        <w:numPr>
          <w:ilvl w:val="0"/>
          <w:numId w:val="213"/>
        </w:numPr>
        <w:tabs>
          <w:tab w:val="left" w:pos="284"/>
          <w:tab w:val="left" w:pos="709"/>
        </w:tabs>
        <w:spacing w:line="276" w:lineRule="auto"/>
        <w:ind w:left="0" w:firstLine="0"/>
      </w:pPr>
      <w:r w:rsidRPr="00E75AB2">
        <w:t xml:space="preserve">Zwolnienia dokonuje Dyrektor szkoły na wniosek rodzica ucznia </w:t>
      </w:r>
      <w:r w:rsidR="001873F7" w:rsidRPr="00E75AB2">
        <w:t>na podstawie opinii wydanej przez lekarza na czas określony w tej opinii.</w:t>
      </w:r>
      <w:r w:rsidR="009C39BC" w:rsidRPr="00E75AB2">
        <w:t xml:space="preserve"> </w:t>
      </w:r>
      <w:r w:rsidR="001873F7" w:rsidRPr="00E75AB2">
        <w:tab/>
      </w:r>
      <w:r w:rsidR="001873F7" w:rsidRPr="00E75AB2">
        <w:tab/>
      </w:r>
      <w:r w:rsidR="001873F7" w:rsidRPr="00E75AB2">
        <w:tab/>
      </w:r>
      <w:r w:rsidR="001873F7" w:rsidRPr="00E75AB2">
        <w:tab/>
      </w:r>
      <w:r w:rsidR="001873F7" w:rsidRPr="00E75AB2">
        <w:tab/>
      </w:r>
    </w:p>
    <w:p w:rsidR="001873F7" w:rsidRPr="00E75AB2" w:rsidRDefault="00EB6B47" w:rsidP="00BC4200">
      <w:pPr>
        <w:pStyle w:val="Tekstpodstawowy"/>
        <w:numPr>
          <w:ilvl w:val="0"/>
          <w:numId w:val="213"/>
        </w:numPr>
        <w:tabs>
          <w:tab w:val="left" w:pos="284"/>
          <w:tab w:val="left" w:pos="709"/>
        </w:tabs>
        <w:spacing w:line="276" w:lineRule="auto"/>
        <w:ind w:left="0" w:firstLine="0"/>
      </w:pPr>
      <w:r w:rsidRPr="00E75AB2">
        <w:t>Uczeń uzyskuje prawo do zwolnienia z określonych ćwiczeń fizycznych lub zwolnienia z zajęć wychowania fizycznego po otrzymaniu decyzji Dyrektora Szkoły.</w:t>
      </w:r>
    </w:p>
    <w:p w:rsidR="002F6F52" w:rsidRPr="00E75AB2" w:rsidRDefault="00B03105" w:rsidP="00BC4200">
      <w:pPr>
        <w:pStyle w:val="Tekstpodstawowy"/>
        <w:numPr>
          <w:ilvl w:val="0"/>
          <w:numId w:val="213"/>
        </w:numPr>
        <w:tabs>
          <w:tab w:val="left" w:pos="284"/>
          <w:tab w:val="left" w:pos="709"/>
        </w:tabs>
        <w:spacing w:line="276" w:lineRule="auto"/>
        <w:ind w:left="0" w:firstLine="0"/>
      </w:pPr>
      <w:r w:rsidRPr="00E75AB2">
        <w:t xml:space="preserve">Uczeń jest obowiązany przebywać na zajęciach pod opieką nauczyciela, chyba, </w:t>
      </w:r>
      <w:r w:rsidR="002F6F52" w:rsidRPr="00E75AB2">
        <w:t>ż</w:t>
      </w:r>
      <w:r w:rsidRPr="00E75AB2">
        <w:t>e rodzice ucznia złożą oświadczenie o zapewnieniu dziecku opieki na czas trwania lekcji wychowania fizycznego (zwolnienia z pierwszych i ostatnich lekcji w planie zajęć).</w:t>
      </w:r>
      <w:r w:rsidR="009C39BC" w:rsidRPr="00E75AB2">
        <w:t xml:space="preserve"> </w:t>
      </w:r>
      <w:r w:rsidR="0074437A" w:rsidRPr="00E75AB2">
        <w:tab/>
      </w:r>
    </w:p>
    <w:p w:rsidR="00875AB7" w:rsidRPr="00E75AB2" w:rsidRDefault="0074437A" w:rsidP="00BC4200">
      <w:pPr>
        <w:pStyle w:val="Tekstpodstawowy"/>
        <w:numPr>
          <w:ilvl w:val="0"/>
          <w:numId w:val="213"/>
        </w:numPr>
        <w:tabs>
          <w:tab w:val="left" w:pos="284"/>
          <w:tab w:val="left" w:pos="709"/>
        </w:tabs>
        <w:spacing w:line="276" w:lineRule="auto"/>
        <w:ind w:left="0" w:firstLine="0"/>
      </w:pPr>
      <w:r w:rsidRPr="00E75AB2">
        <w:t>Nauczyciel prowadzący zajęcia z wychowania fizycznego dostosowuje wymagania edukacyjne do możliwości ucznia.</w:t>
      </w:r>
      <w:r w:rsidR="009C39BC" w:rsidRPr="00E75AB2">
        <w:t xml:space="preserve"> </w:t>
      </w:r>
      <w:r w:rsidR="00875AB7" w:rsidRPr="00E75AB2">
        <w:tab/>
      </w:r>
      <w:r w:rsidR="00875AB7" w:rsidRPr="00E75AB2">
        <w:tab/>
      </w:r>
      <w:r w:rsidR="00875AB7" w:rsidRPr="00E75AB2">
        <w:tab/>
      </w:r>
      <w:r w:rsidR="00875AB7" w:rsidRPr="00E75AB2">
        <w:tab/>
      </w:r>
      <w:r w:rsidR="00875AB7" w:rsidRPr="00E75AB2">
        <w:tab/>
      </w:r>
      <w:r w:rsidR="00875AB7" w:rsidRPr="00E75AB2">
        <w:tab/>
      </w:r>
      <w:r w:rsidR="00875AB7" w:rsidRPr="00E75AB2">
        <w:tab/>
      </w:r>
      <w:r w:rsidR="00875AB7" w:rsidRPr="00E75AB2">
        <w:tab/>
      </w:r>
    </w:p>
    <w:p w:rsidR="00B03105" w:rsidRPr="00E75AB2" w:rsidRDefault="00B03105" w:rsidP="00BC4200">
      <w:pPr>
        <w:pStyle w:val="Tekstpodstawowy"/>
        <w:numPr>
          <w:ilvl w:val="0"/>
          <w:numId w:val="213"/>
        </w:numPr>
        <w:tabs>
          <w:tab w:val="left" w:pos="284"/>
          <w:tab w:val="left" w:pos="709"/>
        </w:tabs>
        <w:spacing w:line="276" w:lineRule="auto"/>
        <w:ind w:left="0" w:firstLine="0"/>
      </w:pPr>
      <w:r w:rsidRPr="00E75AB2">
        <w:t xml:space="preserve">W dokumentacji przebiegu nauczania zamiast oceny klasyfikacyjnej wpisuje się </w:t>
      </w:r>
      <w:r w:rsidR="000B757B" w:rsidRPr="00E75AB2">
        <w:t>„zwolniony</w:t>
      </w:r>
      <w:r w:rsidRPr="00E75AB2">
        <w:t xml:space="preserve">” albo </w:t>
      </w:r>
      <w:r w:rsidR="000B757B" w:rsidRPr="00E75AB2">
        <w:t>„zwolniona</w:t>
      </w:r>
      <w:r w:rsidRPr="00E75AB2">
        <w:t>”.</w:t>
      </w:r>
      <w:r w:rsidR="0074437A" w:rsidRPr="00E75AB2">
        <w:tab/>
      </w:r>
      <w:r w:rsidR="0074437A" w:rsidRPr="00E75AB2">
        <w:tab/>
      </w:r>
      <w:r w:rsidR="0074437A" w:rsidRPr="00E75AB2">
        <w:tab/>
      </w:r>
      <w:r w:rsidR="0074437A" w:rsidRPr="00E75AB2">
        <w:tab/>
      </w:r>
      <w:r w:rsidR="0074437A" w:rsidRPr="00E75AB2">
        <w:tab/>
      </w:r>
      <w:r w:rsidR="0074437A" w:rsidRPr="00E75AB2">
        <w:tab/>
      </w:r>
      <w:r w:rsidR="0074437A" w:rsidRPr="00E75AB2">
        <w:tab/>
      </w:r>
      <w:r w:rsidR="0074437A" w:rsidRPr="00E75AB2">
        <w:tab/>
      </w:r>
      <w:r w:rsidR="0074437A" w:rsidRPr="00E75AB2">
        <w:tab/>
      </w:r>
      <w:r w:rsidR="0074437A" w:rsidRPr="00E75AB2">
        <w:tab/>
      </w:r>
    </w:p>
    <w:p w:rsidR="00D766CF" w:rsidRPr="00E75AB2" w:rsidRDefault="00963376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42" w:name="_Toc25741826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2A4AF5" w:rsidRPr="00E75AB2">
        <w:rPr>
          <w:rFonts w:ascii="Times New Roman" w:hAnsi="Times New Roman"/>
          <w:color w:val="auto"/>
          <w:sz w:val="24"/>
          <w:szCs w:val="24"/>
        </w:rPr>
        <w:t>5</w:t>
      </w:r>
      <w:r w:rsidR="00156B47" w:rsidRPr="00E75AB2">
        <w:rPr>
          <w:rFonts w:ascii="Times New Roman" w:hAnsi="Times New Roman"/>
          <w:color w:val="auto"/>
          <w:sz w:val="24"/>
          <w:szCs w:val="24"/>
        </w:rPr>
        <w:t>2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D766CF" w:rsidRPr="00E75AB2">
        <w:rPr>
          <w:rFonts w:ascii="Times New Roman" w:hAnsi="Times New Roman"/>
          <w:color w:val="auto"/>
          <w:sz w:val="24"/>
          <w:szCs w:val="24"/>
        </w:rPr>
        <w:t>Zasady z</w:t>
      </w:r>
      <w:r w:rsidR="00F74037" w:rsidRPr="00E75AB2">
        <w:rPr>
          <w:rFonts w:ascii="Times New Roman" w:hAnsi="Times New Roman"/>
          <w:color w:val="auto"/>
          <w:sz w:val="24"/>
          <w:szCs w:val="24"/>
        </w:rPr>
        <w:t>w</w:t>
      </w:r>
      <w:r w:rsidR="00D766CF" w:rsidRPr="00E75AB2">
        <w:rPr>
          <w:rFonts w:ascii="Times New Roman" w:hAnsi="Times New Roman"/>
          <w:color w:val="auto"/>
          <w:sz w:val="24"/>
          <w:szCs w:val="24"/>
        </w:rPr>
        <w:t>alnia</w:t>
      </w:r>
      <w:r w:rsidR="00F74037" w:rsidRPr="00E75AB2">
        <w:rPr>
          <w:rFonts w:ascii="Times New Roman" w:hAnsi="Times New Roman"/>
          <w:color w:val="auto"/>
          <w:sz w:val="24"/>
          <w:szCs w:val="24"/>
        </w:rPr>
        <w:t>nia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C438C" w:rsidRPr="00E75AB2">
        <w:rPr>
          <w:rFonts w:ascii="Times New Roman" w:hAnsi="Times New Roman"/>
          <w:color w:val="auto"/>
          <w:sz w:val="24"/>
          <w:szCs w:val="24"/>
        </w:rPr>
        <w:t xml:space="preserve">ucznia </w:t>
      </w:r>
      <w:r w:rsidR="00601DAE" w:rsidRPr="00E75AB2">
        <w:rPr>
          <w:rFonts w:ascii="Times New Roman" w:hAnsi="Times New Roman"/>
          <w:color w:val="auto"/>
          <w:sz w:val="24"/>
          <w:szCs w:val="24"/>
        </w:rPr>
        <w:t xml:space="preserve">z nauki języka </w:t>
      </w:r>
      <w:r w:rsidR="00FF0EEB" w:rsidRPr="00E75AB2">
        <w:rPr>
          <w:rFonts w:ascii="Times New Roman" w:hAnsi="Times New Roman"/>
          <w:color w:val="auto"/>
          <w:sz w:val="24"/>
          <w:szCs w:val="24"/>
        </w:rPr>
        <w:t xml:space="preserve">obcego </w:t>
      </w:r>
      <w:r w:rsidR="00601DAE" w:rsidRPr="00E75AB2">
        <w:rPr>
          <w:rFonts w:ascii="Times New Roman" w:hAnsi="Times New Roman"/>
          <w:color w:val="auto"/>
          <w:sz w:val="24"/>
          <w:szCs w:val="24"/>
        </w:rPr>
        <w:t>nowożytnego</w:t>
      </w:r>
      <w:bookmarkEnd w:id="142"/>
    </w:p>
    <w:p w:rsidR="00F74037" w:rsidRPr="00E75AB2" w:rsidRDefault="00601DAE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r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A3A8B" w:rsidRPr="00E75AB2" w:rsidRDefault="00B03105" w:rsidP="00BC4200">
      <w:pPr>
        <w:pStyle w:val="Tekstpodstawowy"/>
        <w:numPr>
          <w:ilvl w:val="0"/>
          <w:numId w:val="214"/>
        </w:numPr>
        <w:tabs>
          <w:tab w:val="left" w:pos="0"/>
          <w:tab w:val="left" w:pos="284"/>
        </w:tabs>
        <w:spacing w:line="276" w:lineRule="auto"/>
        <w:ind w:left="0" w:firstLine="0"/>
      </w:pPr>
      <w:bookmarkStart w:id="143" w:name="_Hlk21340187"/>
      <w:r w:rsidRPr="00E75AB2">
        <w:t xml:space="preserve">Dyrektor szkoły </w:t>
      </w:r>
      <w:r w:rsidR="00FF597D" w:rsidRPr="00E75AB2">
        <w:t xml:space="preserve">zwalnia </w:t>
      </w:r>
      <w:r w:rsidR="00A81C64" w:rsidRPr="00E75AB2">
        <w:t xml:space="preserve">ucznia </w:t>
      </w:r>
      <w:r w:rsidR="00D3364B" w:rsidRPr="00E75AB2">
        <w:t xml:space="preserve">z nauki drugiego języka </w:t>
      </w:r>
      <w:r w:rsidR="00FF0EEB" w:rsidRPr="00E75AB2">
        <w:t xml:space="preserve">obcego </w:t>
      </w:r>
      <w:r w:rsidR="000B757B" w:rsidRPr="00E75AB2">
        <w:t>nowożytnego do</w:t>
      </w:r>
      <w:r w:rsidR="00D3364B" w:rsidRPr="00E75AB2">
        <w:t xml:space="preserve"> końca danego etapu edukacyjnego</w:t>
      </w:r>
      <w:r w:rsidR="003A3A8B" w:rsidRPr="00E75AB2">
        <w:t xml:space="preserve"> w przypadku </w:t>
      </w:r>
      <w:r w:rsidR="00D3364B" w:rsidRPr="00E75AB2">
        <w:t>wady</w:t>
      </w:r>
      <w:r w:rsidR="00A157D8" w:rsidRPr="00E75AB2">
        <w:t xml:space="preserve"> słuchu</w:t>
      </w:r>
      <w:r w:rsidR="003A3A8B" w:rsidRPr="00E75AB2">
        <w:t xml:space="preserve">, </w:t>
      </w:r>
      <w:r w:rsidR="00A81C64" w:rsidRPr="00E75AB2">
        <w:t>głębok</w:t>
      </w:r>
      <w:r w:rsidR="00D3364B" w:rsidRPr="00E75AB2">
        <w:t>iej</w:t>
      </w:r>
      <w:r w:rsidR="00A81C64" w:rsidRPr="00E75AB2">
        <w:t xml:space="preserve"> dysleksj</w:t>
      </w:r>
      <w:r w:rsidR="00D3364B" w:rsidRPr="00E75AB2">
        <w:t>i</w:t>
      </w:r>
      <w:r w:rsidR="00A81C64" w:rsidRPr="00E75AB2">
        <w:t xml:space="preserve"> rozwojow</w:t>
      </w:r>
      <w:r w:rsidR="00D3364B" w:rsidRPr="00E75AB2">
        <w:t>ej</w:t>
      </w:r>
      <w:r w:rsidR="001873F7" w:rsidRPr="00E75AB2">
        <w:t xml:space="preserve">, </w:t>
      </w:r>
      <w:r w:rsidR="00A157D8" w:rsidRPr="00E75AB2">
        <w:t>afazji</w:t>
      </w:r>
      <w:r w:rsidR="00A81C64" w:rsidRPr="00E75AB2">
        <w:t>, niepełnosprawności sprzężon</w:t>
      </w:r>
      <w:r w:rsidR="00A157D8" w:rsidRPr="00E75AB2">
        <w:t xml:space="preserve">ej </w:t>
      </w:r>
      <w:r w:rsidR="005807FC" w:rsidRPr="00E75AB2">
        <w:t xml:space="preserve">lub </w:t>
      </w:r>
      <w:r w:rsidR="00A81C64" w:rsidRPr="00E75AB2">
        <w:t>autyzm</w:t>
      </w:r>
      <w:r w:rsidR="00A157D8" w:rsidRPr="00E75AB2">
        <w:t>u</w:t>
      </w:r>
      <w:r w:rsidR="003A3A8B" w:rsidRPr="00E75AB2">
        <w:t>.</w:t>
      </w:r>
      <w:bookmarkEnd w:id="143"/>
      <w:r w:rsidR="001873F7" w:rsidRPr="00E75AB2">
        <w:tab/>
      </w:r>
      <w:r w:rsidR="001873F7" w:rsidRPr="00E75AB2">
        <w:tab/>
      </w:r>
      <w:r w:rsidR="001873F7" w:rsidRPr="00E75AB2">
        <w:tab/>
      </w:r>
      <w:r w:rsidR="001873F7" w:rsidRPr="00E75AB2">
        <w:tab/>
      </w:r>
      <w:r w:rsidR="001873F7" w:rsidRPr="00E75AB2">
        <w:tab/>
      </w:r>
    </w:p>
    <w:p w:rsidR="00F648DE" w:rsidRPr="00E75AB2" w:rsidRDefault="004D54E9" w:rsidP="00BC4200">
      <w:pPr>
        <w:pStyle w:val="Tekstpodstawowy"/>
        <w:numPr>
          <w:ilvl w:val="0"/>
          <w:numId w:val="214"/>
        </w:numPr>
        <w:tabs>
          <w:tab w:val="left" w:pos="0"/>
          <w:tab w:val="left" w:pos="284"/>
        </w:tabs>
        <w:spacing w:line="276" w:lineRule="auto"/>
        <w:ind w:left="0" w:firstLine="0"/>
      </w:pPr>
      <w:r w:rsidRPr="00E75AB2">
        <w:t>Podstawą do zwolnienia jest</w:t>
      </w:r>
      <w:r w:rsidR="005807FC" w:rsidRPr="00E75AB2">
        <w:t xml:space="preserve"> wniosek rodziców ucznia </w:t>
      </w:r>
      <w:r w:rsidR="00F648DE" w:rsidRPr="00E75AB2">
        <w:t>oraz:</w:t>
      </w:r>
    </w:p>
    <w:p w:rsidR="00444175" w:rsidRPr="00E75AB2" w:rsidRDefault="00B03105" w:rsidP="00BC4200">
      <w:pPr>
        <w:pStyle w:val="Tekstpodstawowy"/>
        <w:numPr>
          <w:ilvl w:val="0"/>
          <w:numId w:val="171"/>
        </w:numPr>
        <w:tabs>
          <w:tab w:val="left" w:pos="284"/>
          <w:tab w:val="left" w:pos="851"/>
        </w:tabs>
        <w:spacing w:line="276" w:lineRule="auto"/>
        <w:ind w:left="0" w:firstLine="0"/>
      </w:pPr>
      <w:r w:rsidRPr="00E75AB2">
        <w:t>opini</w:t>
      </w:r>
      <w:r w:rsidR="004D54E9" w:rsidRPr="00E75AB2">
        <w:t>a</w:t>
      </w:r>
      <w:r w:rsidRPr="00E75AB2">
        <w:t xml:space="preserve"> poradni psychologiczno-pedagogicznej, w tym poradni specjalistycznej </w:t>
      </w:r>
    </w:p>
    <w:p w:rsidR="00444175" w:rsidRPr="00E75AB2" w:rsidRDefault="00B03105" w:rsidP="00BC4200">
      <w:pPr>
        <w:pStyle w:val="Tekstpodstawowy"/>
        <w:numPr>
          <w:ilvl w:val="0"/>
          <w:numId w:val="171"/>
        </w:numPr>
        <w:tabs>
          <w:tab w:val="left" w:pos="284"/>
        </w:tabs>
        <w:spacing w:line="276" w:lineRule="auto"/>
        <w:ind w:left="0" w:firstLine="0"/>
      </w:pPr>
      <w:r w:rsidRPr="00E75AB2">
        <w:lastRenderedPageBreak/>
        <w:t>orzeczeni</w:t>
      </w:r>
      <w:r w:rsidR="004D54E9" w:rsidRPr="00E75AB2">
        <w:t xml:space="preserve">e </w:t>
      </w:r>
      <w:r w:rsidRPr="00E75AB2">
        <w:t>o potr</w:t>
      </w:r>
      <w:r w:rsidR="00444175" w:rsidRPr="00E75AB2">
        <w:t xml:space="preserve">zebie kształcenia specjalnego </w:t>
      </w:r>
    </w:p>
    <w:p w:rsidR="001873F7" w:rsidRPr="00E75AB2" w:rsidRDefault="00B03105" w:rsidP="00BC4200">
      <w:pPr>
        <w:pStyle w:val="Tekstpodstawowy"/>
        <w:numPr>
          <w:ilvl w:val="0"/>
          <w:numId w:val="171"/>
        </w:numPr>
        <w:tabs>
          <w:tab w:val="left" w:pos="284"/>
        </w:tabs>
        <w:spacing w:line="276" w:lineRule="auto"/>
        <w:ind w:left="0" w:firstLine="0"/>
      </w:pPr>
      <w:r w:rsidRPr="00E75AB2">
        <w:t>orzeczeni</w:t>
      </w:r>
      <w:r w:rsidR="004D54E9" w:rsidRPr="00E75AB2">
        <w:t>e</w:t>
      </w:r>
      <w:r w:rsidRPr="00E75AB2">
        <w:t xml:space="preserve"> o potrzebie indywidualnego nauczania</w:t>
      </w:r>
      <w:r w:rsidR="001873F7" w:rsidRPr="00E75AB2">
        <w:t>.</w:t>
      </w:r>
    </w:p>
    <w:p w:rsidR="00B03105" w:rsidRPr="00E75AB2" w:rsidRDefault="00B03105" w:rsidP="00BC4200">
      <w:pPr>
        <w:pStyle w:val="Tekstpodstawowy"/>
        <w:numPr>
          <w:ilvl w:val="0"/>
          <w:numId w:val="214"/>
        </w:numPr>
        <w:tabs>
          <w:tab w:val="left" w:pos="284"/>
        </w:tabs>
        <w:spacing w:line="276" w:lineRule="auto"/>
        <w:ind w:left="0" w:firstLine="0"/>
      </w:pPr>
      <w:r w:rsidRPr="00E75AB2">
        <w:t>W dokumentacji przebiegu nauczania zamiast oceny klasyfikacyjnej wpisuje się „</w:t>
      </w:r>
      <w:r w:rsidRPr="00E75AB2">
        <w:rPr>
          <w:i/>
        </w:rPr>
        <w:t>zwolniony</w:t>
      </w:r>
      <w:r w:rsidRPr="00E75AB2">
        <w:t>” albo „</w:t>
      </w:r>
      <w:r w:rsidRPr="00E75AB2">
        <w:rPr>
          <w:i/>
        </w:rPr>
        <w:t>zwolniona</w:t>
      </w:r>
      <w:r w:rsidRPr="00E75AB2">
        <w:t>”.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01DAE" w:rsidRPr="00E75AB2" w:rsidRDefault="00963376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44" w:name="_Toc25741827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2A4AF5" w:rsidRPr="00E75AB2">
        <w:rPr>
          <w:rFonts w:ascii="Times New Roman" w:hAnsi="Times New Roman"/>
          <w:color w:val="auto"/>
          <w:sz w:val="24"/>
          <w:szCs w:val="24"/>
        </w:rPr>
        <w:t>5</w:t>
      </w:r>
      <w:r w:rsidR="00156B47" w:rsidRPr="00E75AB2">
        <w:rPr>
          <w:rFonts w:ascii="Times New Roman" w:hAnsi="Times New Roman"/>
          <w:color w:val="auto"/>
          <w:sz w:val="24"/>
          <w:szCs w:val="24"/>
        </w:rPr>
        <w:t>3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1F4393" w:rsidRPr="00E75AB2">
        <w:rPr>
          <w:rFonts w:ascii="Times New Roman" w:hAnsi="Times New Roman"/>
          <w:color w:val="auto"/>
          <w:sz w:val="24"/>
          <w:szCs w:val="24"/>
        </w:rPr>
        <w:t>Zasady z</w:t>
      </w:r>
      <w:r w:rsidR="00601DAE" w:rsidRPr="00E75AB2">
        <w:rPr>
          <w:rFonts w:ascii="Times New Roman" w:hAnsi="Times New Roman"/>
          <w:color w:val="auto"/>
          <w:sz w:val="24"/>
          <w:szCs w:val="24"/>
        </w:rPr>
        <w:t>wolnienia ucznia z egzaminu zewnętrznego</w:t>
      </w:r>
      <w:bookmarkEnd w:id="144"/>
    </w:p>
    <w:p w:rsidR="00AC58EC" w:rsidRPr="00E75AB2" w:rsidRDefault="00AC58EC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9D421F" w:rsidRPr="00E75AB2" w:rsidRDefault="00A83815" w:rsidP="00BC4200">
      <w:pPr>
        <w:pStyle w:val="Akapitzlist"/>
        <w:numPr>
          <w:ilvl w:val="0"/>
          <w:numId w:val="215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 obowiązku przystąpienia do egzaminu może być zwolniony uczeń z</w:t>
      </w:r>
      <w:r w:rsidR="00B03105" w:rsidRPr="00E75AB2">
        <w:rPr>
          <w:rFonts w:ascii="Times New Roman" w:hAnsi="Times New Roman"/>
          <w:sz w:val="24"/>
          <w:szCs w:val="24"/>
        </w:rPr>
        <w:t>e sprzężonymi niepełnosprawnościami, posiadając</w:t>
      </w:r>
      <w:r w:rsidR="00AC58EC" w:rsidRPr="00E75AB2">
        <w:rPr>
          <w:rFonts w:ascii="Times New Roman" w:hAnsi="Times New Roman"/>
          <w:sz w:val="24"/>
          <w:szCs w:val="24"/>
        </w:rPr>
        <w:t>y</w:t>
      </w:r>
      <w:r w:rsidRPr="00E75AB2">
        <w:rPr>
          <w:rFonts w:ascii="Times New Roman" w:hAnsi="Times New Roman"/>
          <w:sz w:val="24"/>
          <w:szCs w:val="24"/>
        </w:rPr>
        <w:t xml:space="preserve"> orzeczenie </w:t>
      </w:r>
      <w:r w:rsidR="00B03105" w:rsidRPr="00E75AB2">
        <w:rPr>
          <w:rFonts w:ascii="Times New Roman" w:hAnsi="Times New Roman"/>
          <w:sz w:val="24"/>
          <w:szCs w:val="24"/>
        </w:rPr>
        <w:t xml:space="preserve">o potrzebie kształcenia specjalnego, którzy </w:t>
      </w:r>
      <w:r w:rsidR="00FF0EEB" w:rsidRPr="00E75AB2">
        <w:rPr>
          <w:rFonts w:ascii="Times New Roman" w:hAnsi="Times New Roman"/>
          <w:sz w:val="24"/>
          <w:szCs w:val="24"/>
        </w:rPr>
        <w:br/>
      </w:r>
      <w:r w:rsidR="00B03105" w:rsidRPr="00E75AB2">
        <w:rPr>
          <w:rFonts w:ascii="Times New Roman" w:hAnsi="Times New Roman"/>
          <w:sz w:val="24"/>
          <w:szCs w:val="24"/>
        </w:rPr>
        <w:t>z powodu swojej niepełnosprawnośc</w:t>
      </w:r>
      <w:r w:rsidR="00875AB7" w:rsidRPr="00E75AB2">
        <w:rPr>
          <w:rFonts w:ascii="Times New Roman" w:hAnsi="Times New Roman"/>
          <w:sz w:val="24"/>
          <w:szCs w:val="24"/>
        </w:rPr>
        <w:t>i nie potrafi czytać lub pisać.</w:t>
      </w:r>
      <w:r w:rsidR="00875AB7" w:rsidRPr="00E75AB2">
        <w:rPr>
          <w:rFonts w:ascii="Times New Roman" w:hAnsi="Times New Roman"/>
          <w:sz w:val="24"/>
          <w:szCs w:val="24"/>
        </w:rPr>
        <w:tab/>
      </w:r>
      <w:r w:rsidR="00875AB7" w:rsidRPr="00E75AB2">
        <w:rPr>
          <w:rFonts w:ascii="Times New Roman" w:hAnsi="Times New Roman"/>
          <w:sz w:val="24"/>
          <w:szCs w:val="24"/>
        </w:rPr>
        <w:tab/>
      </w:r>
      <w:r w:rsidR="00875AB7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433715" w:rsidP="00BC4200">
      <w:pPr>
        <w:pStyle w:val="Akapitzlist"/>
        <w:numPr>
          <w:ilvl w:val="0"/>
          <w:numId w:val="215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Decyzję w sprawie zwolnienia</w:t>
      </w:r>
      <w:r w:rsidR="00812C72" w:rsidRPr="00E75AB2">
        <w:rPr>
          <w:rFonts w:ascii="Times New Roman" w:hAnsi="Times New Roman"/>
          <w:sz w:val="24"/>
          <w:szCs w:val="24"/>
        </w:rPr>
        <w:t xml:space="preserve"> ucznia z egzaminu</w:t>
      </w:r>
      <w:r w:rsidRPr="00E75AB2">
        <w:rPr>
          <w:rFonts w:ascii="Times New Roman" w:hAnsi="Times New Roman"/>
          <w:sz w:val="24"/>
          <w:szCs w:val="24"/>
        </w:rPr>
        <w:t xml:space="preserve"> podejmuje dyrektor</w:t>
      </w:r>
      <w:r w:rsidR="00B03105" w:rsidRPr="00E75AB2">
        <w:rPr>
          <w:rFonts w:ascii="Times New Roman" w:hAnsi="Times New Roman"/>
          <w:sz w:val="24"/>
          <w:szCs w:val="24"/>
        </w:rPr>
        <w:t xml:space="preserve"> </w:t>
      </w:r>
      <w:r w:rsidR="00812C72" w:rsidRPr="00E75AB2">
        <w:rPr>
          <w:rFonts w:ascii="Times New Roman" w:hAnsi="Times New Roman"/>
          <w:sz w:val="24"/>
          <w:szCs w:val="24"/>
        </w:rPr>
        <w:t>O</w:t>
      </w:r>
      <w:r w:rsidR="00B03105" w:rsidRPr="00E75AB2">
        <w:rPr>
          <w:rFonts w:ascii="Times New Roman" w:hAnsi="Times New Roman"/>
          <w:sz w:val="24"/>
          <w:szCs w:val="24"/>
        </w:rPr>
        <w:t xml:space="preserve">kręgowej </w:t>
      </w:r>
      <w:r w:rsidR="00812C72" w:rsidRPr="00E75AB2">
        <w:rPr>
          <w:rFonts w:ascii="Times New Roman" w:hAnsi="Times New Roman"/>
          <w:sz w:val="24"/>
          <w:szCs w:val="24"/>
        </w:rPr>
        <w:t xml:space="preserve">Komisji Egzaminacyjnej w Poznaniu </w:t>
      </w:r>
      <w:r w:rsidR="00B03105" w:rsidRPr="00E75AB2">
        <w:rPr>
          <w:rFonts w:ascii="Times New Roman" w:hAnsi="Times New Roman"/>
          <w:sz w:val="24"/>
          <w:szCs w:val="24"/>
        </w:rPr>
        <w:t>na wniosek rodziców p</w:t>
      </w:r>
      <w:r w:rsidR="00D3364B" w:rsidRPr="00E75AB2">
        <w:rPr>
          <w:rFonts w:ascii="Times New Roman" w:hAnsi="Times New Roman"/>
          <w:sz w:val="24"/>
          <w:szCs w:val="24"/>
        </w:rPr>
        <w:t>ozytywnie zaopiniowan</w:t>
      </w:r>
      <w:r w:rsidR="009D421F" w:rsidRPr="00E75AB2">
        <w:rPr>
          <w:rFonts w:ascii="Times New Roman" w:hAnsi="Times New Roman"/>
          <w:sz w:val="24"/>
          <w:szCs w:val="24"/>
        </w:rPr>
        <w:t>y</w:t>
      </w:r>
      <w:r w:rsidR="00D3364B" w:rsidRPr="00E75AB2">
        <w:rPr>
          <w:rFonts w:ascii="Times New Roman" w:hAnsi="Times New Roman"/>
          <w:sz w:val="24"/>
          <w:szCs w:val="24"/>
        </w:rPr>
        <w:t xml:space="preserve"> przez Dyrektora S</w:t>
      </w:r>
      <w:r w:rsidR="00B03105" w:rsidRPr="00E75AB2">
        <w:rPr>
          <w:rFonts w:ascii="Times New Roman" w:hAnsi="Times New Roman"/>
          <w:sz w:val="24"/>
          <w:szCs w:val="24"/>
        </w:rPr>
        <w:t>zkoły.</w:t>
      </w:r>
      <w:r w:rsidR="00875AB7" w:rsidRPr="00E75AB2">
        <w:rPr>
          <w:rFonts w:ascii="Times New Roman" w:hAnsi="Times New Roman"/>
          <w:sz w:val="24"/>
          <w:szCs w:val="24"/>
        </w:rPr>
        <w:tab/>
      </w:r>
      <w:r w:rsidR="00875AB7" w:rsidRPr="00E75AB2">
        <w:rPr>
          <w:rFonts w:ascii="Times New Roman" w:hAnsi="Times New Roman"/>
          <w:sz w:val="24"/>
          <w:szCs w:val="24"/>
        </w:rPr>
        <w:tab/>
      </w:r>
      <w:r w:rsidR="00875AB7" w:rsidRPr="00E75AB2">
        <w:rPr>
          <w:rFonts w:ascii="Times New Roman" w:hAnsi="Times New Roman"/>
          <w:sz w:val="24"/>
          <w:szCs w:val="24"/>
        </w:rPr>
        <w:tab/>
      </w:r>
      <w:r w:rsidR="00875AB7" w:rsidRPr="00E75AB2">
        <w:rPr>
          <w:rFonts w:ascii="Times New Roman" w:hAnsi="Times New Roman"/>
          <w:sz w:val="24"/>
          <w:szCs w:val="24"/>
        </w:rPr>
        <w:tab/>
      </w:r>
      <w:r w:rsidR="00875AB7" w:rsidRPr="00E75AB2">
        <w:rPr>
          <w:rFonts w:ascii="Times New Roman" w:hAnsi="Times New Roman"/>
          <w:sz w:val="24"/>
          <w:szCs w:val="24"/>
        </w:rPr>
        <w:tab/>
      </w:r>
      <w:r w:rsidR="00875AB7" w:rsidRPr="00E75AB2">
        <w:rPr>
          <w:rFonts w:ascii="Times New Roman" w:hAnsi="Times New Roman"/>
          <w:sz w:val="24"/>
          <w:szCs w:val="24"/>
        </w:rPr>
        <w:tab/>
      </w:r>
    </w:p>
    <w:p w:rsidR="00B84553" w:rsidRPr="00E75AB2" w:rsidRDefault="00875AB7" w:rsidP="00BC4200">
      <w:pPr>
        <w:pStyle w:val="Akapitzlist"/>
        <w:numPr>
          <w:ilvl w:val="0"/>
          <w:numId w:val="215"/>
        </w:numPr>
        <w:tabs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</w:t>
      </w:r>
      <w:r w:rsidR="00B84553" w:rsidRPr="00E75AB2">
        <w:rPr>
          <w:rFonts w:ascii="Times New Roman" w:hAnsi="Times New Roman"/>
          <w:sz w:val="24"/>
          <w:szCs w:val="24"/>
        </w:rPr>
        <w:t xml:space="preserve">czeń może być zwolniony </w:t>
      </w:r>
      <w:r w:rsidR="00530976" w:rsidRPr="00E75AB2">
        <w:rPr>
          <w:rFonts w:ascii="Times New Roman" w:hAnsi="Times New Roman"/>
          <w:sz w:val="24"/>
          <w:szCs w:val="24"/>
        </w:rPr>
        <w:t xml:space="preserve">z egzaminu </w:t>
      </w:r>
      <w:r w:rsidR="00614851" w:rsidRPr="00E75AB2">
        <w:rPr>
          <w:rFonts w:ascii="Times New Roman" w:hAnsi="Times New Roman"/>
          <w:sz w:val="24"/>
          <w:szCs w:val="24"/>
        </w:rPr>
        <w:t>w szczególnych przypadkach losowych lub zdrowotnych, które uniemożliwiły</w:t>
      </w:r>
      <w:r w:rsidR="00B84553" w:rsidRPr="00E75AB2">
        <w:rPr>
          <w:rFonts w:ascii="Times New Roman" w:hAnsi="Times New Roman"/>
          <w:sz w:val="24"/>
          <w:szCs w:val="24"/>
        </w:rPr>
        <w:t xml:space="preserve"> mu</w:t>
      </w:r>
      <w:r w:rsidR="00614851" w:rsidRPr="00E75AB2">
        <w:rPr>
          <w:rFonts w:ascii="Times New Roman" w:hAnsi="Times New Roman"/>
          <w:sz w:val="24"/>
          <w:szCs w:val="24"/>
        </w:rPr>
        <w:t xml:space="preserve"> przystąpienie do egzaminu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84553" w:rsidP="00BC4200">
      <w:pPr>
        <w:pStyle w:val="Akapitzlist"/>
        <w:numPr>
          <w:ilvl w:val="0"/>
          <w:numId w:val="215"/>
        </w:numPr>
        <w:tabs>
          <w:tab w:val="left" w:pos="284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Decyzję w sprawie zwolnienia podejmuje </w:t>
      </w:r>
      <w:r w:rsidR="00530976" w:rsidRPr="00E75AB2">
        <w:rPr>
          <w:rFonts w:ascii="Times New Roman" w:hAnsi="Times New Roman"/>
          <w:sz w:val="24"/>
          <w:szCs w:val="24"/>
        </w:rPr>
        <w:t xml:space="preserve">dyrektor </w:t>
      </w:r>
      <w:r w:rsidR="00B03105" w:rsidRPr="00E75AB2">
        <w:rPr>
          <w:rFonts w:ascii="Times New Roman" w:hAnsi="Times New Roman"/>
          <w:sz w:val="24"/>
          <w:szCs w:val="24"/>
        </w:rPr>
        <w:t>okręgowej</w:t>
      </w:r>
      <w:r w:rsidRPr="00E75AB2">
        <w:rPr>
          <w:rFonts w:ascii="Times New Roman" w:hAnsi="Times New Roman"/>
          <w:sz w:val="24"/>
          <w:szCs w:val="24"/>
        </w:rPr>
        <w:t xml:space="preserve"> Ko</w:t>
      </w:r>
      <w:r w:rsidR="00530976" w:rsidRPr="00E75AB2">
        <w:rPr>
          <w:rFonts w:ascii="Times New Roman" w:hAnsi="Times New Roman"/>
          <w:sz w:val="24"/>
          <w:szCs w:val="24"/>
        </w:rPr>
        <w:t xml:space="preserve">misji Egzaminacyjnej </w:t>
      </w:r>
      <w:r w:rsidR="00FF0EEB" w:rsidRPr="00E75AB2">
        <w:rPr>
          <w:rFonts w:ascii="Times New Roman" w:hAnsi="Times New Roman"/>
          <w:sz w:val="24"/>
          <w:szCs w:val="24"/>
        </w:rPr>
        <w:br/>
      </w:r>
      <w:r w:rsidR="00530976" w:rsidRPr="00E75AB2">
        <w:rPr>
          <w:rFonts w:ascii="Times New Roman" w:hAnsi="Times New Roman"/>
          <w:sz w:val="24"/>
          <w:szCs w:val="24"/>
        </w:rPr>
        <w:t>w poznaniu</w:t>
      </w:r>
      <w:r w:rsidR="00B03105" w:rsidRPr="00E75AB2">
        <w:rPr>
          <w:rFonts w:ascii="Times New Roman" w:hAnsi="Times New Roman"/>
          <w:sz w:val="24"/>
          <w:szCs w:val="24"/>
        </w:rPr>
        <w:t xml:space="preserve"> na udokument</w:t>
      </w:r>
      <w:r w:rsidR="00530976" w:rsidRPr="00E75AB2">
        <w:rPr>
          <w:rFonts w:ascii="Times New Roman" w:hAnsi="Times New Roman"/>
          <w:sz w:val="24"/>
          <w:szCs w:val="24"/>
        </w:rPr>
        <w:t xml:space="preserve">owany wniosek dyrektora szkoły. </w:t>
      </w:r>
      <w:r w:rsidR="00B03105" w:rsidRPr="00E75AB2">
        <w:rPr>
          <w:rFonts w:ascii="Times New Roman" w:hAnsi="Times New Roman"/>
          <w:sz w:val="24"/>
          <w:szCs w:val="24"/>
        </w:rPr>
        <w:t xml:space="preserve">Dyrektor szkoły składa wniosek w porozumieniu z </w:t>
      </w:r>
      <w:r w:rsidR="00051877" w:rsidRPr="00E75AB2">
        <w:rPr>
          <w:rFonts w:ascii="Times New Roman" w:hAnsi="Times New Roman"/>
          <w:sz w:val="24"/>
          <w:szCs w:val="24"/>
        </w:rPr>
        <w:t>rodzicami</w:t>
      </w:r>
      <w:r w:rsidR="00B03105" w:rsidRPr="00E75AB2">
        <w:rPr>
          <w:rFonts w:ascii="Times New Roman" w:hAnsi="Times New Roman"/>
          <w:sz w:val="24"/>
          <w:szCs w:val="24"/>
        </w:rPr>
        <w:t xml:space="preserve"> ucznia.</w:t>
      </w:r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1737C" w:rsidRPr="00E75AB2" w:rsidRDefault="00963376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45" w:name="_Toc25741828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2A4AF5" w:rsidRPr="00E75AB2">
        <w:rPr>
          <w:rFonts w:ascii="Times New Roman" w:hAnsi="Times New Roman"/>
          <w:color w:val="auto"/>
          <w:sz w:val="24"/>
          <w:szCs w:val="24"/>
        </w:rPr>
        <w:t>5</w:t>
      </w:r>
      <w:r w:rsidR="00156B47" w:rsidRPr="00E75AB2">
        <w:rPr>
          <w:rFonts w:ascii="Times New Roman" w:hAnsi="Times New Roman"/>
          <w:color w:val="auto"/>
          <w:sz w:val="24"/>
          <w:szCs w:val="24"/>
        </w:rPr>
        <w:t>4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21737C" w:rsidRPr="00E75AB2">
        <w:rPr>
          <w:rFonts w:ascii="Times New Roman" w:hAnsi="Times New Roman"/>
          <w:color w:val="auto"/>
          <w:sz w:val="24"/>
          <w:szCs w:val="24"/>
        </w:rPr>
        <w:t>Obowiązek szkolny realizowany poza szkołą</w:t>
      </w:r>
      <w:bookmarkEnd w:id="145"/>
    </w:p>
    <w:p w:rsidR="00F268F1" w:rsidRPr="00E75AB2" w:rsidRDefault="00F268F1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EB01F2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Dyrektor szkoły, na wniosek rodziców ucznia, w drodze decyzji administracyjnej może zezwolić, po spełnieniu wymaganych warunków na spełnianie obowiązku szkolnego poza szkołą.</w:t>
      </w:r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27378" w:rsidRPr="00E75AB2" w:rsidRDefault="00963376" w:rsidP="009C39BC">
      <w:pPr>
        <w:tabs>
          <w:tab w:val="left" w:pos="426"/>
        </w:tabs>
        <w:spacing w:line="276" w:lineRule="auto"/>
        <w:rPr>
          <w:rStyle w:val="Nagwek3Znak"/>
          <w:rFonts w:ascii="Times New Roman" w:eastAsia="Calibri" w:hAnsi="Times New Roman"/>
          <w:color w:val="auto"/>
          <w:sz w:val="24"/>
          <w:szCs w:val="24"/>
        </w:rPr>
      </w:pPr>
      <w:bookmarkStart w:id="146" w:name="_Toc25741829"/>
      <w:r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 xml:space="preserve">§ </w:t>
      </w:r>
      <w:r w:rsidR="002A4AF5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5</w:t>
      </w:r>
      <w:r w:rsidR="00156B47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5</w:t>
      </w:r>
      <w:r w:rsidR="00B03105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 xml:space="preserve">. </w:t>
      </w:r>
      <w:r w:rsidR="006C57CF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Organizacja zajeć dydaktycznych</w:t>
      </w:r>
      <w:bookmarkEnd w:id="146"/>
    </w:p>
    <w:p w:rsidR="00B27378" w:rsidRPr="00E75AB2" w:rsidRDefault="00B27378" w:rsidP="009C39BC">
      <w:pPr>
        <w:tabs>
          <w:tab w:val="left" w:pos="426"/>
        </w:tabs>
        <w:spacing w:line="276" w:lineRule="auto"/>
        <w:rPr>
          <w:rStyle w:val="Nagwek3Znak"/>
          <w:rFonts w:ascii="Times New Roman" w:eastAsia="Calibri" w:hAnsi="Times New Roman"/>
          <w:color w:val="auto"/>
          <w:sz w:val="24"/>
          <w:szCs w:val="24"/>
        </w:rPr>
      </w:pPr>
    </w:p>
    <w:p w:rsidR="003C6D38" w:rsidRPr="00E75AB2" w:rsidRDefault="00B03105" w:rsidP="00BC4200">
      <w:pPr>
        <w:pStyle w:val="Akapitzlist"/>
        <w:numPr>
          <w:ilvl w:val="0"/>
          <w:numId w:val="18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W szkole obowiązuje 5 – dniowy tydzień nauki.</w:t>
      </w:r>
      <w:r w:rsidR="001F4393" w:rsidRPr="00E75AB2">
        <w:rPr>
          <w:rFonts w:ascii="Times New Roman" w:hAnsi="Times New Roman"/>
          <w:bCs/>
          <w:sz w:val="24"/>
          <w:szCs w:val="24"/>
        </w:rPr>
        <w:tab/>
      </w:r>
      <w:r w:rsidR="001F4393" w:rsidRPr="00E75AB2">
        <w:rPr>
          <w:rFonts w:ascii="Times New Roman" w:hAnsi="Times New Roman"/>
          <w:bCs/>
          <w:sz w:val="24"/>
          <w:szCs w:val="24"/>
        </w:rPr>
        <w:tab/>
      </w:r>
      <w:r w:rsidR="001F4393" w:rsidRPr="00E75AB2">
        <w:rPr>
          <w:rFonts w:ascii="Times New Roman" w:hAnsi="Times New Roman"/>
          <w:bCs/>
          <w:sz w:val="24"/>
          <w:szCs w:val="24"/>
        </w:rPr>
        <w:tab/>
      </w:r>
      <w:r w:rsidR="001F4393" w:rsidRPr="00E75AB2">
        <w:rPr>
          <w:rFonts w:ascii="Times New Roman" w:hAnsi="Times New Roman"/>
          <w:bCs/>
          <w:sz w:val="24"/>
          <w:szCs w:val="24"/>
        </w:rPr>
        <w:tab/>
      </w:r>
      <w:r w:rsidR="001F4393" w:rsidRPr="00E75AB2">
        <w:rPr>
          <w:rFonts w:ascii="Times New Roman" w:hAnsi="Times New Roman"/>
          <w:bCs/>
          <w:sz w:val="24"/>
          <w:szCs w:val="24"/>
        </w:rPr>
        <w:tab/>
      </w:r>
    </w:p>
    <w:p w:rsidR="003C6D38" w:rsidRPr="00E75AB2" w:rsidRDefault="003C6D38" w:rsidP="00BC4200">
      <w:pPr>
        <w:pStyle w:val="Akapitzlist"/>
        <w:numPr>
          <w:ilvl w:val="0"/>
          <w:numId w:val="18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Rok szkolny rozpoczyna się 1 września i trwa do 31 sierpnia następnego roku.</w:t>
      </w:r>
      <w:r w:rsidR="001F4393" w:rsidRPr="00E75AB2">
        <w:rPr>
          <w:rFonts w:ascii="Times New Roman" w:hAnsi="Times New Roman"/>
          <w:sz w:val="24"/>
          <w:szCs w:val="24"/>
        </w:rPr>
        <w:tab/>
      </w:r>
    </w:p>
    <w:p w:rsidR="003C6D38" w:rsidRPr="00E75AB2" w:rsidRDefault="003C6D38" w:rsidP="00BC4200">
      <w:pPr>
        <w:pStyle w:val="Akapitzlist"/>
        <w:numPr>
          <w:ilvl w:val="0"/>
          <w:numId w:val="18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Jeżeli dzień 1 września wypada w piątek lub w sobotę – to rok szkolny rozpoczyna się </w:t>
      </w:r>
      <w:r w:rsidR="00FF0EEB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w najbliższy poniedziałek po 1 września</w:t>
      </w:r>
      <w:r w:rsidR="00FF0EEB" w:rsidRPr="00E75AB2">
        <w:rPr>
          <w:rFonts w:ascii="Times New Roman" w:hAnsi="Times New Roman"/>
          <w:sz w:val="24"/>
          <w:szCs w:val="24"/>
        </w:rPr>
        <w:t>;</w:t>
      </w:r>
    </w:p>
    <w:p w:rsidR="003C6D38" w:rsidRPr="00E75AB2" w:rsidRDefault="003C6D38" w:rsidP="00BC4200">
      <w:pPr>
        <w:pStyle w:val="Akapitzlist"/>
        <w:numPr>
          <w:ilvl w:val="0"/>
          <w:numId w:val="18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Zajęcia </w:t>
      </w:r>
      <w:proofErr w:type="spellStart"/>
      <w:r w:rsidRPr="00E75AB2">
        <w:rPr>
          <w:rFonts w:ascii="Times New Roman" w:hAnsi="Times New Roman"/>
          <w:sz w:val="24"/>
          <w:szCs w:val="24"/>
        </w:rPr>
        <w:t>dydaktyczno</w:t>
      </w:r>
      <w:proofErr w:type="spellEnd"/>
      <w:r w:rsidRPr="00E75AB2">
        <w:rPr>
          <w:rFonts w:ascii="Times New Roman" w:hAnsi="Times New Roman"/>
          <w:sz w:val="24"/>
          <w:szCs w:val="24"/>
        </w:rPr>
        <w:t xml:space="preserve"> - wychowawcze kończą się w najbliższy piątek po dniu 20 czerwca</w:t>
      </w:r>
      <w:r w:rsidR="00FF0EEB" w:rsidRPr="00E75AB2">
        <w:rPr>
          <w:rFonts w:ascii="Times New Roman" w:hAnsi="Times New Roman"/>
          <w:sz w:val="24"/>
          <w:szCs w:val="24"/>
        </w:rPr>
        <w:t>;</w:t>
      </w:r>
    </w:p>
    <w:p w:rsidR="00FF0EEB" w:rsidRPr="00E75AB2" w:rsidRDefault="00FF0EEB" w:rsidP="00FF0EE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47" w:name="_Hlk21340246"/>
      <w:r w:rsidRPr="00E75AB2">
        <w:rPr>
          <w:rFonts w:ascii="Times New Roman" w:hAnsi="Times New Roman"/>
          <w:sz w:val="24"/>
          <w:szCs w:val="24"/>
        </w:rPr>
        <w:t>2a) Jeżeli dzień bezpośrednio poprzedzający najbliższy piątek po dniu 20 czerwca jest dniem ustawowo wolnym od pracy, zajęcia dydaktyczno-wychowawcze kończą się w środę poprzedzającą ten dzień ustawowo wolny od pracy</w:t>
      </w:r>
    </w:p>
    <w:bookmarkEnd w:id="147"/>
    <w:p w:rsidR="003C6D38" w:rsidRPr="00E75AB2" w:rsidRDefault="003C6D38" w:rsidP="00BC4200">
      <w:pPr>
        <w:pStyle w:val="Akapitzlist"/>
        <w:numPr>
          <w:ilvl w:val="0"/>
          <w:numId w:val="18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Terminy przerw świątecznych oraz ferii zimowych określają odrębne przepisy.</w:t>
      </w:r>
      <w:r w:rsidR="001F4393" w:rsidRPr="00E75AB2">
        <w:rPr>
          <w:rFonts w:ascii="Times New Roman" w:hAnsi="Times New Roman"/>
          <w:sz w:val="24"/>
          <w:szCs w:val="24"/>
        </w:rPr>
        <w:tab/>
      </w:r>
    </w:p>
    <w:p w:rsidR="003C6D38" w:rsidRPr="00E75AB2" w:rsidRDefault="003C6D38" w:rsidP="00BC4200">
      <w:pPr>
        <w:pStyle w:val="Akapitzlist"/>
        <w:numPr>
          <w:ilvl w:val="0"/>
          <w:numId w:val="18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kalendarzu szkolnym wprowadza się następujące dni odstąpienia od zajęć dydaktycznych lub dydaktyczno-wychowawczych:</w:t>
      </w:r>
    </w:p>
    <w:p w:rsidR="003C6D38" w:rsidRPr="00E75AB2" w:rsidRDefault="00B474CF" w:rsidP="00BC4200">
      <w:pPr>
        <w:pStyle w:val="Akapitzlist"/>
        <w:numPr>
          <w:ilvl w:val="0"/>
          <w:numId w:val="18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</w:t>
      </w:r>
      <w:r w:rsidR="00C2699B" w:rsidRPr="00E75AB2">
        <w:rPr>
          <w:rFonts w:ascii="Times New Roman" w:hAnsi="Times New Roman"/>
          <w:sz w:val="24"/>
          <w:szCs w:val="24"/>
        </w:rPr>
        <w:t>zień Komisji Edukacji Narodowej;</w:t>
      </w:r>
    </w:p>
    <w:p w:rsidR="003C6D38" w:rsidRPr="00E75AB2" w:rsidRDefault="003C6D38" w:rsidP="00BC4200">
      <w:pPr>
        <w:pStyle w:val="Akapitzlist"/>
        <w:numPr>
          <w:ilvl w:val="0"/>
          <w:numId w:val="18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dni rozpoczęcia i zakończenia </w:t>
      </w:r>
      <w:r w:rsidR="00C2699B" w:rsidRPr="00E75AB2">
        <w:rPr>
          <w:rFonts w:ascii="Times New Roman" w:hAnsi="Times New Roman"/>
          <w:sz w:val="24"/>
          <w:szCs w:val="24"/>
        </w:rPr>
        <w:t>zajęć dydaktyczno-wychowawczych;</w:t>
      </w:r>
    </w:p>
    <w:p w:rsidR="003C6D38" w:rsidRPr="00E75AB2" w:rsidRDefault="003C6D38" w:rsidP="00BC4200">
      <w:pPr>
        <w:pStyle w:val="Akapitzlist"/>
        <w:numPr>
          <w:ilvl w:val="0"/>
          <w:numId w:val="18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48" w:name="_Hlk21340275"/>
      <w:r w:rsidRPr="00E75AB2">
        <w:rPr>
          <w:rFonts w:ascii="Times New Roman" w:hAnsi="Times New Roman"/>
          <w:sz w:val="24"/>
          <w:szCs w:val="24"/>
        </w:rPr>
        <w:t>dni egzaminu ósmok</w:t>
      </w:r>
      <w:r w:rsidR="00C2699B" w:rsidRPr="00E75AB2">
        <w:rPr>
          <w:rFonts w:ascii="Times New Roman" w:hAnsi="Times New Roman"/>
          <w:sz w:val="24"/>
          <w:szCs w:val="24"/>
        </w:rPr>
        <w:t>lasisty</w:t>
      </w:r>
      <w:r w:rsidR="00B867C6" w:rsidRPr="00E75AB2">
        <w:rPr>
          <w:rFonts w:ascii="Times New Roman" w:hAnsi="Times New Roman"/>
          <w:sz w:val="24"/>
          <w:szCs w:val="24"/>
        </w:rPr>
        <w:t>;</w:t>
      </w:r>
    </w:p>
    <w:bookmarkEnd w:id="148"/>
    <w:p w:rsidR="003C6D38" w:rsidRPr="00E75AB2" w:rsidRDefault="003C6D38" w:rsidP="00BC4200">
      <w:pPr>
        <w:pStyle w:val="Akapitzlist"/>
        <w:numPr>
          <w:ilvl w:val="0"/>
          <w:numId w:val="18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dodatkowe dni, których termin ustala i poda</w:t>
      </w:r>
      <w:r w:rsidR="00B254CD" w:rsidRPr="00E75AB2">
        <w:rPr>
          <w:rFonts w:ascii="Times New Roman" w:hAnsi="Times New Roman"/>
          <w:sz w:val="24"/>
          <w:szCs w:val="24"/>
        </w:rPr>
        <w:t>je</w:t>
      </w:r>
      <w:r w:rsidR="000E250E" w:rsidRPr="00E75AB2">
        <w:rPr>
          <w:rFonts w:ascii="Times New Roman" w:hAnsi="Times New Roman"/>
          <w:sz w:val="24"/>
          <w:szCs w:val="24"/>
        </w:rPr>
        <w:t xml:space="preserve"> dyrektor szkoły każdego roku w </w:t>
      </w:r>
      <w:r w:rsidR="00B254CD" w:rsidRPr="00E75AB2">
        <w:rPr>
          <w:rFonts w:ascii="Times New Roman" w:hAnsi="Times New Roman"/>
          <w:sz w:val="24"/>
          <w:szCs w:val="24"/>
        </w:rPr>
        <w:t>uzgodnieniu z Radą Rodziców i Radą Pedagogiczną. Terminy dni wolnych od zajęć dydaktycznych ogłaszane są na stronie internetowej szkoły do 30 września każdego rok</w:t>
      </w:r>
      <w:r w:rsidR="002F6F52" w:rsidRPr="00E75AB2">
        <w:rPr>
          <w:rFonts w:ascii="Times New Roman" w:hAnsi="Times New Roman"/>
          <w:sz w:val="24"/>
          <w:szCs w:val="24"/>
        </w:rPr>
        <w:t>.</w:t>
      </w:r>
      <w:r w:rsidR="00051877" w:rsidRPr="00E75AB2">
        <w:rPr>
          <w:rFonts w:ascii="Times New Roman" w:hAnsi="Times New Roman"/>
          <w:sz w:val="24"/>
          <w:szCs w:val="24"/>
        </w:rPr>
        <w:tab/>
      </w:r>
    </w:p>
    <w:p w:rsidR="003C6D38" w:rsidRPr="00E75AB2" w:rsidRDefault="003C6D38" w:rsidP="00BC4200">
      <w:pPr>
        <w:pStyle w:val="Akapitzlist"/>
        <w:numPr>
          <w:ilvl w:val="0"/>
          <w:numId w:val="183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bookmarkStart w:id="149" w:name="_Hlk21340292"/>
      <w:r w:rsidRPr="00E75AB2">
        <w:rPr>
          <w:rFonts w:ascii="Times New Roman" w:hAnsi="Times New Roman"/>
          <w:bCs/>
          <w:sz w:val="24"/>
          <w:szCs w:val="24"/>
        </w:rPr>
        <w:lastRenderedPageBreak/>
        <w:t>Godzina lekcyjna trwa 45 minut</w:t>
      </w:r>
      <w:r w:rsidR="00C2699B" w:rsidRPr="00E75AB2">
        <w:rPr>
          <w:rFonts w:ascii="Times New Roman" w:hAnsi="Times New Roman"/>
          <w:bCs/>
          <w:sz w:val="24"/>
          <w:szCs w:val="24"/>
        </w:rPr>
        <w:t>.</w:t>
      </w:r>
      <w:r w:rsidR="00FF0EEB" w:rsidRPr="00E75AB2">
        <w:rPr>
          <w:rFonts w:ascii="Times New Roman" w:hAnsi="Times New Roman"/>
          <w:bCs/>
          <w:sz w:val="24"/>
          <w:szCs w:val="24"/>
        </w:rPr>
        <w:t xml:space="preserve"> W uzasadnionych przypadkach dopuszcza się prowadzenie zajęć edukacyjnych w czasie od 30 do 60 minut, zachowując ogólny tygodniowy czas trwania zajęć edukacyjnych ustalony w tygodniowym rozkładzie zajęć opracowanym przez dyrektora szkoły.</w:t>
      </w:r>
      <w:r w:rsidR="00C2699B" w:rsidRPr="00E75AB2">
        <w:rPr>
          <w:rFonts w:ascii="Times New Roman" w:hAnsi="Times New Roman"/>
          <w:bCs/>
          <w:sz w:val="24"/>
          <w:szCs w:val="24"/>
        </w:rPr>
        <w:tab/>
      </w:r>
      <w:bookmarkEnd w:id="149"/>
      <w:r w:rsidR="00C2699B" w:rsidRPr="00E75AB2">
        <w:rPr>
          <w:rFonts w:ascii="Times New Roman" w:hAnsi="Times New Roman"/>
          <w:bCs/>
          <w:sz w:val="24"/>
          <w:szCs w:val="24"/>
        </w:rPr>
        <w:tab/>
      </w:r>
      <w:r w:rsidR="00C2699B" w:rsidRPr="00E75AB2">
        <w:rPr>
          <w:rFonts w:ascii="Times New Roman" w:hAnsi="Times New Roman"/>
          <w:bCs/>
          <w:sz w:val="24"/>
          <w:szCs w:val="24"/>
        </w:rPr>
        <w:tab/>
      </w:r>
      <w:r w:rsidR="00C2699B" w:rsidRPr="00E75AB2">
        <w:rPr>
          <w:rFonts w:ascii="Times New Roman" w:hAnsi="Times New Roman"/>
          <w:bCs/>
          <w:sz w:val="24"/>
          <w:szCs w:val="24"/>
        </w:rPr>
        <w:tab/>
      </w:r>
    </w:p>
    <w:p w:rsidR="003C6D38" w:rsidRPr="00E75AB2" w:rsidRDefault="003C6D38" w:rsidP="00BC4200">
      <w:pPr>
        <w:pStyle w:val="Akapitzlist"/>
        <w:numPr>
          <w:ilvl w:val="0"/>
          <w:numId w:val="18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Harmonogram lekcji</w:t>
      </w:r>
      <w:r w:rsidR="00FF0EEB" w:rsidRPr="00E75AB2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Ind w:w="135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6"/>
        <w:gridCol w:w="1049"/>
        <w:gridCol w:w="756"/>
        <w:gridCol w:w="296"/>
        <w:gridCol w:w="756"/>
      </w:tblGrid>
      <w:tr w:rsidR="00101918" w:rsidRPr="00E75AB2" w:rsidTr="002F6F52">
        <w:trPr>
          <w:trHeight w:val="109"/>
        </w:trPr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bookmarkStart w:id="150" w:name="_Hlk495156069"/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1)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>Lekcja 1</w:t>
            </w:r>
          </w:p>
        </w:tc>
        <w:tc>
          <w:tcPr>
            <w:tcW w:w="0" w:type="auto"/>
          </w:tcPr>
          <w:p w:rsidR="00101918" w:rsidRPr="00E75AB2" w:rsidRDefault="009C39BC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 </w:t>
            </w:r>
            <w:r w:rsidR="00101918"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>8.10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</w:tcPr>
          <w:p w:rsidR="00101918" w:rsidRPr="00E75AB2" w:rsidRDefault="009C39BC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 </w:t>
            </w:r>
            <w:r w:rsidR="00101918"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8.55 </w:t>
            </w:r>
          </w:p>
        </w:tc>
      </w:tr>
      <w:tr w:rsidR="00101918" w:rsidRPr="00E75AB2" w:rsidTr="002F6F52">
        <w:trPr>
          <w:trHeight w:val="109"/>
        </w:trPr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>lekcja 2</w:t>
            </w:r>
          </w:p>
        </w:tc>
        <w:tc>
          <w:tcPr>
            <w:tcW w:w="0" w:type="auto"/>
          </w:tcPr>
          <w:p w:rsidR="00101918" w:rsidRPr="00E75AB2" w:rsidRDefault="009C39BC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 </w:t>
            </w:r>
            <w:r w:rsidR="00101918"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>8.55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101918" w:rsidRPr="00E75AB2" w:rsidRDefault="009C39BC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 </w:t>
            </w:r>
            <w:r w:rsidR="00101918"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9.40 </w:t>
            </w:r>
          </w:p>
        </w:tc>
      </w:tr>
      <w:tr w:rsidR="00101918" w:rsidRPr="00E75AB2" w:rsidTr="002F6F52">
        <w:trPr>
          <w:trHeight w:val="109"/>
        </w:trPr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3)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lekcja 3 </w:t>
            </w:r>
          </w:p>
        </w:tc>
        <w:tc>
          <w:tcPr>
            <w:tcW w:w="0" w:type="auto"/>
          </w:tcPr>
          <w:p w:rsidR="00101918" w:rsidRPr="00E75AB2" w:rsidRDefault="009C39BC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 </w:t>
            </w:r>
            <w:r w:rsidR="00101918"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9.50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10.35 </w:t>
            </w:r>
          </w:p>
        </w:tc>
      </w:tr>
      <w:tr w:rsidR="00101918" w:rsidRPr="00E75AB2" w:rsidTr="002F6F52">
        <w:trPr>
          <w:trHeight w:val="109"/>
        </w:trPr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4)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lekcja 4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10.45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11.30 </w:t>
            </w:r>
          </w:p>
        </w:tc>
      </w:tr>
      <w:tr w:rsidR="00101918" w:rsidRPr="00E75AB2" w:rsidTr="002F6F52">
        <w:trPr>
          <w:trHeight w:val="109"/>
        </w:trPr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5)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lekcja 5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11.50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12.35 </w:t>
            </w:r>
          </w:p>
        </w:tc>
      </w:tr>
      <w:tr w:rsidR="00101918" w:rsidRPr="00E75AB2" w:rsidTr="002F6F52">
        <w:trPr>
          <w:trHeight w:val="109"/>
        </w:trPr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6)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lekcja 6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12.50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13.35 </w:t>
            </w:r>
          </w:p>
        </w:tc>
      </w:tr>
      <w:tr w:rsidR="00101918" w:rsidRPr="00E75AB2" w:rsidTr="002F6F52">
        <w:trPr>
          <w:trHeight w:val="109"/>
        </w:trPr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7)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lekcja 7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13.40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14.25 </w:t>
            </w:r>
          </w:p>
        </w:tc>
      </w:tr>
      <w:tr w:rsidR="00101918" w:rsidRPr="00E75AB2" w:rsidTr="002F6F52">
        <w:trPr>
          <w:trHeight w:val="109"/>
        </w:trPr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8)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lekcja 8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14.30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15.15 </w:t>
            </w:r>
          </w:p>
        </w:tc>
      </w:tr>
      <w:tr w:rsidR="00101918" w:rsidRPr="00E75AB2" w:rsidTr="002F6F52">
        <w:trPr>
          <w:trHeight w:val="109"/>
        </w:trPr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9)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lekcja 9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15.20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16.05 </w:t>
            </w:r>
          </w:p>
        </w:tc>
      </w:tr>
    </w:tbl>
    <w:bookmarkEnd w:id="150"/>
    <w:p w:rsidR="003C6D38" w:rsidRPr="00E75AB2" w:rsidRDefault="003C6D38" w:rsidP="00BC4200">
      <w:pPr>
        <w:pStyle w:val="Akapitzlist"/>
        <w:numPr>
          <w:ilvl w:val="0"/>
          <w:numId w:val="18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Harmonogram przerw:</w:t>
      </w:r>
    </w:p>
    <w:tbl>
      <w:tblPr>
        <w:tblW w:w="0" w:type="auto"/>
        <w:tblInd w:w="138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6"/>
        <w:gridCol w:w="1309"/>
        <w:gridCol w:w="756"/>
        <w:gridCol w:w="296"/>
        <w:gridCol w:w="756"/>
      </w:tblGrid>
      <w:tr w:rsidR="00101918" w:rsidRPr="00E75AB2" w:rsidTr="002F6F52">
        <w:trPr>
          <w:trHeight w:val="109"/>
        </w:trPr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1)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przerwa 0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8.00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8.10 </w:t>
            </w:r>
          </w:p>
        </w:tc>
      </w:tr>
      <w:tr w:rsidR="00101918" w:rsidRPr="00E75AB2" w:rsidTr="002F6F52">
        <w:trPr>
          <w:trHeight w:val="254"/>
        </w:trPr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2)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Przerwa 1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8.45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8.55 </w:t>
            </w:r>
          </w:p>
        </w:tc>
      </w:tr>
      <w:tr w:rsidR="00101918" w:rsidRPr="00E75AB2" w:rsidTr="002F6F52">
        <w:trPr>
          <w:trHeight w:val="109"/>
        </w:trPr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3)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Przerwa 2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9.40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9.50 </w:t>
            </w:r>
          </w:p>
        </w:tc>
      </w:tr>
      <w:tr w:rsidR="00101918" w:rsidRPr="00E75AB2" w:rsidTr="002F6F52">
        <w:trPr>
          <w:trHeight w:val="262"/>
        </w:trPr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4)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Przerwa 3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10.35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10.45 </w:t>
            </w:r>
          </w:p>
        </w:tc>
      </w:tr>
      <w:tr w:rsidR="00101918" w:rsidRPr="00E75AB2" w:rsidTr="002F6F52">
        <w:trPr>
          <w:trHeight w:val="247"/>
        </w:trPr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5)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Przerwa 4 </w:t>
            </w:r>
          </w:p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(obiadowa)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11.30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11.50 </w:t>
            </w:r>
          </w:p>
        </w:tc>
      </w:tr>
      <w:tr w:rsidR="00101918" w:rsidRPr="00E75AB2" w:rsidTr="002F6F52">
        <w:trPr>
          <w:trHeight w:val="247"/>
        </w:trPr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6)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Przerwa 5 </w:t>
            </w:r>
          </w:p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(obiadowa)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12.35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12.50 </w:t>
            </w:r>
          </w:p>
        </w:tc>
      </w:tr>
      <w:tr w:rsidR="00101918" w:rsidRPr="00E75AB2" w:rsidTr="002F6F52">
        <w:trPr>
          <w:trHeight w:val="109"/>
        </w:trPr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7)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Przerwa 6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13.35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13.40 </w:t>
            </w:r>
          </w:p>
        </w:tc>
      </w:tr>
      <w:tr w:rsidR="00101918" w:rsidRPr="00E75AB2" w:rsidTr="002F6F52">
        <w:trPr>
          <w:trHeight w:val="109"/>
        </w:trPr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8)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przerwa 7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14.25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14.30 </w:t>
            </w:r>
          </w:p>
        </w:tc>
      </w:tr>
      <w:tr w:rsidR="00101918" w:rsidRPr="00E75AB2" w:rsidTr="002F6F52">
        <w:trPr>
          <w:trHeight w:val="109"/>
        </w:trPr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9)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Przerwa 8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15.15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0" w:type="auto"/>
          </w:tcPr>
          <w:p w:rsidR="00101918" w:rsidRPr="00E75AB2" w:rsidRDefault="00101918" w:rsidP="009C39B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</w:pPr>
            <w:r w:rsidRPr="00E75AB2">
              <w:rPr>
                <w:rFonts w:ascii="Times New Roman" w:hAnsi="Times New Roman"/>
                <w:noProof w:val="0"/>
                <w:sz w:val="24"/>
                <w:szCs w:val="24"/>
                <w:lang w:eastAsia="pl-PL"/>
              </w:rPr>
              <w:t xml:space="preserve">15.20 </w:t>
            </w:r>
          </w:p>
        </w:tc>
      </w:tr>
    </w:tbl>
    <w:p w:rsidR="000E250E" w:rsidRPr="00E75AB2" w:rsidRDefault="000E250E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9C39BC" w:rsidRPr="00E75AB2" w:rsidRDefault="00997208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51" w:name="_Toc25741830"/>
      <w:r w:rsidRPr="00E75AB2">
        <w:rPr>
          <w:rFonts w:ascii="Times New Roman" w:hAnsi="Times New Roman"/>
          <w:color w:val="auto"/>
          <w:sz w:val="24"/>
          <w:szCs w:val="24"/>
        </w:rPr>
        <w:t>Rozdział 2</w:t>
      </w:r>
      <w:bookmarkEnd w:id="151"/>
    </w:p>
    <w:p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52" w:name="_Toc25741831"/>
      <w:r w:rsidRPr="00E75AB2">
        <w:rPr>
          <w:rFonts w:ascii="Times New Roman" w:hAnsi="Times New Roman"/>
          <w:color w:val="auto"/>
          <w:sz w:val="24"/>
          <w:szCs w:val="24"/>
        </w:rPr>
        <w:t>Dokumentowanie przebiegu nauczania, wychowania i opieki</w:t>
      </w:r>
      <w:bookmarkEnd w:id="152"/>
    </w:p>
    <w:p w:rsidR="00B03105" w:rsidRPr="00E75AB2" w:rsidRDefault="00B03105" w:rsidP="009C39BC">
      <w:pPr>
        <w:pStyle w:val="Tytu"/>
        <w:tabs>
          <w:tab w:val="left" w:pos="426"/>
        </w:tabs>
        <w:spacing w:line="276" w:lineRule="auto"/>
        <w:ind w:firstLine="0"/>
        <w:rPr>
          <w:szCs w:val="24"/>
        </w:rPr>
      </w:pPr>
    </w:p>
    <w:p w:rsidR="00CD46EF" w:rsidRPr="00E75AB2" w:rsidRDefault="00963376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53" w:name="_Toc25741832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2A4AF5" w:rsidRPr="00E75AB2">
        <w:rPr>
          <w:rFonts w:ascii="Times New Roman" w:hAnsi="Times New Roman"/>
          <w:color w:val="auto"/>
          <w:sz w:val="24"/>
          <w:szCs w:val="24"/>
        </w:rPr>
        <w:t>5</w:t>
      </w:r>
      <w:r w:rsidR="00156B47" w:rsidRPr="00E75AB2">
        <w:rPr>
          <w:rFonts w:ascii="Times New Roman" w:hAnsi="Times New Roman"/>
          <w:color w:val="auto"/>
          <w:sz w:val="24"/>
          <w:szCs w:val="24"/>
        </w:rPr>
        <w:t>6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D10C18" w:rsidRPr="00E75AB2">
        <w:rPr>
          <w:rFonts w:ascii="Times New Roman" w:hAnsi="Times New Roman"/>
          <w:color w:val="auto"/>
          <w:sz w:val="24"/>
          <w:szCs w:val="24"/>
        </w:rPr>
        <w:t xml:space="preserve"> Dziennik elektroniczny</w:t>
      </w:r>
      <w:bookmarkEnd w:id="153"/>
      <w:r w:rsidR="00D10C18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84212" w:rsidRPr="00E75AB2" w:rsidRDefault="00784212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784212" w:rsidRPr="00E75AB2" w:rsidRDefault="000C6880" w:rsidP="00BC4200">
      <w:pPr>
        <w:pStyle w:val="Akapitzlist"/>
        <w:numPr>
          <w:ilvl w:val="0"/>
          <w:numId w:val="29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szkole</w:t>
      </w:r>
      <w:r w:rsidR="002A4AF5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fun</w:t>
      </w:r>
      <w:r w:rsidR="00C2699B" w:rsidRPr="00E75AB2">
        <w:rPr>
          <w:rFonts w:ascii="Times New Roman" w:hAnsi="Times New Roman"/>
          <w:sz w:val="24"/>
          <w:szCs w:val="24"/>
        </w:rPr>
        <w:t>kcjonuje elektroniczny dziennik:</w:t>
      </w:r>
    </w:p>
    <w:p w:rsidR="00784212" w:rsidRPr="00E75AB2" w:rsidRDefault="00784212" w:rsidP="00BC4200">
      <w:pPr>
        <w:pStyle w:val="Akapitzlist"/>
        <w:numPr>
          <w:ilvl w:val="0"/>
          <w:numId w:val="29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rodzice mają prawo do bezpłatnego dostępu do dziennika elektronicznego</w:t>
      </w:r>
      <w:r w:rsidR="00C2699B" w:rsidRPr="00E75AB2">
        <w:rPr>
          <w:rFonts w:ascii="Times New Roman" w:hAnsi="Times New Roman"/>
          <w:sz w:val="24"/>
          <w:szCs w:val="24"/>
        </w:rPr>
        <w:t>;</w:t>
      </w:r>
    </w:p>
    <w:p w:rsidR="009C39BC" w:rsidRPr="00E75AB2" w:rsidRDefault="00784212" w:rsidP="00BC4200">
      <w:pPr>
        <w:pStyle w:val="Akapitzlist"/>
        <w:numPr>
          <w:ilvl w:val="0"/>
          <w:numId w:val="29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wszystkie informacje o dziecku są udostępniane</w:t>
      </w:r>
      <w:r w:rsidR="000C6880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rodzicom</w:t>
      </w:r>
      <w:r w:rsidR="00FF0EEB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784212" w:rsidRPr="00E75AB2" w:rsidRDefault="00784212" w:rsidP="00BC4200">
      <w:pPr>
        <w:pStyle w:val="Akapitzlist"/>
        <w:numPr>
          <w:ilvl w:val="0"/>
          <w:numId w:val="29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 pomocą systemu komputerowego z zachowaniem poufności danych.</w:t>
      </w:r>
    </w:p>
    <w:p w:rsidR="00784212" w:rsidRPr="00E75AB2" w:rsidRDefault="00784212" w:rsidP="00BC4200">
      <w:pPr>
        <w:pStyle w:val="Akapitzlist"/>
        <w:numPr>
          <w:ilvl w:val="0"/>
          <w:numId w:val="29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 niezawodność działania systemu, ochronę danych osobowych umieszczonych na serwerach oraz tworzenie kopii bezpieczeństwa, odpowiada firma nadzorująca pracę dziennika elektronicznego.</w:t>
      </w:r>
    </w:p>
    <w:p w:rsidR="00051877" w:rsidRPr="00E75AB2" w:rsidRDefault="000C6880" w:rsidP="00BC4200">
      <w:pPr>
        <w:pStyle w:val="Akapitzlist"/>
        <w:numPr>
          <w:ilvl w:val="0"/>
          <w:numId w:val="29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Zasady funkcjonowania dziennika elektronicznego określa „</w:t>
      </w:r>
      <w:r w:rsidRPr="00E75AB2">
        <w:rPr>
          <w:rFonts w:ascii="Times New Roman" w:hAnsi="Times New Roman"/>
          <w:i/>
          <w:sz w:val="24"/>
          <w:szCs w:val="24"/>
        </w:rPr>
        <w:t>Regulamin funkcjonowania dziennika elektronicznego w Szkole Podst</w:t>
      </w:r>
      <w:r w:rsidR="000E250E" w:rsidRPr="00E75AB2">
        <w:rPr>
          <w:rFonts w:ascii="Times New Roman" w:hAnsi="Times New Roman"/>
          <w:i/>
          <w:sz w:val="24"/>
          <w:szCs w:val="24"/>
        </w:rPr>
        <w:t>awowej nr 2 im. Jana Pawła II w </w:t>
      </w:r>
      <w:r w:rsidRPr="00E75AB2">
        <w:rPr>
          <w:rFonts w:ascii="Times New Roman" w:hAnsi="Times New Roman"/>
          <w:i/>
          <w:sz w:val="24"/>
          <w:szCs w:val="24"/>
        </w:rPr>
        <w:t>Sulechowie</w:t>
      </w:r>
      <w:r w:rsidRPr="00E75AB2">
        <w:rPr>
          <w:rFonts w:ascii="Times New Roman" w:hAnsi="Times New Roman"/>
          <w:sz w:val="24"/>
          <w:szCs w:val="24"/>
        </w:rPr>
        <w:t>”</w:t>
      </w:r>
      <w:r w:rsidR="00051877" w:rsidRPr="00E75AB2">
        <w:rPr>
          <w:rFonts w:ascii="Times New Roman" w:hAnsi="Times New Roman"/>
          <w:sz w:val="24"/>
          <w:szCs w:val="24"/>
        </w:rPr>
        <w:t>.</w:t>
      </w:r>
    </w:p>
    <w:p w:rsidR="004B3538" w:rsidRPr="00E75AB2" w:rsidRDefault="004B3538" w:rsidP="004B353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C6880" w:rsidRPr="00E75AB2" w:rsidRDefault="002A4AF5" w:rsidP="002F6F52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54" w:name="_Toc25741833"/>
      <w:r w:rsidRPr="00E75AB2">
        <w:rPr>
          <w:rFonts w:ascii="Times New Roman" w:hAnsi="Times New Roman"/>
          <w:color w:val="auto"/>
          <w:sz w:val="24"/>
          <w:szCs w:val="24"/>
        </w:rPr>
        <w:t>§ 5</w:t>
      </w:r>
      <w:r w:rsidR="00156B47" w:rsidRPr="00E75AB2">
        <w:rPr>
          <w:rFonts w:ascii="Times New Roman" w:hAnsi="Times New Roman"/>
          <w:color w:val="auto"/>
          <w:sz w:val="24"/>
          <w:szCs w:val="24"/>
        </w:rPr>
        <w:t>7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704FEA" w:rsidRPr="00E75AB2">
        <w:rPr>
          <w:rFonts w:ascii="Times New Roman" w:hAnsi="Times New Roman"/>
          <w:color w:val="auto"/>
          <w:sz w:val="24"/>
          <w:szCs w:val="24"/>
        </w:rPr>
        <w:t>Dokumentacja pomocy pedagogogiczno-psychologiczn</w:t>
      </w:r>
      <w:r w:rsidR="00000060" w:rsidRPr="00E75AB2">
        <w:rPr>
          <w:rFonts w:ascii="Times New Roman" w:hAnsi="Times New Roman"/>
          <w:color w:val="auto"/>
          <w:sz w:val="24"/>
          <w:szCs w:val="24"/>
        </w:rPr>
        <w:t>ej</w:t>
      </w:r>
      <w:bookmarkEnd w:id="154"/>
    </w:p>
    <w:p w:rsidR="002F6F52" w:rsidRPr="00E75AB2" w:rsidRDefault="002F6F52" w:rsidP="002F6F52"/>
    <w:p w:rsidR="00000060" w:rsidRPr="00E75AB2" w:rsidRDefault="000C6880" w:rsidP="00BC4200">
      <w:pPr>
        <w:pStyle w:val="Bezodstpw"/>
        <w:numPr>
          <w:ilvl w:val="0"/>
          <w:numId w:val="27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lastRenderedPageBreak/>
        <w:t xml:space="preserve">W szkole prowadzi się </w:t>
      </w:r>
      <w:r w:rsidR="00000060" w:rsidRPr="00E75AB2">
        <w:rPr>
          <w:rFonts w:ascii="Times New Roman" w:hAnsi="Times New Roman"/>
          <w:bCs/>
          <w:sz w:val="24"/>
          <w:szCs w:val="24"/>
        </w:rPr>
        <w:t>dokumentację udzielanej pomocy pedagogiczno-psychologicznej:</w:t>
      </w:r>
    </w:p>
    <w:p w:rsidR="00000060" w:rsidRPr="00E75AB2" w:rsidRDefault="00051877" w:rsidP="00BC4200">
      <w:pPr>
        <w:pStyle w:val="Bezodstpw"/>
        <w:numPr>
          <w:ilvl w:val="0"/>
          <w:numId w:val="18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d</w:t>
      </w:r>
      <w:r w:rsidR="000C6880" w:rsidRPr="00E75AB2">
        <w:rPr>
          <w:rFonts w:ascii="Times New Roman" w:hAnsi="Times New Roman"/>
          <w:bCs/>
          <w:sz w:val="24"/>
          <w:szCs w:val="24"/>
        </w:rPr>
        <w:t>ziennik zaj</w:t>
      </w:r>
      <w:r w:rsidR="00C2699B" w:rsidRPr="00E75AB2">
        <w:rPr>
          <w:rFonts w:ascii="Times New Roman" w:hAnsi="Times New Roman"/>
          <w:bCs/>
          <w:sz w:val="24"/>
          <w:szCs w:val="24"/>
        </w:rPr>
        <w:t xml:space="preserve">ęć </w:t>
      </w:r>
      <w:proofErr w:type="spellStart"/>
      <w:r w:rsidR="00C2699B" w:rsidRPr="00E75AB2">
        <w:rPr>
          <w:rFonts w:ascii="Times New Roman" w:hAnsi="Times New Roman"/>
          <w:bCs/>
          <w:sz w:val="24"/>
          <w:szCs w:val="24"/>
        </w:rPr>
        <w:t>dydaktyczno</w:t>
      </w:r>
      <w:proofErr w:type="spellEnd"/>
      <w:r w:rsidR="00C2699B" w:rsidRPr="00E75AB2">
        <w:rPr>
          <w:rFonts w:ascii="Times New Roman" w:hAnsi="Times New Roman"/>
          <w:bCs/>
          <w:sz w:val="24"/>
          <w:szCs w:val="24"/>
        </w:rPr>
        <w:t xml:space="preserve"> – wyrównawczych;</w:t>
      </w:r>
    </w:p>
    <w:p w:rsidR="00000060" w:rsidRPr="00E75AB2" w:rsidRDefault="00051877" w:rsidP="00BC4200">
      <w:pPr>
        <w:pStyle w:val="Bezodstpw"/>
        <w:numPr>
          <w:ilvl w:val="0"/>
          <w:numId w:val="18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d</w:t>
      </w:r>
      <w:r w:rsidR="00000060" w:rsidRPr="00E75AB2">
        <w:rPr>
          <w:rFonts w:ascii="Times New Roman" w:hAnsi="Times New Roman"/>
          <w:bCs/>
          <w:sz w:val="24"/>
          <w:szCs w:val="24"/>
        </w:rPr>
        <w:t xml:space="preserve">ziennik zajęć </w:t>
      </w:r>
      <w:proofErr w:type="spellStart"/>
      <w:r w:rsidR="00C2699B" w:rsidRPr="00E75AB2">
        <w:rPr>
          <w:rFonts w:ascii="Times New Roman" w:hAnsi="Times New Roman"/>
          <w:bCs/>
          <w:sz w:val="24"/>
          <w:szCs w:val="24"/>
        </w:rPr>
        <w:t>korekcyjno</w:t>
      </w:r>
      <w:proofErr w:type="spellEnd"/>
      <w:r w:rsidR="00C2699B" w:rsidRPr="00E75AB2">
        <w:rPr>
          <w:rFonts w:ascii="Times New Roman" w:hAnsi="Times New Roman"/>
          <w:bCs/>
          <w:sz w:val="24"/>
          <w:szCs w:val="24"/>
        </w:rPr>
        <w:t xml:space="preserve"> – kompensacyjnych;</w:t>
      </w:r>
      <w:r w:rsidR="000C6880" w:rsidRPr="00E75AB2">
        <w:rPr>
          <w:rFonts w:ascii="Times New Roman" w:hAnsi="Times New Roman"/>
          <w:bCs/>
          <w:sz w:val="24"/>
          <w:szCs w:val="24"/>
        </w:rPr>
        <w:t xml:space="preserve"> </w:t>
      </w:r>
    </w:p>
    <w:p w:rsidR="00000060" w:rsidRPr="00E75AB2" w:rsidRDefault="00051877" w:rsidP="00BC4200">
      <w:pPr>
        <w:pStyle w:val="Bezodstpw"/>
        <w:numPr>
          <w:ilvl w:val="0"/>
          <w:numId w:val="18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d</w:t>
      </w:r>
      <w:r w:rsidR="00000060" w:rsidRPr="00E75AB2">
        <w:rPr>
          <w:rFonts w:ascii="Times New Roman" w:hAnsi="Times New Roman"/>
          <w:bCs/>
          <w:sz w:val="24"/>
          <w:szCs w:val="24"/>
        </w:rPr>
        <w:t xml:space="preserve">ziennik zajęć </w:t>
      </w:r>
      <w:r w:rsidR="00C2699B" w:rsidRPr="00E75AB2">
        <w:rPr>
          <w:rFonts w:ascii="Times New Roman" w:hAnsi="Times New Roman"/>
          <w:bCs/>
          <w:sz w:val="24"/>
          <w:szCs w:val="24"/>
        </w:rPr>
        <w:t>rewalidacyjnych;</w:t>
      </w:r>
    </w:p>
    <w:p w:rsidR="00000060" w:rsidRPr="00E75AB2" w:rsidRDefault="00051877" w:rsidP="00BC4200">
      <w:pPr>
        <w:pStyle w:val="Bezodstpw"/>
        <w:numPr>
          <w:ilvl w:val="0"/>
          <w:numId w:val="18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d</w:t>
      </w:r>
      <w:r w:rsidR="00000060" w:rsidRPr="00E75AB2">
        <w:rPr>
          <w:rFonts w:ascii="Times New Roman" w:hAnsi="Times New Roman"/>
          <w:bCs/>
          <w:sz w:val="24"/>
          <w:szCs w:val="24"/>
        </w:rPr>
        <w:t xml:space="preserve">ziennik zajęć </w:t>
      </w:r>
      <w:r w:rsidR="00C2699B" w:rsidRPr="00E75AB2">
        <w:rPr>
          <w:rFonts w:ascii="Times New Roman" w:hAnsi="Times New Roman"/>
          <w:bCs/>
          <w:sz w:val="24"/>
          <w:szCs w:val="24"/>
        </w:rPr>
        <w:t>logopedycznych;</w:t>
      </w:r>
    </w:p>
    <w:p w:rsidR="007B5EFB" w:rsidRPr="00E75AB2" w:rsidRDefault="00051877" w:rsidP="00BC4200">
      <w:pPr>
        <w:pStyle w:val="Bezodstpw"/>
        <w:numPr>
          <w:ilvl w:val="0"/>
          <w:numId w:val="18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d</w:t>
      </w:r>
      <w:r w:rsidR="00000060" w:rsidRPr="00E75AB2">
        <w:rPr>
          <w:rFonts w:ascii="Times New Roman" w:hAnsi="Times New Roman"/>
          <w:bCs/>
          <w:sz w:val="24"/>
          <w:szCs w:val="24"/>
        </w:rPr>
        <w:t xml:space="preserve">ziennik zajęć </w:t>
      </w:r>
      <w:r w:rsidR="00C2699B" w:rsidRPr="00E75AB2">
        <w:rPr>
          <w:rFonts w:ascii="Times New Roman" w:hAnsi="Times New Roman"/>
          <w:bCs/>
          <w:sz w:val="24"/>
          <w:szCs w:val="24"/>
        </w:rPr>
        <w:t>socjoterapeutycznych.</w:t>
      </w:r>
      <w:r w:rsidR="002A4AF5" w:rsidRPr="00E75AB2">
        <w:rPr>
          <w:rFonts w:ascii="Times New Roman" w:hAnsi="Times New Roman"/>
          <w:bCs/>
          <w:sz w:val="24"/>
          <w:szCs w:val="24"/>
        </w:rPr>
        <w:tab/>
      </w:r>
      <w:r w:rsidR="002A4AF5" w:rsidRPr="00E75AB2">
        <w:rPr>
          <w:rFonts w:ascii="Times New Roman" w:hAnsi="Times New Roman"/>
          <w:bCs/>
          <w:sz w:val="24"/>
          <w:szCs w:val="24"/>
        </w:rPr>
        <w:tab/>
      </w:r>
      <w:r w:rsidR="002A4AF5" w:rsidRPr="00E75AB2">
        <w:rPr>
          <w:rFonts w:ascii="Times New Roman" w:hAnsi="Times New Roman"/>
          <w:bCs/>
          <w:sz w:val="24"/>
          <w:szCs w:val="24"/>
        </w:rPr>
        <w:tab/>
      </w:r>
      <w:r w:rsidR="002A4AF5" w:rsidRPr="00E75AB2">
        <w:rPr>
          <w:rFonts w:ascii="Times New Roman" w:hAnsi="Times New Roman"/>
          <w:bCs/>
          <w:sz w:val="24"/>
          <w:szCs w:val="24"/>
        </w:rPr>
        <w:tab/>
      </w:r>
      <w:r w:rsidR="002A4AF5" w:rsidRPr="00E75AB2">
        <w:rPr>
          <w:rFonts w:ascii="Times New Roman" w:hAnsi="Times New Roman"/>
          <w:bCs/>
          <w:sz w:val="24"/>
          <w:szCs w:val="24"/>
        </w:rPr>
        <w:tab/>
      </w:r>
      <w:r w:rsidR="002A4AF5" w:rsidRPr="00E75AB2">
        <w:rPr>
          <w:rFonts w:ascii="Times New Roman" w:hAnsi="Times New Roman"/>
          <w:bCs/>
          <w:sz w:val="24"/>
          <w:szCs w:val="24"/>
        </w:rPr>
        <w:tab/>
      </w:r>
      <w:r w:rsidR="002A4AF5" w:rsidRPr="00E75AB2">
        <w:rPr>
          <w:rFonts w:ascii="Times New Roman" w:hAnsi="Times New Roman"/>
          <w:bCs/>
          <w:sz w:val="24"/>
          <w:szCs w:val="24"/>
        </w:rPr>
        <w:tab/>
      </w:r>
    </w:p>
    <w:p w:rsidR="00051877" w:rsidRPr="00E75AB2" w:rsidRDefault="00F752EC" w:rsidP="00BC4200">
      <w:pPr>
        <w:pStyle w:val="Akapitzlist"/>
        <w:numPr>
          <w:ilvl w:val="0"/>
          <w:numId w:val="15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Dokument</w:t>
      </w:r>
      <w:r w:rsidRPr="00E75AB2">
        <w:rPr>
          <w:rStyle w:val="Nagwek3Znak"/>
          <w:rFonts w:ascii="Times New Roman" w:eastAsia="Calibri" w:hAnsi="Times New Roman"/>
          <w:b w:val="0"/>
          <w:color w:val="auto"/>
          <w:sz w:val="24"/>
          <w:szCs w:val="24"/>
        </w:rPr>
        <w:t>ację wychow</w:t>
      </w:r>
      <w:r w:rsidR="00703B92" w:rsidRPr="00E75AB2">
        <w:rPr>
          <w:rStyle w:val="Nagwek3Znak"/>
          <w:rFonts w:ascii="Times New Roman" w:eastAsia="Calibri" w:hAnsi="Times New Roman"/>
          <w:b w:val="0"/>
          <w:color w:val="auto"/>
          <w:sz w:val="24"/>
          <w:szCs w:val="24"/>
        </w:rPr>
        <w:t>awcy stanowi teczka wychowawcy.</w:t>
      </w:r>
      <w:r w:rsidR="00703B92" w:rsidRPr="00E75AB2">
        <w:rPr>
          <w:rStyle w:val="Nagwek3Znak"/>
          <w:rFonts w:ascii="Times New Roman" w:eastAsia="Calibri" w:hAnsi="Times New Roman"/>
          <w:b w:val="0"/>
          <w:color w:val="auto"/>
          <w:sz w:val="24"/>
          <w:szCs w:val="24"/>
        </w:rPr>
        <w:tab/>
      </w:r>
      <w:r w:rsidR="00703B92" w:rsidRPr="00E75AB2">
        <w:rPr>
          <w:rStyle w:val="Nagwek3Znak"/>
          <w:rFonts w:ascii="Times New Roman" w:eastAsia="Calibri" w:hAnsi="Times New Roman"/>
          <w:b w:val="0"/>
          <w:color w:val="auto"/>
          <w:sz w:val="24"/>
          <w:szCs w:val="24"/>
        </w:rPr>
        <w:tab/>
      </w:r>
      <w:r w:rsidR="00703B92" w:rsidRPr="00E75AB2">
        <w:rPr>
          <w:rStyle w:val="Nagwek3Znak"/>
          <w:rFonts w:ascii="Times New Roman" w:eastAsia="Calibri" w:hAnsi="Times New Roman"/>
          <w:b w:val="0"/>
          <w:color w:val="auto"/>
          <w:sz w:val="24"/>
          <w:szCs w:val="24"/>
        </w:rPr>
        <w:tab/>
      </w:r>
      <w:r w:rsidR="00703B92" w:rsidRPr="00E75AB2">
        <w:rPr>
          <w:rStyle w:val="Nagwek3Znak"/>
          <w:rFonts w:ascii="Times New Roman" w:eastAsia="Calibri" w:hAnsi="Times New Roman"/>
          <w:b w:val="0"/>
          <w:color w:val="auto"/>
          <w:sz w:val="24"/>
          <w:szCs w:val="24"/>
        </w:rPr>
        <w:tab/>
      </w:r>
    </w:p>
    <w:p w:rsidR="00703B92" w:rsidRPr="00E75AB2" w:rsidRDefault="00333958" w:rsidP="00BC4200">
      <w:pPr>
        <w:pStyle w:val="Akapitzlist"/>
        <w:numPr>
          <w:ilvl w:val="0"/>
          <w:numId w:val="152"/>
        </w:numPr>
        <w:tabs>
          <w:tab w:val="left" w:pos="284"/>
        </w:tabs>
        <w:spacing w:after="0"/>
        <w:ind w:left="0" w:firstLine="0"/>
        <w:rPr>
          <w:rStyle w:val="Nagwek3Znak"/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Wychowawca</w:t>
      </w:r>
      <w:r w:rsidRPr="00E75AB2">
        <w:rPr>
          <w:rStyle w:val="Nagwek3Znak"/>
          <w:rFonts w:ascii="Times New Roman" w:eastAsia="Calibri" w:hAnsi="Times New Roman"/>
          <w:b w:val="0"/>
          <w:color w:val="auto"/>
          <w:sz w:val="24"/>
          <w:szCs w:val="24"/>
        </w:rPr>
        <w:t xml:space="preserve"> świetlicy prowadzi dziennik swi</w:t>
      </w:r>
      <w:r w:rsidR="002A4AF5" w:rsidRPr="00E75AB2">
        <w:rPr>
          <w:rStyle w:val="Nagwek3Znak"/>
          <w:rFonts w:ascii="Times New Roman" w:eastAsia="Calibri" w:hAnsi="Times New Roman"/>
          <w:b w:val="0"/>
          <w:color w:val="auto"/>
          <w:sz w:val="24"/>
          <w:szCs w:val="24"/>
        </w:rPr>
        <w:t>e</w:t>
      </w:r>
      <w:r w:rsidRPr="00E75AB2">
        <w:rPr>
          <w:rStyle w:val="Nagwek3Znak"/>
          <w:rFonts w:ascii="Times New Roman" w:eastAsia="Calibri" w:hAnsi="Times New Roman"/>
          <w:b w:val="0"/>
          <w:color w:val="auto"/>
          <w:sz w:val="24"/>
          <w:szCs w:val="24"/>
        </w:rPr>
        <w:t>tlicy</w:t>
      </w:r>
      <w:r w:rsidR="00703B92" w:rsidRPr="00E75AB2">
        <w:rPr>
          <w:rStyle w:val="Nagwek3Znak"/>
          <w:rFonts w:ascii="Times New Roman" w:eastAsia="Calibri" w:hAnsi="Times New Roman"/>
          <w:b w:val="0"/>
          <w:color w:val="auto"/>
          <w:sz w:val="24"/>
          <w:szCs w:val="24"/>
        </w:rPr>
        <w:t>.</w:t>
      </w:r>
      <w:r w:rsidR="00703B92" w:rsidRPr="00E75AB2">
        <w:rPr>
          <w:rStyle w:val="Nagwek3Znak"/>
          <w:rFonts w:ascii="Times New Roman" w:eastAsia="Calibri" w:hAnsi="Times New Roman"/>
          <w:b w:val="0"/>
          <w:color w:val="auto"/>
          <w:sz w:val="24"/>
          <w:szCs w:val="24"/>
        </w:rPr>
        <w:tab/>
      </w:r>
      <w:r w:rsidR="00703B92" w:rsidRPr="00E75AB2">
        <w:rPr>
          <w:rStyle w:val="Nagwek3Znak"/>
          <w:rFonts w:ascii="Times New Roman" w:eastAsia="Calibri" w:hAnsi="Times New Roman"/>
          <w:b w:val="0"/>
          <w:color w:val="auto"/>
          <w:sz w:val="24"/>
          <w:szCs w:val="24"/>
        </w:rPr>
        <w:tab/>
      </w:r>
      <w:r w:rsidR="00703B92" w:rsidRPr="00E75AB2">
        <w:rPr>
          <w:rStyle w:val="Nagwek3Znak"/>
          <w:rFonts w:ascii="Times New Roman" w:eastAsia="Calibri" w:hAnsi="Times New Roman"/>
          <w:b w:val="0"/>
          <w:color w:val="auto"/>
          <w:sz w:val="24"/>
          <w:szCs w:val="24"/>
        </w:rPr>
        <w:tab/>
      </w:r>
      <w:r w:rsidR="00703B92" w:rsidRPr="00E75AB2">
        <w:rPr>
          <w:rStyle w:val="Nagwek3Znak"/>
          <w:rFonts w:ascii="Times New Roman" w:eastAsia="Calibri" w:hAnsi="Times New Roman"/>
          <w:b w:val="0"/>
          <w:color w:val="auto"/>
          <w:sz w:val="24"/>
          <w:szCs w:val="24"/>
        </w:rPr>
        <w:tab/>
      </w:r>
      <w:r w:rsidR="00703B92" w:rsidRPr="00E75AB2">
        <w:rPr>
          <w:rStyle w:val="Nagwek3Znak"/>
          <w:rFonts w:ascii="Times New Roman" w:eastAsia="Calibri" w:hAnsi="Times New Roman"/>
          <w:b w:val="0"/>
          <w:color w:val="auto"/>
          <w:sz w:val="24"/>
          <w:szCs w:val="24"/>
        </w:rPr>
        <w:tab/>
      </w:r>
    </w:p>
    <w:p w:rsidR="00CF0ACC" w:rsidRPr="00E75AB2" w:rsidRDefault="00AC302E" w:rsidP="00BC4200">
      <w:pPr>
        <w:pStyle w:val="Akapitzlist"/>
        <w:numPr>
          <w:ilvl w:val="0"/>
          <w:numId w:val="15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noProof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N</w:t>
      </w:r>
      <w:r w:rsidR="007B5EFB" w:rsidRPr="00E75AB2">
        <w:rPr>
          <w:rFonts w:ascii="Times New Roman" w:hAnsi="Times New Roman"/>
          <w:bCs/>
          <w:sz w:val="24"/>
          <w:szCs w:val="24"/>
        </w:rPr>
        <w:t xml:space="preserve">auczyciel </w:t>
      </w:r>
      <w:r w:rsidRPr="00E75AB2">
        <w:rPr>
          <w:rFonts w:ascii="Times New Roman" w:hAnsi="Times New Roman"/>
          <w:bCs/>
          <w:sz w:val="24"/>
          <w:szCs w:val="24"/>
        </w:rPr>
        <w:t>rejestruje realizację zajęć pozalekcyjnych i dodatkowych w dzienniku elektronicznym</w:t>
      </w:r>
      <w:r w:rsidR="007B5EFB" w:rsidRPr="00E75AB2">
        <w:rPr>
          <w:rFonts w:ascii="Times New Roman" w:hAnsi="Times New Roman"/>
          <w:bCs/>
          <w:sz w:val="24"/>
          <w:szCs w:val="24"/>
        </w:rPr>
        <w:t>.</w:t>
      </w:r>
    </w:p>
    <w:p w:rsidR="00FF0EEB" w:rsidRPr="00E75AB2" w:rsidRDefault="00FF0EEB" w:rsidP="00FF0EEB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  <w:noProof/>
          <w:sz w:val="24"/>
          <w:szCs w:val="24"/>
        </w:rPr>
      </w:pPr>
    </w:p>
    <w:p w:rsidR="009C39BC" w:rsidRPr="00E75AB2" w:rsidRDefault="008D5EE6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155" w:name="_Toc25741834"/>
      <w:r w:rsidRPr="00E75AB2">
        <w:rPr>
          <w:rFonts w:ascii="Times New Roman" w:hAnsi="Times New Roman"/>
          <w:color w:val="auto"/>
          <w:sz w:val="24"/>
          <w:szCs w:val="24"/>
        </w:rPr>
        <w:t>Rozd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ział 3</w:t>
      </w:r>
      <w:bookmarkEnd w:id="155"/>
    </w:p>
    <w:p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156" w:name="_Toc25741835"/>
      <w:r w:rsidRPr="00E75AB2">
        <w:rPr>
          <w:rFonts w:ascii="Times New Roman" w:hAnsi="Times New Roman"/>
          <w:color w:val="auto"/>
          <w:sz w:val="24"/>
          <w:szCs w:val="24"/>
        </w:rPr>
        <w:t>Organizacja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wychowania i opieki</w:t>
      </w:r>
      <w:bookmarkEnd w:id="156"/>
    </w:p>
    <w:p w:rsidR="00B03105" w:rsidRPr="00E75AB2" w:rsidRDefault="00B03105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B03105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57" w:name="_Toc25741836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D94A26" w:rsidRPr="00E75AB2">
        <w:rPr>
          <w:rFonts w:ascii="Times New Roman" w:hAnsi="Times New Roman"/>
          <w:color w:val="auto"/>
          <w:sz w:val="24"/>
          <w:szCs w:val="24"/>
        </w:rPr>
        <w:t>5</w:t>
      </w:r>
      <w:r w:rsidR="00156B47" w:rsidRPr="00E75AB2">
        <w:rPr>
          <w:rFonts w:ascii="Times New Roman" w:hAnsi="Times New Roman"/>
          <w:color w:val="auto"/>
          <w:sz w:val="24"/>
          <w:szCs w:val="24"/>
        </w:rPr>
        <w:t>8</w:t>
      </w:r>
      <w:r w:rsidR="00F649F4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051877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Szkolny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system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wychowania</w:t>
      </w:r>
      <w:bookmarkEnd w:id="157"/>
    </w:p>
    <w:p w:rsidR="00B03105" w:rsidRPr="00E75AB2" w:rsidRDefault="009C39BC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03105" w:rsidRPr="00E75AB2" w:rsidRDefault="00B03105" w:rsidP="00FF0EE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E75AB2">
        <w:rPr>
          <w:rFonts w:ascii="Times New Roman" w:hAnsi="Times New Roman"/>
          <w:sz w:val="24"/>
          <w:szCs w:val="24"/>
        </w:rPr>
        <w:t>Na początku każdego roku szkolnego Rada Pedagogiczna opracowuje i </w:t>
      </w:r>
      <w:r w:rsidR="00501B53" w:rsidRPr="00E75AB2">
        <w:rPr>
          <w:rFonts w:ascii="Times New Roman" w:hAnsi="Times New Roman"/>
          <w:sz w:val="24"/>
          <w:szCs w:val="24"/>
        </w:rPr>
        <w:t>zatwierdza szczegółowy Plan pracy w</w:t>
      </w:r>
      <w:r w:rsidRPr="00E75AB2">
        <w:rPr>
          <w:rFonts w:ascii="Times New Roman" w:hAnsi="Times New Roman"/>
          <w:sz w:val="24"/>
          <w:szCs w:val="24"/>
        </w:rPr>
        <w:t>ychowawcz</w:t>
      </w:r>
      <w:r w:rsidR="008D5EE6" w:rsidRPr="00E75AB2">
        <w:rPr>
          <w:rFonts w:ascii="Times New Roman" w:hAnsi="Times New Roman"/>
          <w:sz w:val="24"/>
          <w:szCs w:val="24"/>
        </w:rPr>
        <w:t>o-</w:t>
      </w:r>
      <w:r w:rsidR="00FF0EEB" w:rsidRPr="00E75AB2">
        <w:rPr>
          <w:rFonts w:ascii="Times New Roman" w:hAnsi="Times New Roman"/>
          <w:sz w:val="24"/>
          <w:szCs w:val="24"/>
        </w:rPr>
        <w:t xml:space="preserve"> </w:t>
      </w:r>
      <w:r w:rsidR="008D5EE6" w:rsidRPr="00E75AB2">
        <w:rPr>
          <w:rFonts w:ascii="Times New Roman" w:hAnsi="Times New Roman"/>
          <w:sz w:val="24"/>
          <w:szCs w:val="24"/>
        </w:rPr>
        <w:t>profilaktycznej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na dany rok szkolny </w:t>
      </w:r>
      <w:r w:rsidR="00FF0EEB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 xml:space="preserve">z uwzględnieniem aktualnych potrzeb i </w:t>
      </w:r>
      <w:r w:rsidR="007C2F87" w:rsidRPr="00E75AB2">
        <w:rPr>
          <w:rFonts w:ascii="Times New Roman" w:hAnsi="Times New Roman"/>
          <w:i/>
          <w:iCs/>
          <w:sz w:val="24"/>
          <w:szCs w:val="24"/>
        </w:rPr>
        <w:t>Szkolnego Programu</w:t>
      </w:r>
      <w:r w:rsidRPr="00E75AB2">
        <w:rPr>
          <w:rFonts w:ascii="Times New Roman" w:hAnsi="Times New Roman"/>
          <w:i/>
          <w:iCs/>
          <w:sz w:val="24"/>
          <w:szCs w:val="24"/>
        </w:rPr>
        <w:t xml:space="preserve"> Wycho</w:t>
      </w:r>
      <w:r w:rsidR="007C2F87" w:rsidRPr="00E75AB2">
        <w:rPr>
          <w:rFonts w:ascii="Times New Roman" w:hAnsi="Times New Roman"/>
          <w:i/>
          <w:iCs/>
          <w:sz w:val="24"/>
          <w:szCs w:val="24"/>
        </w:rPr>
        <w:t>wawczo-profilaktycznego</w:t>
      </w:r>
      <w:r w:rsidRPr="00E75AB2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051877" w:rsidRPr="00E75AB2" w:rsidRDefault="00B03105" w:rsidP="00BC4200">
      <w:pPr>
        <w:pStyle w:val="Akapitzlist"/>
        <w:numPr>
          <w:ilvl w:val="0"/>
          <w:numId w:val="27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Działania wychowawcze Szkoły mają charakter systemowy i </w:t>
      </w:r>
      <w:r w:rsidR="00051877" w:rsidRPr="00E75AB2">
        <w:rPr>
          <w:rFonts w:ascii="Times New Roman" w:hAnsi="Times New Roman"/>
          <w:sz w:val="24"/>
          <w:szCs w:val="24"/>
        </w:rPr>
        <w:t>podejmują je</w:t>
      </w:r>
      <w:r w:rsidRPr="00E75AB2">
        <w:rPr>
          <w:rFonts w:ascii="Times New Roman" w:hAnsi="Times New Roman"/>
          <w:sz w:val="24"/>
          <w:szCs w:val="24"/>
        </w:rPr>
        <w:t xml:space="preserve"> wszyscy nauczyciele zatrudnieni w Szkole wspomagani przez dyrekcję oraz pozostałych pracowników Szkoły. </w:t>
      </w:r>
      <w:r w:rsidR="007C2F87" w:rsidRPr="00E75AB2">
        <w:rPr>
          <w:rFonts w:ascii="Times New Roman" w:hAnsi="Times New Roman"/>
          <w:i/>
          <w:iCs/>
          <w:sz w:val="24"/>
          <w:szCs w:val="24"/>
        </w:rPr>
        <w:t>Program Wychowawczo-profilaktyczny</w:t>
      </w:r>
      <w:r w:rsidRPr="00E75AB2">
        <w:rPr>
          <w:rFonts w:ascii="Times New Roman" w:hAnsi="Times New Roman"/>
          <w:sz w:val="24"/>
          <w:szCs w:val="24"/>
        </w:rPr>
        <w:t xml:space="preserve"> Szkoły jest całościowy i obejmuje rozwój ucznia w wymiarze: intelektualnym, emocjona</w:t>
      </w:r>
      <w:r w:rsidR="00051877" w:rsidRPr="00E75AB2">
        <w:rPr>
          <w:rFonts w:ascii="Times New Roman" w:hAnsi="Times New Roman"/>
          <w:sz w:val="24"/>
          <w:szCs w:val="24"/>
        </w:rPr>
        <w:t xml:space="preserve">lnym, społecznym i zdrowotnym. </w:t>
      </w:r>
      <w:r w:rsidR="00051877" w:rsidRPr="00E75AB2">
        <w:rPr>
          <w:rFonts w:ascii="Times New Roman" w:hAnsi="Times New Roman"/>
          <w:sz w:val="24"/>
          <w:szCs w:val="24"/>
        </w:rPr>
        <w:tab/>
      </w:r>
    </w:p>
    <w:p w:rsidR="006E5356" w:rsidRPr="00E75AB2" w:rsidRDefault="00B03105" w:rsidP="00BC4200">
      <w:pPr>
        <w:pStyle w:val="Akapitzlist"/>
        <w:numPr>
          <w:ilvl w:val="0"/>
          <w:numId w:val="27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jest podstawowym podmiotem w systemie wychowawczym Szkoły. Preferuje się następujące postawy będące kanonem zachowań ucznia. Uczeń:</w:t>
      </w:r>
    </w:p>
    <w:p w:rsidR="00B03105" w:rsidRPr="00E75AB2" w:rsidRDefault="00B03105" w:rsidP="009C39BC">
      <w:pPr>
        <w:numPr>
          <w:ilvl w:val="0"/>
          <w:numId w:val="51"/>
        </w:numPr>
        <w:tabs>
          <w:tab w:val="clear" w:pos="198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zna i akceptuje działania wychowawcze szkoły;</w:t>
      </w:r>
    </w:p>
    <w:p w:rsidR="00B03105" w:rsidRPr="00E75AB2" w:rsidRDefault="00B03105" w:rsidP="009C39BC">
      <w:pPr>
        <w:numPr>
          <w:ilvl w:val="0"/>
          <w:numId w:val="51"/>
        </w:numPr>
        <w:tabs>
          <w:tab w:val="clear" w:pos="198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szanuje oraz akceptuje siebie i innych;</w:t>
      </w:r>
    </w:p>
    <w:p w:rsidR="00B03105" w:rsidRPr="00E75AB2" w:rsidRDefault="00B03105" w:rsidP="009C39BC">
      <w:pPr>
        <w:numPr>
          <w:ilvl w:val="0"/>
          <w:numId w:val="51"/>
        </w:numPr>
        <w:tabs>
          <w:tab w:val="clear" w:pos="198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umie prawidłowo funkcjonować w rodzinie, klasie, społeczności szkolnej, lokalnej, demokratycznym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państwie oraz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świecie;</w:t>
      </w:r>
    </w:p>
    <w:p w:rsidR="00B03105" w:rsidRPr="00E75AB2" w:rsidRDefault="00B03105" w:rsidP="009C39BC">
      <w:pPr>
        <w:numPr>
          <w:ilvl w:val="0"/>
          <w:numId w:val="51"/>
        </w:numPr>
        <w:tabs>
          <w:tab w:val="clear" w:pos="198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zna i respektuje obowiązki wynikające z tytułu bycia: uczniem, dzieckiem, ko</w:t>
      </w:r>
      <w:r w:rsidR="0098234A" w:rsidRPr="00E75AB2">
        <w:rPr>
          <w:rFonts w:ascii="Times New Roman" w:hAnsi="Times New Roman"/>
          <w:sz w:val="24"/>
          <w:szCs w:val="24"/>
        </w:rPr>
        <w:t>legą, członkiem społeczeństwa, P</w:t>
      </w:r>
      <w:r w:rsidRPr="00E75AB2">
        <w:rPr>
          <w:rFonts w:ascii="Times New Roman" w:hAnsi="Times New Roman"/>
          <w:sz w:val="24"/>
          <w:szCs w:val="24"/>
        </w:rPr>
        <w:t>olakiem i europejczykiem;</w:t>
      </w:r>
    </w:p>
    <w:p w:rsidR="00B03105" w:rsidRPr="00E75AB2" w:rsidRDefault="00B03105" w:rsidP="009C39BC">
      <w:pPr>
        <w:numPr>
          <w:ilvl w:val="0"/>
          <w:numId w:val="51"/>
        </w:numPr>
        <w:tabs>
          <w:tab w:val="clear" w:pos="198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posiada wiedzę i umiejętności potrzebne dla samodzielnego poszukiwania ważnych dla siebie wartości, określania celów i dokonywania wyborów;</w:t>
      </w:r>
    </w:p>
    <w:p w:rsidR="00B03105" w:rsidRPr="00E75AB2" w:rsidRDefault="00B03105" w:rsidP="009C39BC">
      <w:pPr>
        <w:numPr>
          <w:ilvl w:val="0"/>
          <w:numId w:val="51"/>
        </w:numPr>
        <w:tabs>
          <w:tab w:val="clear" w:pos="198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jest zdolny do autorefleksji, nieustannie nad sobą pracuje, </w:t>
      </w:r>
    </w:p>
    <w:p w:rsidR="00B03105" w:rsidRPr="00E75AB2" w:rsidRDefault="00B03105" w:rsidP="009C39BC">
      <w:pPr>
        <w:numPr>
          <w:ilvl w:val="0"/>
          <w:numId w:val="51"/>
        </w:numPr>
        <w:tabs>
          <w:tab w:val="clear" w:pos="198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zna, rozumie i realizuje w życiu: </w:t>
      </w:r>
    </w:p>
    <w:p w:rsidR="00B03105" w:rsidRPr="00E75AB2" w:rsidRDefault="00C2699B" w:rsidP="009C39BC">
      <w:pPr>
        <w:numPr>
          <w:ilvl w:val="1"/>
          <w:numId w:val="51"/>
        </w:numPr>
        <w:tabs>
          <w:tab w:val="num" w:pos="0"/>
          <w:tab w:val="left" w:pos="284"/>
          <w:tab w:val="left" w:pos="426"/>
          <w:tab w:val="num" w:pos="99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zasady kultury bycia;</w:t>
      </w:r>
    </w:p>
    <w:p w:rsidR="00B03105" w:rsidRPr="00E75AB2" w:rsidRDefault="00B03105" w:rsidP="009C39BC">
      <w:pPr>
        <w:numPr>
          <w:ilvl w:val="1"/>
          <w:numId w:val="51"/>
        </w:numPr>
        <w:tabs>
          <w:tab w:val="num" w:pos="0"/>
          <w:tab w:val="left" w:pos="284"/>
          <w:tab w:val="left" w:pos="426"/>
          <w:tab w:val="num" w:pos="99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zasad</w:t>
      </w:r>
      <w:r w:rsidR="00C2699B" w:rsidRPr="00E75AB2">
        <w:rPr>
          <w:rFonts w:ascii="Times New Roman" w:hAnsi="Times New Roman"/>
          <w:sz w:val="24"/>
          <w:szCs w:val="24"/>
        </w:rPr>
        <w:t>y skutecznego komunikowania się;</w:t>
      </w:r>
    </w:p>
    <w:p w:rsidR="00B03105" w:rsidRPr="00E75AB2" w:rsidRDefault="00B03105" w:rsidP="009C39BC">
      <w:pPr>
        <w:numPr>
          <w:ilvl w:val="1"/>
          <w:numId w:val="51"/>
        </w:numPr>
        <w:tabs>
          <w:tab w:val="num" w:pos="0"/>
          <w:tab w:val="left" w:pos="284"/>
          <w:tab w:val="left" w:pos="426"/>
          <w:tab w:val="num" w:pos="99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zasady bezpieczeń</w:t>
      </w:r>
      <w:r w:rsidR="00C2699B" w:rsidRPr="00E75AB2">
        <w:rPr>
          <w:rFonts w:ascii="Times New Roman" w:hAnsi="Times New Roman"/>
          <w:sz w:val="24"/>
          <w:szCs w:val="24"/>
        </w:rPr>
        <w:t>stwa oraz higieny życia i pracy;</w:t>
      </w:r>
    </w:p>
    <w:p w:rsidR="00B03105" w:rsidRPr="00E75AB2" w:rsidRDefault="00B03105" w:rsidP="009C39BC">
      <w:pPr>
        <w:numPr>
          <w:ilvl w:val="1"/>
          <w:numId w:val="51"/>
        </w:numPr>
        <w:tabs>
          <w:tab w:val="num" w:pos="0"/>
          <w:tab w:val="left" w:pos="284"/>
          <w:tab w:val="left" w:pos="426"/>
          <w:tab w:val="num" w:pos="99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akcepto</w:t>
      </w:r>
      <w:r w:rsidR="00C2699B" w:rsidRPr="00E75AB2">
        <w:rPr>
          <w:rFonts w:ascii="Times New Roman" w:hAnsi="Times New Roman"/>
          <w:sz w:val="24"/>
          <w:szCs w:val="24"/>
        </w:rPr>
        <w:t>wany społecznie system wartości;</w:t>
      </w:r>
    </w:p>
    <w:p w:rsidR="00B03105" w:rsidRPr="00E75AB2" w:rsidRDefault="00B03105" w:rsidP="009C39BC">
      <w:pPr>
        <w:numPr>
          <w:ilvl w:val="0"/>
          <w:numId w:val="51"/>
        </w:numPr>
        <w:tabs>
          <w:tab w:val="clear" w:pos="198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chce i umie dążyć do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C2699B" w:rsidRPr="00E75AB2">
        <w:rPr>
          <w:rFonts w:ascii="Times New Roman" w:hAnsi="Times New Roman"/>
          <w:sz w:val="24"/>
          <w:szCs w:val="24"/>
        </w:rPr>
        <w:t>realizacji własnych zamierzeń;</w:t>
      </w:r>
    </w:p>
    <w:p w:rsidR="00B03105" w:rsidRPr="00E75AB2" w:rsidRDefault="00B03105" w:rsidP="009C39BC">
      <w:pPr>
        <w:numPr>
          <w:ilvl w:val="0"/>
          <w:numId w:val="51"/>
        </w:numPr>
        <w:tabs>
          <w:tab w:val="clear" w:pos="198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umie diagnozować zagrożenia w realizacji celów życiowych;</w:t>
      </w:r>
    </w:p>
    <w:p w:rsidR="00B03105" w:rsidRPr="00E75AB2" w:rsidRDefault="00B03105" w:rsidP="009C39BC">
      <w:pPr>
        <w:numPr>
          <w:ilvl w:val="0"/>
          <w:numId w:val="51"/>
        </w:numPr>
        <w:tabs>
          <w:tab w:val="clear" w:pos="1980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jest otwarty na zdobywanie wiedzy. 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lastRenderedPageBreak/>
        <w:t xml:space="preserve">6. </w:t>
      </w:r>
      <w:r w:rsidRPr="00E75AB2">
        <w:rPr>
          <w:rFonts w:ascii="Times New Roman" w:hAnsi="Times New Roman"/>
          <w:sz w:val="24"/>
          <w:szCs w:val="24"/>
        </w:rPr>
        <w:t>W oparciu o Program</w:t>
      </w:r>
      <w:r w:rsidR="00051877" w:rsidRPr="00E75AB2">
        <w:rPr>
          <w:rFonts w:ascii="Times New Roman" w:hAnsi="Times New Roman"/>
          <w:sz w:val="24"/>
          <w:szCs w:val="24"/>
        </w:rPr>
        <w:t xml:space="preserve"> Wychowawczo-P</w:t>
      </w:r>
      <w:r w:rsidR="006E5356" w:rsidRPr="00E75AB2">
        <w:rPr>
          <w:rFonts w:ascii="Times New Roman" w:hAnsi="Times New Roman"/>
          <w:sz w:val="24"/>
          <w:szCs w:val="24"/>
        </w:rPr>
        <w:t>rofilaktyczny</w:t>
      </w:r>
      <w:r w:rsidRPr="00E75AB2">
        <w:rPr>
          <w:rFonts w:ascii="Times New Roman" w:hAnsi="Times New Roman"/>
          <w:sz w:val="24"/>
          <w:szCs w:val="24"/>
        </w:rPr>
        <w:t xml:space="preserve"> zespoły wychowawców (wychowawcy klas) opracowują klasowe programy na dany </w:t>
      </w:r>
      <w:r w:rsidR="006E5356" w:rsidRPr="00E75AB2">
        <w:rPr>
          <w:rFonts w:ascii="Times New Roman" w:hAnsi="Times New Roman"/>
          <w:sz w:val="24"/>
          <w:szCs w:val="24"/>
        </w:rPr>
        <w:t>rok szkolny. Program wychowawczo-profilaktyczny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klasie powinien uwzględniać następujące zagadnienia:</w:t>
      </w:r>
    </w:p>
    <w:p w:rsidR="00B03105" w:rsidRPr="00E75AB2" w:rsidRDefault="00B03105" w:rsidP="009C39BC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1) poznanie uc</w:t>
      </w:r>
      <w:r w:rsidR="00C2699B" w:rsidRPr="00E75AB2">
        <w:rPr>
          <w:rFonts w:ascii="Times New Roman" w:hAnsi="Times New Roman"/>
          <w:sz w:val="24"/>
          <w:szCs w:val="24"/>
        </w:rPr>
        <w:t>znia, jego potrzeb i możliwości;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B03105" w:rsidRPr="00E75AB2" w:rsidRDefault="00B03105" w:rsidP="009C39BC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2) przygotowanie ucznia do poznania własnej osoby; </w:t>
      </w:r>
    </w:p>
    <w:p w:rsidR="00B03105" w:rsidRPr="00E75AB2" w:rsidRDefault="00B03105" w:rsidP="009C39BC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3) wdrażanie uczniów do pracy nad własnym rozwojem; </w:t>
      </w:r>
    </w:p>
    <w:p w:rsidR="00B03105" w:rsidRPr="00E75AB2" w:rsidRDefault="00B03105" w:rsidP="009C39BC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4) pomoc w tworzeniu systemu wartości;</w:t>
      </w:r>
    </w:p>
    <w:p w:rsidR="00B03105" w:rsidRPr="00E75AB2" w:rsidRDefault="00B03105" w:rsidP="009C39BC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5) strategie działań, których celem jest budowanie satysfakcjonujących relacji w klasie: </w:t>
      </w:r>
    </w:p>
    <w:p w:rsidR="00B03105" w:rsidRPr="00E75AB2" w:rsidRDefault="00C2699B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adaptacja;</w:t>
      </w:r>
    </w:p>
    <w:p w:rsidR="00B03105" w:rsidRPr="00E75AB2" w:rsidRDefault="00C2699B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b)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integracja;</w:t>
      </w:r>
      <w:r w:rsidR="00B03105" w:rsidRPr="00E75AB2">
        <w:rPr>
          <w:rFonts w:ascii="Times New Roman" w:hAnsi="Times New Roman"/>
          <w:sz w:val="24"/>
          <w:szCs w:val="24"/>
        </w:rPr>
        <w:t xml:space="preserve"> </w:t>
      </w:r>
    </w:p>
    <w:p w:rsidR="00B03105" w:rsidRPr="00E75AB2" w:rsidRDefault="00C2699B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c)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przydział ról w klasie;</w:t>
      </w:r>
      <w:r w:rsidR="00B03105" w:rsidRPr="00E75AB2">
        <w:rPr>
          <w:rFonts w:ascii="Times New Roman" w:hAnsi="Times New Roman"/>
          <w:sz w:val="24"/>
          <w:szCs w:val="24"/>
        </w:rPr>
        <w:t xml:space="preserve"> 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wewnątrzk</w:t>
      </w:r>
      <w:r w:rsidR="00C2699B" w:rsidRPr="00E75AB2">
        <w:rPr>
          <w:rFonts w:ascii="Times New Roman" w:hAnsi="Times New Roman"/>
          <w:sz w:val="24"/>
          <w:szCs w:val="24"/>
        </w:rPr>
        <w:t>lasowy system norm postępowania;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określenie praw i obowiązków w klasie, szkole, 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f)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kronika klasowa, strona internetowa itp. 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6) budowanie wizerunku klasy i więzi pomiędzy wychowankami: 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wspólne uroczystości klasowe, szkolne, obozy naukow</w:t>
      </w:r>
      <w:r w:rsidR="00C2699B" w:rsidRPr="00E75AB2">
        <w:rPr>
          <w:rFonts w:ascii="Times New Roman" w:hAnsi="Times New Roman"/>
          <w:sz w:val="24"/>
          <w:szCs w:val="24"/>
        </w:rPr>
        <w:t>e, sportowe;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b)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edukacja zd</w:t>
      </w:r>
      <w:r w:rsidR="00C2699B" w:rsidRPr="00E75AB2">
        <w:rPr>
          <w:rFonts w:ascii="Times New Roman" w:hAnsi="Times New Roman"/>
          <w:sz w:val="24"/>
          <w:szCs w:val="24"/>
        </w:rPr>
        <w:t>rowotna, regionalna, kulturalna;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c) kierowanie zespołem klasowym na zasadzie włączania do udziału w podejmowa</w:t>
      </w:r>
      <w:r w:rsidR="00C2699B" w:rsidRPr="00E75AB2">
        <w:rPr>
          <w:rFonts w:ascii="Times New Roman" w:hAnsi="Times New Roman"/>
          <w:sz w:val="24"/>
          <w:szCs w:val="24"/>
        </w:rPr>
        <w:t>niu decyzji rodziców 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C2699B" w:rsidRPr="00E75AB2">
        <w:rPr>
          <w:rFonts w:ascii="Times New Roman" w:hAnsi="Times New Roman"/>
          <w:sz w:val="24"/>
          <w:szCs w:val="24"/>
        </w:rPr>
        <w:t>uczniów;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</w:t>
      </w:r>
      <w:r w:rsidR="00C2699B" w:rsidRPr="00E75AB2">
        <w:rPr>
          <w:rFonts w:ascii="Times New Roman" w:hAnsi="Times New Roman"/>
          <w:sz w:val="24"/>
          <w:szCs w:val="24"/>
        </w:rPr>
        <w:t>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C2699B" w:rsidRPr="00E75AB2">
        <w:rPr>
          <w:rFonts w:ascii="Times New Roman" w:hAnsi="Times New Roman"/>
          <w:sz w:val="24"/>
          <w:szCs w:val="24"/>
        </w:rPr>
        <w:t>wspólne narady wychowawcze;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tematyka godzin wychowawczych z uwzględnieni</w:t>
      </w:r>
      <w:r w:rsidR="00C2699B" w:rsidRPr="00E75AB2">
        <w:rPr>
          <w:rFonts w:ascii="Times New Roman" w:hAnsi="Times New Roman"/>
          <w:sz w:val="24"/>
          <w:szCs w:val="24"/>
        </w:rPr>
        <w:t>em zainteresowań klasy;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f)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aktywny udział klasy w praca</w:t>
      </w:r>
      <w:r w:rsidR="00C2699B" w:rsidRPr="00E75AB2">
        <w:rPr>
          <w:rFonts w:ascii="Times New Roman" w:hAnsi="Times New Roman"/>
          <w:sz w:val="24"/>
          <w:szCs w:val="24"/>
        </w:rPr>
        <w:t>ch na rzecz Szkoły i środowiska;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szukanie, pielęgnowanie i rozwija</w:t>
      </w:r>
      <w:r w:rsidR="00C2699B" w:rsidRPr="00E75AB2">
        <w:rPr>
          <w:rFonts w:ascii="Times New Roman" w:hAnsi="Times New Roman"/>
          <w:sz w:val="24"/>
          <w:szCs w:val="24"/>
        </w:rPr>
        <w:t>nie tzw. „mocnych stron klasy”;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7)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strategie działań, których celem jest wychowanie obywatelskie i patriotyczne. </w:t>
      </w:r>
    </w:p>
    <w:p w:rsidR="009C39BC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8)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promowanie wartości kulturalnych, obyczajowych, środowiskowych i związanych 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ochroną zdrowia. </w:t>
      </w:r>
    </w:p>
    <w:p w:rsidR="002F2FEB" w:rsidRPr="00E75AB2" w:rsidRDefault="002F2FEB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3BF2" w:rsidRPr="00E75AB2" w:rsidRDefault="007812DF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58" w:name="_Toc25741837"/>
      <w:bookmarkStart w:id="159" w:name="_Hlk495079476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D94A26" w:rsidRPr="00E75AB2">
        <w:rPr>
          <w:rFonts w:ascii="Times New Roman" w:hAnsi="Times New Roman"/>
          <w:color w:val="auto"/>
          <w:sz w:val="24"/>
          <w:szCs w:val="24"/>
        </w:rPr>
        <w:t>5</w:t>
      </w:r>
      <w:r w:rsidR="00156B47" w:rsidRPr="00E75AB2">
        <w:rPr>
          <w:rFonts w:ascii="Times New Roman" w:hAnsi="Times New Roman"/>
          <w:color w:val="auto"/>
          <w:sz w:val="24"/>
          <w:szCs w:val="24"/>
        </w:rPr>
        <w:t>9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8930A7" w:rsidRPr="00E75AB2">
        <w:rPr>
          <w:rFonts w:ascii="Times New Roman" w:hAnsi="Times New Roman"/>
          <w:color w:val="auto"/>
          <w:sz w:val="24"/>
          <w:szCs w:val="24"/>
        </w:rPr>
        <w:t xml:space="preserve">Wolontariat </w:t>
      </w:r>
      <w:r w:rsidR="00D10C5C" w:rsidRPr="00E75AB2">
        <w:rPr>
          <w:rFonts w:ascii="Times New Roman" w:hAnsi="Times New Roman"/>
          <w:color w:val="auto"/>
          <w:sz w:val="24"/>
          <w:szCs w:val="24"/>
        </w:rPr>
        <w:t>w szkole</w:t>
      </w:r>
      <w:bookmarkEnd w:id="158"/>
    </w:p>
    <w:p w:rsidR="003B192E" w:rsidRPr="00E75AB2" w:rsidRDefault="009C39BC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71F07" w:rsidRPr="00E75AB2" w:rsidRDefault="00271F07" w:rsidP="00BC4200">
      <w:pPr>
        <w:numPr>
          <w:ilvl w:val="0"/>
          <w:numId w:val="14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Wolontariat jest formą zorganizowanej aktywnosci grupy uczniów, która czynnie reaguje</w:t>
      </w:r>
      <w:r w:rsidR="009C39BC"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Pr="00E75AB2">
        <w:rPr>
          <w:rFonts w:ascii="Times New Roman" w:hAnsi="Times New Roman"/>
          <w:bCs/>
          <w:sz w:val="24"/>
          <w:szCs w:val="24"/>
        </w:rPr>
        <w:t>na potrzeby środowiska szkolnego i lokalnego w zakresie udzielania nieodpłatnej pomocy osobom potrzebującym</w:t>
      </w:r>
      <w:r w:rsidR="00136083" w:rsidRPr="00E75AB2">
        <w:rPr>
          <w:rFonts w:ascii="Times New Roman" w:hAnsi="Times New Roman"/>
          <w:bCs/>
          <w:sz w:val="24"/>
          <w:szCs w:val="24"/>
        </w:rPr>
        <w:t>.</w:t>
      </w:r>
      <w:r w:rsidRPr="00E75AB2">
        <w:rPr>
          <w:rFonts w:ascii="Times New Roman" w:hAnsi="Times New Roman"/>
          <w:bCs/>
          <w:sz w:val="24"/>
          <w:szCs w:val="24"/>
        </w:rPr>
        <w:t xml:space="preserve"> </w:t>
      </w:r>
    </w:p>
    <w:p w:rsidR="003B192E" w:rsidRPr="00E75AB2" w:rsidRDefault="003B192E" w:rsidP="00BC4200">
      <w:pPr>
        <w:numPr>
          <w:ilvl w:val="0"/>
          <w:numId w:val="14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W szkole funkcjonuje Szkolny Klub Wolontariatu.</w:t>
      </w:r>
    </w:p>
    <w:p w:rsidR="00271F07" w:rsidRPr="00E75AB2" w:rsidRDefault="003B192E" w:rsidP="00BC4200">
      <w:pPr>
        <w:numPr>
          <w:ilvl w:val="0"/>
          <w:numId w:val="148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Członkiem Klubu może być</w:t>
      </w:r>
      <w:r w:rsidR="00271F07" w:rsidRPr="00E75AB2">
        <w:rPr>
          <w:rFonts w:ascii="Times New Roman" w:hAnsi="Times New Roman"/>
          <w:bCs/>
          <w:sz w:val="24"/>
          <w:szCs w:val="24"/>
        </w:rPr>
        <w:t>:</w:t>
      </w:r>
    </w:p>
    <w:p w:rsidR="00271F07" w:rsidRPr="00E75AB2" w:rsidRDefault="003B192E" w:rsidP="00BC4200">
      <w:pPr>
        <w:numPr>
          <w:ilvl w:val="0"/>
          <w:numId w:val="220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 każdy uczeń, który ukończył 13 lat i przedłożył pisemną zgodę rodzica na działalność w kl</w:t>
      </w:r>
      <w:r w:rsidR="00C2699B" w:rsidRPr="00E75AB2">
        <w:rPr>
          <w:rFonts w:ascii="Times New Roman" w:hAnsi="Times New Roman"/>
          <w:bCs/>
          <w:sz w:val="24"/>
          <w:szCs w:val="24"/>
        </w:rPr>
        <w:t>ubie;</w:t>
      </w:r>
    </w:p>
    <w:p w:rsidR="00961562" w:rsidRPr="00E75AB2" w:rsidRDefault="00961562" w:rsidP="00BC4200">
      <w:pPr>
        <w:numPr>
          <w:ilvl w:val="0"/>
          <w:numId w:val="220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absolwent szkoły ( wymagana zgoda jeżeli jest osobą niepełnoletnią</w:t>
      </w:r>
      <w:r w:rsidR="00C2699B" w:rsidRPr="00E75AB2">
        <w:rPr>
          <w:rFonts w:ascii="Times New Roman" w:hAnsi="Times New Roman"/>
          <w:bCs/>
          <w:sz w:val="24"/>
          <w:szCs w:val="24"/>
        </w:rPr>
        <w:t>;</w:t>
      </w:r>
    </w:p>
    <w:p w:rsidR="00961562" w:rsidRPr="00E75AB2" w:rsidRDefault="00961562" w:rsidP="00BC4200">
      <w:pPr>
        <w:numPr>
          <w:ilvl w:val="0"/>
          <w:numId w:val="220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osoba pełnoletnia (n</w:t>
      </w:r>
      <w:r w:rsidR="00271F07" w:rsidRPr="00E75AB2">
        <w:rPr>
          <w:rFonts w:ascii="Times New Roman" w:hAnsi="Times New Roman"/>
          <w:bCs/>
          <w:sz w:val="24"/>
          <w:szCs w:val="24"/>
        </w:rPr>
        <w:t xml:space="preserve">auczyciel </w:t>
      </w:r>
      <w:r w:rsidR="00C2699B" w:rsidRPr="00E75AB2">
        <w:rPr>
          <w:rFonts w:ascii="Times New Roman" w:hAnsi="Times New Roman"/>
          <w:bCs/>
          <w:sz w:val="24"/>
          <w:szCs w:val="24"/>
        </w:rPr>
        <w:t>i inny pracownik szkoły</w:t>
      </w:r>
      <w:r w:rsidRPr="00E75AB2">
        <w:rPr>
          <w:rFonts w:ascii="Times New Roman" w:hAnsi="Times New Roman"/>
          <w:bCs/>
          <w:sz w:val="24"/>
          <w:szCs w:val="24"/>
        </w:rPr>
        <w:t>)</w:t>
      </w:r>
      <w:r w:rsidR="00C2699B" w:rsidRPr="00E75AB2">
        <w:rPr>
          <w:rFonts w:ascii="Times New Roman" w:hAnsi="Times New Roman"/>
          <w:bCs/>
          <w:sz w:val="24"/>
          <w:szCs w:val="24"/>
        </w:rPr>
        <w:t>;</w:t>
      </w:r>
    </w:p>
    <w:p w:rsidR="00961562" w:rsidRPr="00E75AB2" w:rsidRDefault="00961562" w:rsidP="00BC4200">
      <w:pPr>
        <w:numPr>
          <w:ilvl w:val="0"/>
          <w:numId w:val="220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rodzice uczniów</w:t>
      </w:r>
      <w:r w:rsidR="00C2699B" w:rsidRPr="00E75AB2">
        <w:rPr>
          <w:rFonts w:ascii="Times New Roman" w:hAnsi="Times New Roman"/>
          <w:bCs/>
          <w:sz w:val="24"/>
          <w:szCs w:val="24"/>
        </w:rPr>
        <w:t>.</w:t>
      </w:r>
    </w:p>
    <w:p w:rsidR="003B192E" w:rsidRPr="00E75AB2" w:rsidRDefault="003F3C4B" w:rsidP="00BC4200">
      <w:pPr>
        <w:numPr>
          <w:ilvl w:val="0"/>
          <w:numId w:val="14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Szkolny</w:t>
      </w:r>
      <w:r w:rsidR="009C39BC"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Pr="00E75AB2">
        <w:rPr>
          <w:rFonts w:ascii="Times New Roman" w:hAnsi="Times New Roman"/>
          <w:bCs/>
          <w:sz w:val="24"/>
          <w:szCs w:val="24"/>
        </w:rPr>
        <w:t xml:space="preserve">Klub </w:t>
      </w:r>
      <w:r w:rsidR="003B192E" w:rsidRPr="00E75AB2">
        <w:rPr>
          <w:rFonts w:ascii="Times New Roman" w:hAnsi="Times New Roman"/>
          <w:bCs/>
          <w:sz w:val="24"/>
          <w:szCs w:val="24"/>
        </w:rPr>
        <w:t>Wolontariatu:</w:t>
      </w:r>
    </w:p>
    <w:p w:rsidR="003B192E" w:rsidRPr="00E75AB2" w:rsidRDefault="00C2699B" w:rsidP="00BC4200">
      <w:pPr>
        <w:numPr>
          <w:ilvl w:val="0"/>
          <w:numId w:val="14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p</w:t>
      </w:r>
      <w:r w:rsidR="00961562" w:rsidRPr="00E75AB2">
        <w:rPr>
          <w:rFonts w:ascii="Times New Roman" w:hAnsi="Times New Roman"/>
          <w:bCs/>
          <w:sz w:val="24"/>
          <w:szCs w:val="24"/>
        </w:rPr>
        <w:t>rzybliża uczniom idee wolontariatu i przygotowuje ich do pracy wolontarystycznej</w:t>
      </w:r>
      <w:r w:rsidRPr="00E75AB2">
        <w:rPr>
          <w:rFonts w:ascii="Times New Roman" w:hAnsi="Times New Roman"/>
          <w:bCs/>
          <w:sz w:val="24"/>
          <w:szCs w:val="24"/>
        </w:rPr>
        <w:t>;</w:t>
      </w:r>
    </w:p>
    <w:p w:rsidR="00961562" w:rsidRPr="00E75AB2" w:rsidRDefault="00961562" w:rsidP="00BC4200">
      <w:pPr>
        <w:numPr>
          <w:ilvl w:val="0"/>
          <w:numId w:val="14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inspiruje uczniów do aktywnosci wykraczającej poza obowiązki ucznia</w:t>
      </w:r>
      <w:r w:rsidR="00C2699B" w:rsidRPr="00E75AB2">
        <w:rPr>
          <w:rFonts w:ascii="Times New Roman" w:hAnsi="Times New Roman"/>
          <w:bCs/>
          <w:sz w:val="24"/>
          <w:szCs w:val="24"/>
        </w:rPr>
        <w:t>;</w:t>
      </w:r>
    </w:p>
    <w:p w:rsidR="00961562" w:rsidRPr="00E75AB2" w:rsidRDefault="00961562" w:rsidP="00BC4200">
      <w:pPr>
        <w:numPr>
          <w:ilvl w:val="0"/>
          <w:numId w:val="14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umożliwia niesienia pomocy rówieśnikom znajdującym się w trudnej</w:t>
      </w:r>
      <w:r w:rsidR="00C2699B" w:rsidRPr="00E75AB2">
        <w:rPr>
          <w:rFonts w:ascii="Times New Roman" w:hAnsi="Times New Roman"/>
          <w:bCs/>
          <w:sz w:val="24"/>
          <w:szCs w:val="24"/>
        </w:rPr>
        <w:t xml:space="preserve"> sytuacji materialnej, życiowej;</w:t>
      </w:r>
    </w:p>
    <w:p w:rsidR="009C39BC" w:rsidRPr="00E75AB2" w:rsidRDefault="003B192E" w:rsidP="00BC4200">
      <w:pPr>
        <w:numPr>
          <w:ilvl w:val="0"/>
          <w:numId w:val="14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lastRenderedPageBreak/>
        <w:t>angaż</w:t>
      </w:r>
      <w:r w:rsidR="00961562" w:rsidRPr="00E75AB2">
        <w:rPr>
          <w:rFonts w:ascii="Times New Roman" w:hAnsi="Times New Roman"/>
          <w:bCs/>
          <w:sz w:val="24"/>
          <w:szCs w:val="24"/>
        </w:rPr>
        <w:t xml:space="preserve">uje </w:t>
      </w:r>
      <w:r w:rsidRPr="00E75AB2">
        <w:rPr>
          <w:rFonts w:ascii="Times New Roman" w:hAnsi="Times New Roman"/>
          <w:bCs/>
          <w:sz w:val="24"/>
          <w:szCs w:val="24"/>
        </w:rPr>
        <w:t xml:space="preserve">uczniów w świadomą, dobrowolną i nieodpłatną pomoc </w:t>
      </w:r>
      <w:r w:rsidR="00961562" w:rsidRPr="00E75AB2">
        <w:rPr>
          <w:rFonts w:ascii="Times New Roman" w:hAnsi="Times New Roman"/>
          <w:bCs/>
          <w:sz w:val="24"/>
          <w:szCs w:val="24"/>
        </w:rPr>
        <w:t>na rzecz osób starszych</w:t>
      </w:r>
    </w:p>
    <w:p w:rsidR="003B192E" w:rsidRPr="00E75AB2" w:rsidRDefault="00961562" w:rsidP="00BC4200">
      <w:pPr>
        <w:numPr>
          <w:ilvl w:val="0"/>
          <w:numId w:val="14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i cho</w:t>
      </w:r>
      <w:r w:rsidR="00C2699B" w:rsidRPr="00E75AB2">
        <w:rPr>
          <w:rFonts w:ascii="Times New Roman" w:hAnsi="Times New Roman"/>
          <w:bCs/>
          <w:sz w:val="24"/>
          <w:szCs w:val="24"/>
        </w:rPr>
        <w:t>rych;</w:t>
      </w:r>
    </w:p>
    <w:p w:rsidR="003B192E" w:rsidRPr="00E75AB2" w:rsidRDefault="003B192E" w:rsidP="00BC4200">
      <w:pPr>
        <w:numPr>
          <w:ilvl w:val="0"/>
          <w:numId w:val="14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prom</w:t>
      </w:r>
      <w:r w:rsidR="00961562" w:rsidRPr="00E75AB2">
        <w:rPr>
          <w:rFonts w:ascii="Times New Roman" w:hAnsi="Times New Roman"/>
          <w:bCs/>
          <w:sz w:val="24"/>
          <w:szCs w:val="24"/>
        </w:rPr>
        <w:t>uje</w:t>
      </w:r>
      <w:r w:rsidRPr="00E75AB2">
        <w:rPr>
          <w:rFonts w:ascii="Times New Roman" w:hAnsi="Times New Roman"/>
          <w:bCs/>
          <w:sz w:val="24"/>
          <w:szCs w:val="24"/>
        </w:rPr>
        <w:t xml:space="preserve"> w</w:t>
      </w:r>
      <w:r w:rsidR="00961562" w:rsidRPr="00E75AB2">
        <w:rPr>
          <w:rFonts w:ascii="Times New Roman" w:hAnsi="Times New Roman"/>
          <w:bCs/>
          <w:sz w:val="24"/>
          <w:szCs w:val="24"/>
        </w:rPr>
        <w:t xml:space="preserve">śród dzieci i młodzieży postawy </w:t>
      </w:r>
      <w:r w:rsidRPr="00E75AB2">
        <w:rPr>
          <w:rFonts w:ascii="Times New Roman" w:hAnsi="Times New Roman"/>
          <w:bCs/>
          <w:sz w:val="24"/>
          <w:szCs w:val="24"/>
        </w:rPr>
        <w:t>wrażliwości na potrzeby innych, empatii, życzliwości, otwartości i bezinteresowności w podejmowanych działaniach;</w:t>
      </w:r>
    </w:p>
    <w:p w:rsidR="00961562" w:rsidRPr="00E75AB2" w:rsidRDefault="00961562" w:rsidP="00BC4200">
      <w:pPr>
        <w:numPr>
          <w:ilvl w:val="0"/>
          <w:numId w:val="14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uczy współpracy w grupie, odpowiedzialności i wytrwałości</w:t>
      </w:r>
      <w:r w:rsidR="00C2699B" w:rsidRPr="00E75AB2">
        <w:rPr>
          <w:rFonts w:ascii="Times New Roman" w:hAnsi="Times New Roman"/>
          <w:bCs/>
          <w:sz w:val="24"/>
          <w:szCs w:val="24"/>
        </w:rPr>
        <w:t>;</w:t>
      </w:r>
      <w:r w:rsidRPr="00E75AB2">
        <w:rPr>
          <w:rFonts w:ascii="Times New Roman" w:hAnsi="Times New Roman"/>
          <w:bCs/>
          <w:sz w:val="24"/>
          <w:szCs w:val="24"/>
        </w:rPr>
        <w:t xml:space="preserve"> </w:t>
      </w:r>
    </w:p>
    <w:p w:rsidR="00961562" w:rsidRPr="00E75AB2" w:rsidRDefault="00961562" w:rsidP="00BC4200">
      <w:pPr>
        <w:numPr>
          <w:ilvl w:val="0"/>
          <w:numId w:val="14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wspiera program edukacyjno-wychowawczy szkoły</w:t>
      </w:r>
      <w:r w:rsidR="00C2699B" w:rsidRPr="00E75AB2">
        <w:rPr>
          <w:rFonts w:ascii="Times New Roman" w:hAnsi="Times New Roman"/>
          <w:bCs/>
          <w:sz w:val="24"/>
          <w:szCs w:val="24"/>
        </w:rPr>
        <w:t>;</w:t>
      </w:r>
    </w:p>
    <w:p w:rsidR="00D22292" w:rsidRPr="00E75AB2" w:rsidRDefault="003F3C4B" w:rsidP="00BC4200">
      <w:pPr>
        <w:numPr>
          <w:ilvl w:val="0"/>
          <w:numId w:val="14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uczestniczy w akcjach ogólnopolskich za zgodą dyrektora</w:t>
      </w:r>
      <w:r w:rsidR="00C2699B" w:rsidRPr="00E75AB2">
        <w:rPr>
          <w:rFonts w:ascii="Times New Roman" w:hAnsi="Times New Roman"/>
          <w:bCs/>
          <w:sz w:val="24"/>
          <w:szCs w:val="24"/>
        </w:rPr>
        <w:t>.</w:t>
      </w:r>
    </w:p>
    <w:p w:rsidR="00D22292" w:rsidRPr="00E75AB2" w:rsidRDefault="00D22292" w:rsidP="00BC4200">
      <w:pPr>
        <w:pStyle w:val="Akapitzlist"/>
        <w:numPr>
          <w:ilvl w:val="0"/>
          <w:numId w:val="14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Działania podejmowane przez wolontariuszy:</w:t>
      </w:r>
    </w:p>
    <w:p w:rsidR="00D22292" w:rsidRPr="00E75AB2" w:rsidRDefault="00C2699B" w:rsidP="00BC4200">
      <w:pPr>
        <w:pStyle w:val="Akapitzlist"/>
        <w:numPr>
          <w:ilvl w:val="0"/>
          <w:numId w:val="22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</w:t>
      </w:r>
      <w:r w:rsidR="00D22292" w:rsidRPr="00E75AB2">
        <w:rPr>
          <w:rFonts w:ascii="Times New Roman" w:hAnsi="Times New Roman"/>
          <w:bCs/>
          <w:sz w:val="24"/>
          <w:szCs w:val="24"/>
        </w:rPr>
        <w:t>biórki rzeczowe, finansowe</w:t>
      </w:r>
      <w:r w:rsidRPr="00E75AB2">
        <w:rPr>
          <w:rFonts w:ascii="Times New Roman" w:hAnsi="Times New Roman"/>
          <w:bCs/>
          <w:sz w:val="24"/>
          <w:szCs w:val="24"/>
        </w:rPr>
        <w:t>.</w:t>
      </w:r>
    </w:p>
    <w:p w:rsidR="00D22292" w:rsidRPr="00E75AB2" w:rsidRDefault="00C2699B" w:rsidP="00BC4200">
      <w:pPr>
        <w:pStyle w:val="Akapitzlist"/>
        <w:numPr>
          <w:ilvl w:val="0"/>
          <w:numId w:val="22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o</w:t>
      </w:r>
      <w:r w:rsidR="00D22292" w:rsidRPr="00E75AB2">
        <w:rPr>
          <w:rFonts w:ascii="Times New Roman" w:hAnsi="Times New Roman"/>
          <w:bCs/>
          <w:sz w:val="24"/>
          <w:szCs w:val="24"/>
        </w:rPr>
        <w:t>pieka n</w:t>
      </w:r>
      <w:r w:rsidR="00051877" w:rsidRPr="00E75AB2">
        <w:rPr>
          <w:rFonts w:ascii="Times New Roman" w:hAnsi="Times New Roman"/>
          <w:bCs/>
          <w:sz w:val="24"/>
          <w:szCs w:val="24"/>
        </w:rPr>
        <w:t>ad osobami starszymi, chorymi (</w:t>
      </w:r>
      <w:r w:rsidR="00D22292" w:rsidRPr="00E75AB2">
        <w:rPr>
          <w:rFonts w:ascii="Times New Roman" w:hAnsi="Times New Roman"/>
          <w:bCs/>
          <w:sz w:val="24"/>
          <w:szCs w:val="24"/>
        </w:rPr>
        <w:t xml:space="preserve">drobne zakupy, rozmowy </w:t>
      </w:r>
      <w:r w:rsidR="006E5D4F" w:rsidRPr="00E75AB2">
        <w:rPr>
          <w:rFonts w:ascii="Times New Roman" w:hAnsi="Times New Roman"/>
          <w:bCs/>
          <w:sz w:val="24"/>
          <w:szCs w:val="24"/>
        </w:rPr>
        <w:t>wspierające</w:t>
      </w:r>
      <w:r w:rsidR="00D22292" w:rsidRPr="00E75AB2">
        <w:rPr>
          <w:rFonts w:ascii="Times New Roman" w:hAnsi="Times New Roman"/>
          <w:bCs/>
          <w:sz w:val="24"/>
          <w:szCs w:val="24"/>
        </w:rPr>
        <w:t>, poświęcenie uwagi, rozmowy)</w:t>
      </w:r>
      <w:r w:rsidRPr="00E75AB2">
        <w:rPr>
          <w:rFonts w:ascii="Times New Roman" w:hAnsi="Times New Roman"/>
          <w:bCs/>
          <w:sz w:val="24"/>
          <w:szCs w:val="24"/>
        </w:rPr>
        <w:t>;</w:t>
      </w:r>
    </w:p>
    <w:p w:rsidR="003B192E" w:rsidRPr="00E75AB2" w:rsidRDefault="00C2699B" w:rsidP="00BC4200">
      <w:pPr>
        <w:pStyle w:val="Akapitzlist"/>
        <w:numPr>
          <w:ilvl w:val="0"/>
          <w:numId w:val="22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p</w:t>
      </w:r>
      <w:r w:rsidR="00D22292" w:rsidRPr="00E75AB2">
        <w:rPr>
          <w:rFonts w:ascii="Times New Roman" w:hAnsi="Times New Roman"/>
          <w:bCs/>
          <w:sz w:val="24"/>
          <w:szCs w:val="24"/>
        </w:rPr>
        <w:t xml:space="preserve">omoc </w:t>
      </w:r>
      <w:r w:rsidR="002F2FEB" w:rsidRPr="00E75AB2">
        <w:rPr>
          <w:rFonts w:ascii="Times New Roman" w:hAnsi="Times New Roman"/>
          <w:bCs/>
          <w:sz w:val="24"/>
          <w:szCs w:val="24"/>
        </w:rPr>
        <w:t>koleżeńska</w:t>
      </w:r>
      <w:r w:rsidR="00D22292" w:rsidRPr="00E75AB2">
        <w:rPr>
          <w:rFonts w:ascii="Times New Roman" w:hAnsi="Times New Roman"/>
          <w:bCs/>
          <w:sz w:val="24"/>
          <w:szCs w:val="24"/>
        </w:rPr>
        <w:t xml:space="preserve"> pod nadzorem nauczyciela</w:t>
      </w:r>
      <w:r w:rsidRPr="00E75AB2">
        <w:rPr>
          <w:rFonts w:ascii="Times New Roman" w:hAnsi="Times New Roman"/>
          <w:bCs/>
          <w:sz w:val="24"/>
          <w:szCs w:val="24"/>
        </w:rPr>
        <w:t>.</w:t>
      </w:r>
    </w:p>
    <w:p w:rsidR="00B72A50" w:rsidRPr="00E75AB2" w:rsidRDefault="00B72A50" w:rsidP="00BC4200">
      <w:pPr>
        <w:numPr>
          <w:ilvl w:val="0"/>
          <w:numId w:val="148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Szkolny Klub Wolontariatu współpracuje:</w:t>
      </w:r>
    </w:p>
    <w:p w:rsidR="00B72A50" w:rsidRPr="00E75AB2" w:rsidRDefault="00C2699B" w:rsidP="00BC4200">
      <w:pPr>
        <w:pStyle w:val="Akapitzlist"/>
        <w:numPr>
          <w:ilvl w:val="0"/>
          <w:numId w:val="22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</w:t>
      </w:r>
      <w:r w:rsidR="00B72A50" w:rsidRPr="00E75AB2">
        <w:rPr>
          <w:rFonts w:ascii="Times New Roman" w:hAnsi="Times New Roman"/>
          <w:bCs/>
          <w:sz w:val="24"/>
          <w:szCs w:val="24"/>
        </w:rPr>
        <w:t>e stowarzyszeniem Dwójka Dzieciom</w:t>
      </w:r>
      <w:r w:rsidRPr="00E75AB2">
        <w:rPr>
          <w:rFonts w:ascii="Times New Roman" w:hAnsi="Times New Roman"/>
          <w:bCs/>
          <w:sz w:val="24"/>
          <w:szCs w:val="24"/>
        </w:rPr>
        <w:t>;</w:t>
      </w:r>
    </w:p>
    <w:p w:rsidR="00B72A50" w:rsidRPr="00E75AB2" w:rsidRDefault="00C2699B" w:rsidP="00BC4200">
      <w:pPr>
        <w:pStyle w:val="Akapitzlist"/>
        <w:numPr>
          <w:ilvl w:val="0"/>
          <w:numId w:val="22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</w:t>
      </w:r>
      <w:r w:rsidR="00B72A50" w:rsidRPr="00E75AB2">
        <w:rPr>
          <w:rFonts w:ascii="Times New Roman" w:hAnsi="Times New Roman"/>
          <w:bCs/>
          <w:sz w:val="24"/>
          <w:szCs w:val="24"/>
        </w:rPr>
        <w:t xml:space="preserve"> opiekunem Samorządu Uczniowskiego</w:t>
      </w:r>
      <w:r w:rsidRPr="00E75AB2">
        <w:rPr>
          <w:rFonts w:ascii="Times New Roman" w:hAnsi="Times New Roman"/>
          <w:bCs/>
          <w:sz w:val="24"/>
          <w:szCs w:val="24"/>
        </w:rPr>
        <w:t>;</w:t>
      </w:r>
    </w:p>
    <w:p w:rsidR="00B72A50" w:rsidRPr="00E75AB2" w:rsidRDefault="00C2699B" w:rsidP="00BC4200">
      <w:pPr>
        <w:pStyle w:val="Akapitzlist"/>
        <w:numPr>
          <w:ilvl w:val="0"/>
          <w:numId w:val="22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</w:t>
      </w:r>
      <w:r w:rsidR="00B72A50" w:rsidRPr="00E75AB2">
        <w:rPr>
          <w:rFonts w:ascii="Times New Roman" w:hAnsi="Times New Roman"/>
          <w:bCs/>
          <w:sz w:val="24"/>
          <w:szCs w:val="24"/>
        </w:rPr>
        <w:t xml:space="preserve"> lokalnym centrum wolontariatu</w:t>
      </w:r>
      <w:r w:rsidRPr="00E75AB2">
        <w:rPr>
          <w:rFonts w:ascii="Times New Roman" w:hAnsi="Times New Roman"/>
          <w:bCs/>
          <w:sz w:val="24"/>
          <w:szCs w:val="24"/>
        </w:rPr>
        <w:t>;</w:t>
      </w:r>
    </w:p>
    <w:p w:rsidR="00B72A50" w:rsidRPr="00E75AB2" w:rsidRDefault="00C2699B" w:rsidP="00BC4200">
      <w:pPr>
        <w:pStyle w:val="Akapitzlist"/>
        <w:numPr>
          <w:ilvl w:val="0"/>
          <w:numId w:val="22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</w:t>
      </w:r>
      <w:r w:rsidR="00B72A50" w:rsidRPr="00E75AB2">
        <w:rPr>
          <w:rFonts w:ascii="Times New Roman" w:hAnsi="Times New Roman"/>
          <w:bCs/>
          <w:sz w:val="24"/>
          <w:szCs w:val="24"/>
        </w:rPr>
        <w:t xml:space="preserve"> instytucjami społecznymi</w:t>
      </w:r>
      <w:r w:rsidRPr="00E75AB2">
        <w:rPr>
          <w:rFonts w:ascii="Times New Roman" w:hAnsi="Times New Roman"/>
          <w:bCs/>
          <w:sz w:val="24"/>
          <w:szCs w:val="24"/>
        </w:rPr>
        <w:t xml:space="preserve"> i kulturalnymi;</w:t>
      </w:r>
    </w:p>
    <w:p w:rsidR="00B72A50" w:rsidRPr="00E75AB2" w:rsidRDefault="00C2699B" w:rsidP="00BC4200">
      <w:pPr>
        <w:pStyle w:val="Akapitzlist"/>
        <w:numPr>
          <w:ilvl w:val="0"/>
          <w:numId w:val="22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</w:t>
      </w:r>
      <w:r w:rsidR="00B72A50" w:rsidRPr="00E75AB2">
        <w:rPr>
          <w:rFonts w:ascii="Times New Roman" w:hAnsi="Times New Roman"/>
          <w:bCs/>
          <w:sz w:val="24"/>
          <w:szCs w:val="24"/>
        </w:rPr>
        <w:t xml:space="preserve"> organizacjami harcerskimi</w:t>
      </w:r>
      <w:r w:rsidRPr="00E75AB2">
        <w:rPr>
          <w:rFonts w:ascii="Times New Roman" w:hAnsi="Times New Roman"/>
          <w:bCs/>
          <w:sz w:val="24"/>
          <w:szCs w:val="24"/>
        </w:rPr>
        <w:t>;</w:t>
      </w:r>
    </w:p>
    <w:p w:rsidR="00B72A50" w:rsidRPr="00E75AB2" w:rsidRDefault="00C2699B" w:rsidP="00BC4200">
      <w:pPr>
        <w:pStyle w:val="Akapitzlist"/>
        <w:numPr>
          <w:ilvl w:val="0"/>
          <w:numId w:val="22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z </w:t>
      </w:r>
      <w:r w:rsidR="00B72A50" w:rsidRPr="00E75AB2">
        <w:rPr>
          <w:rFonts w:ascii="Times New Roman" w:hAnsi="Times New Roman"/>
          <w:bCs/>
          <w:sz w:val="24"/>
          <w:szCs w:val="24"/>
        </w:rPr>
        <w:t>Sulechowskim Domem Kultury</w:t>
      </w:r>
      <w:r w:rsidRPr="00E75AB2">
        <w:rPr>
          <w:rFonts w:ascii="Times New Roman" w:hAnsi="Times New Roman"/>
          <w:bCs/>
          <w:sz w:val="24"/>
          <w:szCs w:val="24"/>
        </w:rPr>
        <w:t>;</w:t>
      </w:r>
    </w:p>
    <w:p w:rsidR="00D22292" w:rsidRPr="00E75AB2" w:rsidRDefault="00C2699B" w:rsidP="00BC4200">
      <w:pPr>
        <w:pStyle w:val="Akapitzlist"/>
        <w:numPr>
          <w:ilvl w:val="0"/>
          <w:numId w:val="22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 oddziałem r</w:t>
      </w:r>
      <w:r w:rsidR="00B72A50" w:rsidRPr="00E75AB2">
        <w:rPr>
          <w:rFonts w:ascii="Times New Roman" w:hAnsi="Times New Roman"/>
          <w:bCs/>
          <w:sz w:val="24"/>
          <w:szCs w:val="24"/>
        </w:rPr>
        <w:t>ehabilitacji szpitala</w:t>
      </w:r>
      <w:r w:rsidRPr="00E75AB2">
        <w:rPr>
          <w:rFonts w:ascii="Times New Roman" w:hAnsi="Times New Roman"/>
          <w:bCs/>
          <w:sz w:val="24"/>
          <w:szCs w:val="24"/>
        </w:rPr>
        <w:t>;</w:t>
      </w:r>
    </w:p>
    <w:p w:rsidR="00051877" w:rsidRPr="00E75AB2" w:rsidRDefault="00C2699B" w:rsidP="00BC4200">
      <w:pPr>
        <w:pStyle w:val="Akapitzlist"/>
        <w:numPr>
          <w:ilvl w:val="0"/>
          <w:numId w:val="22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</w:t>
      </w:r>
      <w:r w:rsidR="00136083" w:rsidRPr="00E75AB2">
        <w:rPr>
          <w:rFonts w:ascii="Times New Roman" w:hAnsi="Times New Roman"/>
          <w:bCs/>
          <w:sz w:val="24"/>
          <w:szCs w:val="24"/>
        </w:rPr>
        <w:t xml:space="preserve"> domem dziecka</w:t>
      </w:r>
      <w:r w:rsidRPr="00E75AB2">
        <w:rPr>
          <w:rFonts w:ascii="Times New Roman" w:hAnsi="Times New Roman"/>
          <w:bCs/>
          <w:sz w:val="24"/>
          <w:szCs w:val="24"/>
        </w:rPr>
        <w:t>.</w:t>
      </w:r>
      <w:r w:rsidR="00136083"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</w:p>
    <w:p w:rsidR="00136083" w:rsidRPr="00E75AB2" w:rsidRDefault="003F3C4B" w:rsidP="00BC4200">
      <w:pPr>
        <w:pStyle w:val="Akapitzlist"/>
        <w:numPr>
          <w:ilvl w:val="0"/>
          <w:numId w:val="14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Klubem Wolontariatu opiekuje się nauczyciel koordynator, </w:t>
      </w:r>
      <w:r w:rsidR="00051877" w:rsidRPr="00E75AB2">
        <w:rPr>
          <w:rFonts w:ascii="Times New Roman" w:hAnsi="Times New Roman"/>
          <w:bCs/>
          <w:sz w:val="24"/>
          <w:szCs w:val="24"/>
        </w:rPr>
        <w:t>który uzyskał</w:t>
      </w:r>
      <w:r w:rsidRPr="00E75AB2">
        <w:rPr>
          <w:rFonts w:ascii="Times New Roman" w:hAnsi="Times New Roman"/>
          <w:bCs/>
          <w:sz w:val="24"/>
          <w:szCs w:val="24"/>
        </w:rPr>
        <w:t xml:space="preserve"> akceptację dyrektora szkoł</w:t>
      </w:r>
      <w:r w:rsidR="00D22292" w:rsidRPr="00E75AB2">
        <w:rPr>
          <w:rFonts w:ascii="Times New Roman" w:hAnsi="Times New Roman"/>
          <w:bCs/>
          <w:sz w:val="24"/>
          <w:szCs w:val="24"/>
        </w:rPr>
        <w:t>y</w:t>
      </w:r>
      <w:r w:rsidR="002F0008" w:rsidRPr="00E75AB2">
        <w:rPr>
          <w:rFonts w:ascii="Times New Roman" w:hAnsi="Times New Roman"/>
          <w:bCs/>
          <w:sz w:val="24"/>
          <w:szCs w:val="24"/>
        </w:rPr>
        <w:t>.</w:t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2F0008" w:rsidRPr="00E75AB2">
        <w:rPr>
          <w:rFonts w:ascii="Times New Roman" w:hAnsi="Times New Roman"/>
          <w:bCs/>
          <w:sz w:val="24"/>
          <w:szCs w:val="24"/>
        </w:rPr>
        <w:tab/>
      </w:r>
      <w:r w:rsidR="00051877" w:rsidRPr="00E75AB2">
        <w:rPr>
          <w:rFonts w:ascii="Times New Roman" w:hAnsi="Times New Roman"/>
          <w:bCs/>
          <w:sz w:val="24"/>
          <w:szCs w:val="24"/>
        </w:rPr>
        <w:tab/>
      </w:r>
    </w:p>
    <w:p w:rsidR="003F3C4B" w:rsidRPr="00E75AB2" w:rsidRDefault="003F3C4B" w:rsidP="00BC4200">
      <w:pPr>
        <w:pStyle w:val="Akapitzlist"/>
        <w:numPr>
          <w:ilvl w:val="0"/>
          <w:numId w:val="14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Koordynator Szkolnego Klubu Wolontariatu;</w:t>
      </w:r>
    </w:p>
    <w:p w:rsidR="003F3C4B" w:rsidRPr="00E75AB2" w:rsidRDefault="00D22292" w:rsidP="00BC4200">
      <w:pPr>
        <w:pStyle w:val="Akapitzlist"/>
        <w:numPr>
          <w:ilvl w:val="0"/>
          <w:numId w:val="22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d</w:t>
      </w:r>
      <w:r w:rsidR="003F3C4B" w:rsidRPr="00E75AB2">
        <w:rPr>
          <w:rFonts w:ascii="Times New Roman" w:hAnsi="Times New Roman"/>
          <w:bCs/>
          <w:sz w:val="24"/>
          <w:szCs w:val="24"/>
        </w:rPr>
        <w:t>iagnozuje potrzeby środowiska</w:t>
      </w:r>
    </w:p>
    <w:p w:rsidR="003F3C4B" w:rsidRPr="00E75AB2" w:rsidRDefault="00D22292" w:rsidP="00BC4200">
      <w:pPr>
        <w:pStyle w:val="Akapitzlist"/>
        <w:numPr>
          <w:ilvl w:val="0"/>
          <w:numId w:val="22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u</w:t>
      </w:r>
      <w:r w:rsidR="003F3C4B" w:rsidRPr="00E75AB2">
        <w:rPr>
          <w:rFonts w:ascii="Times New Roman" w:hAnsi="Times New Roman"/>
          <w:bCs/>
          <w:sz w:val="24"/>
          <w:szCs w:val="24"/>
        </w:rPr>
        <w:t>stala i przydziela zadania</w:t>
      </w:r>
      <w:r w:rsidRPr="00E75AB2">
        <w:rPr>
          <w:rFonts w:ascii="Times New Roman" w:hAnsi="Times New Roman"/>
          <w:bCs/>
          <w:sz w:val="24"/>
          <w:szCs w:val="24"/>
        </w:rPr>
        <w:t xml:space="preserve"> członkom klubu</w:t>
      </w:r>
      <w:r w:rsidR="002F0008" w:rsidRPr="00E75AB2">
        <w:rPr>
          <w:rFonts w:ascii="Times New Roman" w:hAnsi="Times New Roman"/>
          <w:bCs/>
          <w:sz w:val="24"/>
          <w:szCs w:val="24"/>
        </w:rPr>
        <w:t>;</w:t>
      </w:r>
    </w:p>
    <w:p w:rsidR="00D22292" w:rsidRPr="00E75AB2" w:rsidRDefault="002F0008" w:rsidP="00BC4200">
      <w:pPr>
        <w:pStyle w:val="Akapitzlist"/>
        <w:numPr>
          <w:ilvl w:val="0"/>
          <w:numId w:val="22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u</w:t>
      </w:r>
      <w:r w:rsidR="00D22292" w:rsidRPr="00E75AB2">
        <w:rPr>
          <w:rFonts w:ascii="Times New Roman" w:hAnsi="Times New Roman"/>
          <w:bCs/>
          <w:sz w:val="24"/>
          <w:szCs w:val="24"/>
        </w:rPr>
        <w:t>dziela instruktażu</w:t>
      </w:r>
      <w:r w:rsidRPr="00E75AB2">
        <w:rPr>
          <w:rFonts w:ascii="Times New Roman" w:hAnsi="Times New Roman"/>
          <w:bCs/>
          <w:sz w:val="24"/>
          <w:szCs w:val="24"/>
        </w:rPr>
        <w:t>;</w:t>
      </w:r>
    </w:p>
    <w:p w:rsidR="003F3C4B" w:rsidRPr="00E75AB2" w:rsidRDefault="002F0008" w:rsidP="00BC4200">
      <w:pPr>
        <w:pStyle w:val="Akapitzlist"/>
        <w:numPr>
          <w:ilvl w:val="0"/>
          <w:numId w:val="22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</w:t>
      </w:r>
      <w:r w:rsidR="003F3C4B" w:rsidRPr="00E75AB2">
        <w:rPr>
          <w:rFonts w:ascii="Times New Roman" w:hAnsi="Times New Roman"/>
          <w:bCs/>
          <w:sz w:val="24"/>
          <w:szCs w:val="24"/>
        </w:rPr>
        <w:t xml:space="preserve">apewnia opiekę </w:t>
      </w:r>
      <w:r w:rsidR="00D22292" w:rsidRPr="00E75AB2">
        <w:rPr>
          <w:rFonts w:ascii="Times New Roman" w:hAnsi="Times New Roman"/>
          <w:bCs/>
          <w:sz w:val="24"/>
          <w:szCs w:val="24"/>
        </w:rPr>
        <w:t xml:space="preserve">uczniom </w:t>
      </w:r>
      <w:r w:rsidR="003F3C4B" w:rsidRPr="00E75AB2">
        <w:rPr>
          <w:rFonts w:ascii="Times New Roman" w:hAnsi="Times New Roman"/>
          <w:bCs/>
          <w:sz w:val="24"/>
          <w:szCs w:val="24"/>
        </w:rPr>
        <w:t xml:space="preserve">i wsparcie w </w:t>
      </w:r>
      <w:r w:rsidR="00D22292" w:rsidRPr="00E75AB2">
        <w:rPr>
          <w:rFonts w:ascii="Times New Roman" w:hAnsi="Times New Roman"/>
          <w:bCs/>
          <w:sz w:val="24"/>
          <w:szCs w:val="24"/>
        </w:rPr>
        <w:t xml:space="preserve">ich </w:t>
      </w:r>
      <w:r w:rsidR="003F3C4B" w:rsidRPr="00E75AB2">
        <w:rPr>
          <w:rFonts w:ascii="Times New Roman" w:hAnsi="Times New Roman"/>
          <w:bCs/>
          <w:sz w:val="24"/>
          <w:szCs w:val="24"/>
        </w:rPr>
        <w:t>działaniach</w:t>
      </w:r>
      <w:r w:rsidRPr="00E75AB2">
        <w:rPr>
          <w:rFonts w:ascii="Times New Roman" w:hAnsi="Times New Roman"/>
          <w:bCs/>
          <w:sz w:val="24"/>
          <w:szCs w:val="24"/>
        </w:rPr>
        <w:t>;</w:t>
      </w:r>
    </w:p>
    <w:p w:rsidR="003F3C4B" w:rsidRPr="00E75AB2" w:rsidRDefault="002F0008" w:rsidP="00BC4200">
      <w:pPr>
        <w:pStyle w:val="Akapitzlist"/>
        <w:numPr>
          <w:ilvl w:val="0"/>
          <w:numId w:val="22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m</w:t>
      </w:r>
      <w:r w:rsidR="003F3C4B" w:rsidRPr="00E75AB2">
        <w:rPr>
          <w:rFonts w:ascii="Times New Roman" w:hAnsi="Times New Roman"/>
          <w:bCs/>
          <w:sz w:val="24"/>
          <w:szCs w:val="24"/>
        </w:rPr>
        <w:t>otywuje do pracy i dyscyplinuje członków klubu</w:t>
      </w:r>
      <w:r w:rsidRPr="00E75AB2">
        <w:rPr>
          <w:rFonts w:ascii="Times New Roman" w:hAnsi="Times New Roman"/>
          <w:bCs/>
          <w:sz w:val="24"/>
          <w:szCs w:val="24"/>
        </w:rPr>
        <w:t>;</w:t>
      </w:r>
    </w:p>
    <w:p w:rsidR="00D22292" w:rsidRPr="00E75AB2" w:rsidRDefault="002F0008" w:rsidP="00BC4200">
      <w:pPr>
        <w:pStyle w:val="Akapitzlist"/>
        <w:numPr>
          <w:ilvl w:val="0"/>
          <w:numId w:val="22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i</w:t>
      </w:r>
      <w:r w:rsidR="00D22292" w:rsidRPr="00E75AB2">
        <w:rPr>
          <w:rFonts w:ascii="Times New Roman" w:hAnsi="Times New Roman"/>
          <w:bCs/>
          <w:sz w:val="24"/>
          <w:szCs w:val="24"/>
        </w:rPr>
        <w:t>nterweniuje w sytuacjach kryzysowych</w:t>
      </w:r>
      <w:r w:rsidRPr="00E75AB2">
        <w:rPr>
          <w:rFonts w:ascii="Times New Roman" w:hAnsi="Times New Roman"/>
          <w:bCs/>
          <w:sz w:val="24"/>
          <w:szCs w:val="24"/>
        </w:rPr>
        <w:t>;</w:t>
      </w:r>
    </w:p>
    <w:p w:rsidR="00D22292" w:rsidRPr="00E75AB2" w:rsidRDefault="002F0008" w:rsidP="00BC4200">
      <w:pPr>
        <w:pStyle w:val="Akapitzlist"/>
        <w:numPr>
          <w:ilvl w:val="0"/>
          <w:numId w:val="22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n</w:t>
      </w:r>
      <w:r w:rsidR="003F3C4B" w:rsidRPr="00E75AB2">
        <w:rPr>
          <w:rFonts w:ascii="Times New Roman" w:hAnsi="Times New Roman"/>
          <w:bCs/>
          <w:sz w:val="24"/>
          <w:szCs w:val="24"/>
        </w:rPr>
        <w:t>adzoruje i monitoruje rezultaty na poszczególnych etapach pracy</w:t>
      </w:r>
      <w:r w:rsidRPr="00E75AB2">
        <w:rPr>
          <w:rFonts w:ascii="Times New Roman" w:hAnsi="Times New Roman"/>
          <w:bCs/>
          <w:sz w:val="24"/>
          <w:szCs w:val="24"/>
        </w:rPr>
        <w:t>;</w:t>
      </w:r>
      <w:r w:rsidR="00D22292" w:rsidRPr="00E75AB2">
        <w:rPr>
          <w:rFonts w:ascii="Times New Roman" w:hAnsi="Times New Roman"/>
          <w:bCs/>
          <w:sz w:val="24"/>
          <w:szCs w:val="24"/>
        </w:rPr>
        <w:t xml:space="preserve"> </w:t>
      </w:r>
    </w:p>
    <w:p w:rsidR="00D22292" w:rsidRPr="00E75AB2" w:rsidRDefault="002F0008" w:rsidP="00BC4200">
      <w:pPr>
        <w:pStyle w:val="Akapitzlist"/>
        <w:numPr>
          <w:ilvl w:val="0"/>
          <w:numId w:val="22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w</w:t>
      </w:r>
      <w:r w:rsidR="00D22292" w:rsidRPr="00E75AB2">
        <w:rPr>
          <w:rFonts w:ascii="Times New Roman" w:hAnsi="Times New Roman"/>
          <w:bCs/>
          <w:sz w:val="24"/>
          <w:szCs w:val="24"/>
        </w:rPr>
        <w:t>spiera i nagradza wolontariuszy za ich trud</w:t>
      </w:r>
      <w:r w:rsidRPr="00E75AB2">
        <w:rPr>
          <w:rFonts w:ascii="Times New Roman" w:hAnsi="Times New Roman"/>
          <w:bCs/>
          <w:sz w:val="24"/>
          <w:szCs w:val="24"/>
        </w:rPr>
        <w:t>;</w:t>
      </w:r>
    </w:p>
    <w:p w:rsidR="00D22292" w:rsidRPr="00E75AB2" w:rsidRDefault="002F0008" w:rsidP="00BC4200">
      <w:pPr>
        <w:pStyle w:val="Akapitzlist"/>
        <w:numPr>
          <w:ilvl w:val="0"/>
          <w:numId w:val="22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d</w:t>
      </w:r>
      <w:r w:rsidR="00D22292" w:rsidRPr="00E75AB2">
        <w:rPr>
          <w:rFonts w:ascii="Times New Roman" w:hAnsi="Times New Roman"/>
          <w:bCs/>
          <w:sz w:val="24"/>
          <w:szCs w:val="24"/>
        </w:rPr>
        <w:t>okumentuje działania wolontariuszy, kontroluje wpisy w Dzienniku wolontariatu</w:t>
      </w:r>
      <w:r w:rsidRPr="00E75AB2">
        <w:rPr>
          <w:rFonts w:ascii="Times New Roman" w:hAnsi="Times New Roman"/>
          <w:bCs/>
          <w:sz w:val="24"/>
          <w:szCs w:val="24"/>
        </w:rPr>
        <w:t>.</w:t>
      </w:r>
      <w:r w:rsidR="00051877" w:rsidRPr="00E75AB2">
        <w:rPr>
          <w:rFonts w:ascii="Times New Roman" w:hAnsi="Times New Roman"/>
          <w:bCs/>
          <w:sz w:val="24"/>
          <w:szCs w:val="24"/>
        </w:rPr>
        <w:tab/>
      </w:r>
    </w:p>
    <w:p w:rsidR="003F3C4B" w:rsidRPr="00E75AB2" w:rsidRDefault="00D22292" w:rsidP="00BC4200">
      <w:pPr>
        <w:pStyle w:val="Akapitzlist"/>
        <w:numPr>
          <w:ilvl w:val="0"/>
          <w:numId w:val="14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Wolontariusz </w:t>
      </w:r>
      <w:r w:rsidR="002F2FEB" w:rsidRPr="00E75AB2">
        <w:rPr>
          <w:rFonts w:ascii="Times New Roman" w:hAnsi="Times New Roman"/>
          <w:bCs/>
          <w:sz w:val="24"/>
          <w:szCs w:val="24"/>
        </w:rPr>
        <w:t>w uznaniu swojej pracy otrzymuje:</w:t>
      </w:r>
    </w:p>
    <w:p w:rsidR="002F2FEB" w:rsidRPr="00E75AB2" w:rsidRDefault="002F2FEB" w:rsidP="00BC4200">
      <w:pPr>
        <w:pStyle w:val="Akapitzlist"/>
        <w:numPr>
          <w:ilvl w:val="0"/>
          <w:numId w:val="27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punkty pozytywne z zachowania</w:t>
      </w:r>
      <w:r w:rsidR="002F0008" w:rsidRPr="00E75AB2">
        <w:rPr>
          <w:rFonts w:ascii="Times New Roman" w:hAnsi="Times New Roman"/>
          <w:bCs/>
          <w:sz w:val="24"/>
          <w:szCs w:val="24"/>
        </w:rPr>
        <w:t>;</w:t>
      </w:r>
    </w:p>
    <w:p w:rsidR="002F2FEB" w:rsidRPr="00E75AB2" w:rsidRDefault="002F2FEB" w:rsidP="00BC4200">
      <w:pPr>
        <w:pStyle w:val="Akapitzlist"/>
        <w:numPr>
          <w:ilvl w:val="0"/>
          <w:numId w:val="27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dyplom</w:t>
      </w:r>
      <w:r w:rsidR="002F0008" w:rsidRPr="00E75AB2">
        <w:rPr>
          <w:rFonts w:ascii="Times New Roman" w:hAnsi="Times New Roman"/>
          <w:bCs/>
          <w:sz w:val="24"/>
          <w:szCs w:val="24"/>
        </w:rPr>
        <w:t>;</w:t>
      </w:r>
    </w:p>
    <w:p w:rsidR="002F2FEB" w:rsidRPr="00E75AB2" w:rsidRDefault="002F2FEB" w:rsidP="00BC4200">
      <w:pPr>
        <w:pStyle w:val="Akapitzlist"/>
        <w:numPr>
          <w:ilvl w:val="0"/>
          <w:numId w:val="27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statuetkę dyrektora</w:t>
      </w:r>
      <w:r w:rsidR="002F0008" w:rsidRPr="00E75AB2">
        <w:rPr>
          <w:rFonts w:ascii="Times New Roman" w:hAnsi="Times New Roman"/>
          <w:bCs/>
          <w:sz w:val="24"/>
          <w:szCs w:val="24"/>
        </w:rPr>
        <w:t>;</w:t>
      </w:r>
    </w:p>
    <w:p w:rsidR="002F2FEB" w:rsidRPr="00E75AB2" w:rsidRDefault="002F2FEB" w:rsidP="00BC4200">
      <w:pPr>
        <w:pStyle w:val="Akapitzlist"/>
        <w:numPr>
          <w:ilvl w:val="0"/>
          <w:numId w:val="27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zaświadczenie o wolontariacie honorowane przy ubieganiu się o przyjęcie do szkoły ponadpodstawowej</w:t>
      </w:r>
      <w:r w:rsidR="002F0008" w:rsidRPr="00E75AB2">
        <w:rPr>
          <w:rFonts w:ascii="Times New Roman" w:hAnsi="Times New Roman"/>
          <w:bCs/>
          <w:sz w:val="24"/>
          <w:szCs w:val="24"/>
        </w:rPr>
        <w:t>;</w:t>
      </w:r>
    </w:p>
    <w:p w:rsidR="002F2FEB" w:rsidRPr="00E75AB2" w:rsidRDefault="002F0008" w:rsidP="00BC4200">
      <w:pPr>
        <w:pStyle w:val="Akapitzlist"/>
        <w:numPr>
          <w:ilvl w:val="0"/>
          <w:numId w:val="278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w</w:t>
      </w:r>
      <w:r w:rsidR="002F2FEB" w:rsidRPr="00E75AB2">
        <w:rPr>
          <w:rFonts w:ascii="Times New Roman" w:hAnsi="Times New Roman"/>
          <w:bCs/>
          <w:sz w:val="24"/>
          <w:szCs w:val="24"/>
        </w:rPr>
        <w:t xml:space="preserve">pis na świadectwie ukończenia szkoły o </w:t>
      </w:r>
      <w:r w:rsidR="006E5D4F" w:rsidRPr="00E75AB2">
        <w:rPr>
          <w:rFonts w:ascii="Times New Roman" w:hAnsi="Times New Roman"/>
          <w:bCs/>
          <w:sz w:val="24"/>
          <w:szCs w:val="24"/>
        </w:rPr>
        <w:t>działalności</w:t>
      </w:r>
      <w:r w:rsidR="002F2FEB" w:rsidRPr="00E75AB2">
        <w:rPr>
          <w:rFonts w:ascii="Times New Roman" w:hAnsi="Times New Roman"/>
          <w:bCs/>
          <w:sz w:val="24"/>
          <w:szCs w:val="24"/>
        </w:rPr>
        <w:t xml:space="preserve"> społecznej w ramach wolontariatu</w:t>
      </w:r>
      <w:r w:rsidRPr="00E75AB2">
        <w:rPr>
          <w:rFonts w:ascii="Times New Roman" w:hAnsi="Times New Roman"/>
          <w:bCs/>
          <w:sz w:val="24"/>
          <w:szCs w:val="24"/>
        </w:rPr>
        <w:t>.</w:t>
      </w:r>
    </w:p>
    <w:p w:rsidR="009C39BC" w:rsidRPr="00E75AB2" w:rsidRDefault="00D22292" w:rsidP="00BC4200">
      <w:pPr>
        <w:pStyle w:val="Akapitzlist"/>
        <w:numPr>
          <w:ilvl w:val="0"/>
          <w:numId w:val="14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Warunkiem otrzymania zaświadczenia o wolontariacie</w:t>
      </w:r>
      <w:r w:rsidR="002F2FEB" w:rsidRPr="00E75AB2">
        <w:rPr>
          <w:rFonts w:ascii="Times New Roman" w:hAnsi="Times New Roman"/>
          <w:bCs/>
          <w:sz w:val="24"/>
          <w:szCs w:val="24"/>
        </w:rPr>
        <w:t xml:space="preserve"> i uzyskania wpisu </w:t>
      </w:r>
    </w:p>
    <w:p w:rsidR="002F2FEB" w:rsidRPr="00E75AB2" w:rsidRDefault="002F2FEB" w:rsidP="00BC4200">
      <w:pPr>
        <w:pStyle w:val="Akapitzlist"/>
        <w:numPr>
          <w:ilvl w:val="0"/>
          <w:numId w:val="14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na </w:t>
      </w:r>
      <w:r w:rsidR="000E1478" w:rsidRPr="00E75AB2">
        <w:rPr>
          <w:rFonts w:ascii="Times New Roman" w:hAnsi="Times New Roman"/>
          <w:bCs/>
          <w:sz w:val="24"/>
          <w:szCs w:val="24"/>
        </w:rPr>
        <w:t>świadectwie jest</w:t>
      </w:r>
      <w:r w:rsidR="00D22292" w:rsidRPr="00E75AB2">
        <w:rPr>
          <w:rFonts w:ascii="Times New Roman" w:hAnsi="Times New Roman"/>
          <w:bCs/>
          <w:sz w:val="24"/>
          <w:szCs w:val="24"/>
        </w:rPr>
        <w:t xml:space="preserve"> systematyczna praca</w:t>
      </w:r>
      <w:r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="000E1478" w:rsidRPr="00E75AB2">
        <w:rPr>
          <w:rFonts w:ascii="Times New Roman" w:hAnsi="Times New Roman"/>
          <w:bCs/>
          <w:sz w:val="24"/>
          <w:szCs w:val="24"/>
        </w:rPr>
        <w:t>wolontariusza przez</w:t>
      </w:r>
      <w:r w:rsidR="00D22292" w:rsidRPr="00E75AB2">
        <w:rPr>
          <w:rFonts w:ascii="Times New Roman" w:hAnsi="Times New Roman"/>
          <w:bCs/>
          <w:sz w:val="24"/>
          <w:szCs w:val="24"/>
        </w:rPr>
        <w:t xml:space="preserve"> co </w:t>
      </w:r>
      <w:r w:rsidR="000E1478" w:rsidRPr="00E75AB2">
        <w:rPr>
          <w:rFonts w:ascii="Times New Roman" w:hAnsi="Times New Roman"/>
          <w:bCs/>
          <w:sz w:val="24"/>
          <w:szCs w:val="24"/>
        </w:rPr>
        <w:t>najmniej jeden</w:t>
      </w:r>
      <w:r w:rsidR="00D22292" w:rsidRPr="00E75AB2">
        <w:rPr>
          <w:rFonts w:ascii="Times New Roman" w:hAnsi="Times New Roman"/>
          <w:bCs/>
          <w:sz w:val="24"/>
          <w:szCs w:val="24"/>
        </w:rPr>
        <w:t xml:space="preserve"> rok szkolny</w:t>
      </w:r>
      <w:r w:rsidR="000E1478" w:rsidRPr="00E75AB2">
        <w:rPr>
          <w:rFonts w:ascii="Times New Roman" w:hAnsi="Times New Roman"/>
          <w:bCs/>
          <w:sz w:val="24"/>
          <w:szCs w:val="24"/>
        </w:rPr>
        <w:t>.</w:t>
      </w:r>
      <w:r w:rsidR="000E1478" w:rsidRPr="00E75AB2">
        <w:rPr>
          <w:rFonts w:ascii="Times New Roman" w:hAnsi="Times New Roman"/>
          <w:bCs/>
          <w:sz w:val="24"/>
          <w:szCs w:val="24"/>
        </w:rPr>
        <w:tab/>
      </w:r>
      <w:r w:rsidR="000E1478" w:rsidRPr="00E75AB2">
        <w:rPr>
          <w:rFonts w:ascii="Times New Roman" w:hAnsi="Times New Roman"/>
          <w:bCs/>
          <w:sz w:val="24"/>
          <w:szCs w:val="24"/>
        </w:rPr>
        <w:tab/>
      </w:r>
    </w:p>
    <w:p w:rsidR="002F2FEB" w:rsidRPr="00E75AB2" w:rsidRDefault="000E1478" w:rsidP="00BC4200">
      <w:pPr>
        <w:pStyle w:val="Akapitzlist"/>
        <w:numPr>
          <w:ilvl w:val="0"/>
          <w:numId w:val="148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S</w:t>
      </w:r>
      <w:r w:rsidR="003F3C4B" w:rsidRPr="00E75AB2">
        <w:rPr>
          <w:rFonts w:ascii="Times New Roman" w:hAnsi="Times New Roman"/>
          <w:bCs/>
          <w:sz w:val="24"/>
          <w:szCs w:val="24"/>
        </w:rPr>
        <w:t>zczegółową organizację wolontariatu w szkol</w:t>
      </w:r>
      <w:r w:rsidR="002F2FEB" w:rsidRPr="00E75AB2">
        <w:rPr>
          <w:rFonts w:ascii="Times New Roman" w:hAnsi="Times New Roman"/>
          <w:bCs/>
          <w:sz w:val="24"/>
          <w:szCs w:val="24"/>
        </w:rPr>
        <w:t xml:space="preserve">e określa </w:t>
      </w:r>
      <w:r w:rsidR="002F2FEB" w:rsidRPr="00E75AB2">
        <w:rPr>
          <w:rFonts w:ascii="Times New Roman" w:hAnsi="Times New Roman"/>
          <w:bCs/>
          <w:i/>
          <w:sz w:val="24"/>
          <w:szCs w:val="24"/>
        </w:rPr>
        <w:t>Regulamin wolontariatu</w:t>
      </w:r>
      <w:r w:rsidR="002F0008" w:rsidRPr="00E75AB2">
        <w:rPr>
          <w:rFonts w:ascii="Times New Roman" w:hAnsi="Times New Roman"/>
          <w:bCs/>
          <w:i/>
          <w:sz w:val="24"/>
          <w:szCs w:val="24"/>
        </w:rPr>
        <w:t>.</w:t>
      </w:r>
      <w:r w:rsidRPr="00E75AB2">
        <w:rPr>
          <w:rFonts w:ascii="Times New Roman" w:hAnsi="Times New Roman"/>
          <w:bCs/>
          <w:sz w:val="24"/>
          <w:szCs w:val="24"/>
        </w:rPr>
        <w:tab/>
      </w:r>
    </w:p>
    <w:p w:rsidR="00343325" w:rsidRPr="00E75AB2" w:rsidRDefault="003F3C4B" w:rsidP="00BC4200">
      <w:pPr>
        <w:pStyle w:val="Akapitzlist"/>
        <w:numPr>
          <w:ilvl w:val="0"/>
          <w:numId w:val="148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lastRenderedPageBreak/>
        <w:t xml:space="preserve">W </w:t>
      </w:r>
      <w:r w:rsidR="000E1478" w:rsidRPr="00E75AB2">
        <w:rPr>
          <w:rFonts w:ascii="Times New Roman" w:hAnsi="Times New Roman"/>
          <w:bCs/>
          <w:sz w:val="24"/>
          <w:szCs w:val="24"/>
        </w:rPr>
        <w:t>szkole 5</w:t>
      </w:r>
      <w:r w:rsidRPr="00E75AB2">
        <w:rPr>
          <w:rFonts w:ascii="Times New Roman" w:hAnsi="Times New Roman"/>
          <w:bCs/>
          <w:sz w:val="24"/>
          <w:szCs w:val="24"/>
        </w:rPr>
        <w:t xml:space="preserve"> grudnia uroczyście obchodzony jest Światowy Dzień Wolontariusza</w:t>
      </w:r>
      <w:r w:rsidR="002F0008" w:rsidRPr="00E75AB2">
        <w:rPr>
          <w:rFonts w:ascii="Times New Roman" w:hAnsi="Times New Roman"/>
          <w:bCs/>
          <w:sz w:val="24"/>
          <w:szCs w:val="24"/>
        </w:rPr>
        <w:t>.</w:t>
      </w:r>
      <w:r w:rsidR="009C39BC" w:rsidRPr="00E75AB2">
        <w:rPr>
          <w:rFonts w:ascii="Times New Roman" w:hAnsi="Times New Roman"/>
          <w:bCs/>
          <w:sz w:val="24"/>
          <w:szCs w:val="24"/>
        </w:rPr>
        <w:t xml:space="preserve"> </w:t>
      </w:r>
      <w:bookmarkEnd w:id="159"/>
    </w:p>
    <w:p w:rsidR="00960825" w:rsidRPr="00E75AB2" w:rsidRDefault="00960825" w:rsidP="009C39BC">
      <w:pPr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D0C08" w:rsidRPr="00E75AB2" w:rsidRDefault="00BD0C08" w:rsidP="00BD0C08">
      <w:pPr>
        <w:tabs>
          <w:tab w:val="left" w:pos="284"/>
        </w:tabs>
        <w:suppressAutoHyphens/>
        <w:spacing w:line="276" w:lineRule="auto"/>
        <w:textAlignment w:val="baseline"/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ar-SA"/>
        </w:rPr>
      </w:pPr>
      <w:r w:rsidRPr="00E75AB2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ar-SA"/>
        </w:rPr>
        <w:t>§ 59a. Organizacja współdziałania szkoły ze stowarzyszeniami lub innymi organizacjami</w:t>
      </w:r>
    </w:p>
    <w:p w:rsidR="00BD0C08" w:rsidRPr="00E75AB2" w:rsidRDefault="00BD0C08" w:rsidP="00BD0C08">
      <w:pPr>
        <w:tabs>
          <w:tab w:val="left" w:pos="284"/>
        </w:tabs>
        <w:suppressAutoHyphens/>
        <w:spacing w:line="276" w:lineRule="auto"/>
        <w:textAlignment w:val="baseline"/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ar-SA"/>
        </w:rPr>
      </w:pPr>
      <w:r w:rsidRPr="00E75AB2">
        <w:rPr>
          <w:rFonts w:ascii="Times New Roman" w:eastAsia="Times New Roman" w:hAnsi="Times New Roman"/>
          <w:b/>
          <w:bCs/>
          <w:noProof w:val="0"/>
          <w:sz w:val="24"/>
          <w:szCs w:val="24"/>
          <w:lang w:eastAsia="ar-SA"/>
        </w:rPr>
        <w:t>w zakresie działalności innowacyjnej</w:t>
      </w:r>
    </w:p>
    <w:p w:rsidR="00BD0C08" w:rsidRPr="00E75AB2" w:rsidRDefault="00BD0C08" w:rsidP="00BD0C08">
      <w:pPr>
        <w:tabs>
          <w:tab w:val="left" w:pos="284"/>
        </w:tabs>
        <w:suppressAutoHyphens/>
        <w:spacing w:line="276" w:lineRule="auto"/>
        <w:jc w:val="both"/>
        <w:textAlignment w:val="baseline"/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</w:pPr>
    </w:p>
    <w:p w:rsidR="00BD0C08" w:rsidRPr="00E75AB2" w:rsidRDefault="00BD0C08" w:rsidP="00BD0C08">
      <w:pPr>
        <w:tabs>
          <w:tab w:val="left" w:pos="284"/>
        </w:tabs>
        <w:suppressAutoHyphens/>
        <w:spacing w:line="276" w:lineRule="auto"/>
        <w:jc w:val="both"/>
        <w:textAlignment w:val="baseline"/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</w:pPr>
      <w:bookmarkStart w:id="160" w:name="_Hlk18935455"/>
      <w:bookmarkStart w:id="161" w:name="_Hlk21340342"/>
      <w:r w:rsidRPr="00E75AB2"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  <w:t>1.</w:t>
      </w:r>
      <w:r w:rsidRPr="00E75AB2"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  <w:tab/>
        <w:t xml:space="preserve">W szkole mogą działać, z wyjątkiem partii i organizacji politycznych, stowarzyszenia </w:t>
      </w:r>
      <w:r w:rsidRPr="00E75AB2"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  <w:br/>
        <w:t xml:space="preserve">i inne organizacje </w:t>
      </w:r>
      <w:r w:rsidRPr="00E75AB2">
        <w:rPr>
          <w:rFonts w:ascii="Times New Roman" w:eastAsia="Times New Roman" w:hAnsi="Times New Roman"/>
          <w:noProof w:val="0"/>
          <w:kern w:val="1"/>
          <w:sz w:val="24"/>
          <w:szCs w:val="24"/>
          <w:lang w:eastAsia="ar-SA"/>
        </w:rPr>
        <w:t>działające w środowisku lokalnym</w:t>
      </w:r>
      <w:r w:rsidRPr="00E75AB2"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  <w:t xml:space="preserve">, a w szczególności organizacje harcerskie, </w:t>
      </w:r>
      <w:bookmarkStart w:id="162" w:name="_Hlk18140598"/>
      <w:bookmarkStart w:id="163" w:name="_Hlk490742938"/>
      <w:r w:rsidRPr="00E75AB2"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  <w:t xml:space="preserve">których celem statutowym jest działalność wychowawcza albo rozszerzanie </w:t>
      </w:r>
      <w:r w:rsidRPr="00E75AB2"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  <w:br/>
        <w:t>i wzbogacanie form działalności dydaktycznej, wychowawczej, opiekuńczej i innowacyjnej szkoły.</w:t>
      </w:r>
      <w:bookmarkStart w:id="164" w:name="_Hlk525207815"/>
    </w:p>
    <w:p w:rsidR="00BD0C08" w:rsidRPr="00E75AB2" w:rsidRDefault="00BD0C08" w:rsidP="00BD0C08">
      <w:pPr>
        <w:widowControl w:val="0"/>
        <w:tabs>
          <w:tab w:val="left" w:pos="284"/>
        </w:tabs>
        <w:suppressAutoHyphens/>
        <w:spacing w:line="276" w:lineRule="auto"/>
        <w:jc w:val="both"/>
        <w:textAlignment w:val="baseline"/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</w:pPr>
      <w:bookmarkStart w:id="165" w:name="_Hlk18134690"/>
      <w:bookmarkEnd w:id="162"/>
      <w:r w:rsidRPr="00E75AB2">
        <w:rPr>
          <w:rFonts w:ascii="Times New Roman" w:eastAsia="Times New Roman" w:hAnsi="Times New Roman"/>
          <w:noProof w:val="0"/>
          <w:kern w:val="1"/>
          <w:sz w:val="24"/>
          <w:szCs w:val="24"/>
          <w:lang w:eastAsia="ar-SA"/>
        </w:rPr>
        <w:t xml:space="preserve">2. Współpraca szkoły ze stowarzyszeniem: </w:t>
      </w:r>
    </w:p>
    <w:p w:rsidR="00BD0C08" w:rsidRPr="00E75AB2" w:rsidRDefault="00BD0C08" w:rsidP="00BC4200">
      <w:pPr>
        <w:widowControl w:val="0"/>
        <w:numPr>
          <w:ilvl w:val="1"/>
          <w:numId w:val="357"/>
        </w:numPr>
        <w:tabs>
          <w:tab w:val="left" w:pos="284"/>
        </w:tabs>
        <w:suppressAutoHyphens/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</w:pPr>
      <w:r w:rsidRPr="00E75AB2">
        <w:rPr>
          <w:rFonts w:ascii="Times New Roman" w:eastAsia="Times New Roman" w:hAnsi="Times New Roman"/>
          <w:noProof w:val="0"/>
          <w:kern w:val="1"/>
          <w:sz w:val="24"/>
          <w:szCs w:val="24"/>
          <w:lang w:eastAsia="ar-SA"/>
        </w:rPr>
        <w:t xml:space="preserve">pomaga w realizacji inicjatyw na rzecz uczniów; </w:t>
      </w:r>
    </w:p>
    <w:p w:rsidR="00BD0C08" w:rsidRPr="00E75AB2" w:rsidRDefault="00BD0C08" w:rsidP="00BC4200">
      <w:pPr>
        <w:widowControl w:val="0"/>
        <w:numPr>
          <w:ilvl w:val="1"/>
          <w:numId w:val="357"/>
        </w:numPr>
        <w:tabs>
          <w:tab w:val="left" w:pos="284"/>
        </w:tabs>
        <w:suppressAutoHyphens/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</w:pPr>
      <w:r w:rsidRPr="00E75AB2">
        <w:rPr>
          <w:rFonts w:ascii="Times New Roman" w:eastAsia="Times New Roman" w:hAnsi="Times New Roman"/>
          <w:noProof w:val="0"/>
          <w:kern w:val="1"/>
          <w:sz w:val="24"/>
          <w:szCs w:val="24"/>
          <w:lang w:eastAsia="ar-SA"/>
        </w:rPr>
        <w:t xml:space="preserve">wzbogaca ofertę wychowawczą i opiekuńczą szkoły; </w:t>
      </w:r>
    </w:p>
    <w:p w:rsidR="00BD0C08" w:rsidRPr="00E75AB2" w:rsidRDefault="00BD0C08" w:rsidP="00BC4200">
      <w:pPr>
        <w:widowControl w:val="0"/>
        <w:numPr>
          <w:ilvl w:val="1"/>
          <w:numId w:val="357"/>
        </w:numPr>
        <w:tabs>
          <w:tab w:val="left" w:pos="284"/>
        </w:tabs>
        <w:suppressAutoHyphens/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</w:pPr>
      <w:r w:rsidRPr="00E75AB2">
        <w:rPr>
          <w:rFonts w:ascii="Times New Roman" w:eastAsia="Times New Roman" w:hAnsi="Times New Roman"/>
          <w:noProof w:val="0"/>
          <w:kern w:val="1"/>
          <w:sz w:val="24"/>
          <w:szCs w:val="24"/>
          <w:lang w:eastAsia="ar-SA"/>
        </w:rPr>
        <w:t xml:space="preserve">umożliwia rozwijanie i doskonalenie uzdolnień i talentów uczniowskich </w:t>
      </w:r>
    </w:p>
    <w:p w:rsidR="00BD0C08" w:rsidRPr="00E75AB2" w:rsidRDefault="00BD0C08" w:rsidP="00BC4200">
      <w:pPr>
        <w:widowControl w:val="0"/>
        <w:numPr>
          <w:ilvl w:val="1"/>
          <w:numId w:val="357"/>
        </w:numPr>
        <w:tabs>
          <w:tab w:val="left" w:pos="284"/>
        </w:tabs>
        <w:suppressAutoHyphens/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</w:pPr>
      <w:r w:rsidRPr="00E75AB2">
        <w:rPr>
          <w:rFonts w:ascii="Times New Roman" w:eastAsia="Times New Roman" w:hAnsi="Times New Roman"/>
          <w:noProof w:val="0"/>
          <w:kern w:val="1"/>
          <w:sz w:val="24"/>
          <w:szCs w:val="24"/>
          <w:lang w:eastAsia="ar-SA"/>
        </w:rPr>
        <w:t xml:space="preserve">wpływa na integrację uczniów </w:t>
      </w:r>
    </w:p>
    <w:p w:rsidR="00BD0C08" w:rsidRPr="00E75AB2" w:rsidRDefault="00BD0C08" w:rsidP="00BC4200">
      <w:pPr>
        <w:widowControl w:val="0"/>
        <w:numPr>
          <w:ilvl w:val="1"/>
          <w:numId w:val="357"/>
        </w:numPr>
        <w:tabs>
          <w:tab w:val="left" w:pos="284"/>
        </w:tabs>
        <w:suppressAutoHyphens/>
        <w:spacing w:line="276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</w:pPr>
      <w:r w:rsidRPr="00E75AB2">
        <w:rPr>
          <w:rFonts w:ascii="Times New Roman" w:eastAsia="Times New Roman" w:hAnsi="Times New Roman"/>
          <w:noProof w:val="0"/>
          <w:kern w:val="1"/>
          <w:sz w:val="24"/>
          <w:szCs w:val="24"/>
          <w:lang w:eastAsia="ar-SA"/>
        </w:rPr>
        <w:t>wpływa na podniesienie jakości pracy jednostki</w:t>
      </w:r>
      <w:bookmarkEnd w:id="164"/>
      <w:r w:rsidRPr="00E75AB2">
        <w:rPr>
          <w:rFonts w:ascii="Times New Roman" w:eastAsia="Times New Roman" w:hAnsi="Times New Roman"/>
          <w:noProof w:val="0"/>
          <w:kern w:val="1"/>
          <w:sz w:val="24"/>
          <w:szCs w:val="24"/>
          <w:lang w:eastAsia="ar-SA"/>
        </w:rPr>
        <w:t>;</w:t>
      </w:r>
    </w:p>
    <w:p w:rsidR="00BD0C08" w:rsidRPr="00E75AB2" w:rsidRDefault="00BD0C08" w:rsidP="00BD0C08">
      <w:pPr>
        <w:widowControl w:val="0"/>
        <w:tabs>
          <w:tab w:val="left" w:pos="284"/>
          <w:tab w:val="left" w:pos="426"/>
        </w:tabs>
        <w:suppressAutoHyphens/>
        <w:jc w:val="both"/>
        <w:textAlignment w:val="baseline"/>
        <w:rPr>
          <w:rFonts w:ascii="Times New Roman" w:eastAsia="SimSun" w:hAnsi="Times New Roman" w:cs="Mangal"/>
          <w:noProof w:val="0"/>
          <w:kern w:val="1"/>
          <w:sz w:val="24"/>
          <w:szCs w:val="24"/>
          <w:lang w:eastAsia="hi-IN" w:bidi="hi-IN"/>
        </w:rPr>
      </w:pPr>
      <w:bookmarkStart w:id="166" w:name="_Hlk14862005"/>
      <w:r w:rsidRPr="00E75AB2">
        <w:rPr>
          <w:rFonts w:ascii="Times New Roman" w:eastAsia="SimSun" w:hAnsi="Times New Roman" w:cs="Mangal"/>
          <w:noProof w:val="0"/>
          <w:kern w:val="1"/>
          <w:sz w:val="24"/>
          <w:szCs w:val="24"/>
          <w:lang w:eastAsia="hi-IN" w:bidi="hi-IN"/>
        </w:rPr>
        <w:t>6) wpływa na wzajemny rozwój oraz na rozwój uczniów;</w:t>
      </w:r>
    </w:p>
    <w:bookmarkEnd w:id="163"/>
    <w:bookmarkEnd w:id="165"/>
    <w:bookmarkEnd w:id="166"/>
    <w:p w:rsidR="00BD0C08" w:rsidRPr="00E75AB2" w:rsidRDefault="00BD0C08" w:rsidP="00BD0C08">
      <w:pPr>
        <w:tabs>
          <w:tab w:val="left" w:pos="284"/>
        </w:tabs>
        <w:suppressAutoHyphens/>
        <w:spacing w:line="276" w:lineRule="auto"/>
        <w:jc w:val="both"/>
        <w:textAlignment w:val="baseline"/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</w:pPr>
      <w:r w:rsidRPr="00E75AB2"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  <w:t>3.</w:t>
      </w:r>
      <w:r w:rsidRPr="00E75AB2"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  <w:tab/>
        <w:t xml:space="preserve">Zgodę na działalność stowarzyszeń i organizacji wyraża Dyrektor Szkoły, po uprzednim uzgodnieniu warunków tej działalności oraz po uzyskaniu pozytywnej opinii rady szkoły </w:t>
      </w:r>
      <w:r w:rsidRPr="00E75AB2">
        <w:rPr>
          <w:rFonts w:ascii="Times New Roman" w:eastAsia="Times New Roman" w:hAnsi="Times New Roman"/>
          <w:bCs/>
          <w:noProof w:val="0"/>
          <w:sz w:val="24"/>
          <w:szCs w:val="24"/>
          <w:lang w:eastAsia="ar-SA"/>
        </w:rPr>
        <w:br/>
        <w:t xml:space="preserve">i rady rodziców. </w:t>
      </w:r>
      <w:bookmarkEnd w:id="160"/>
    </w:p>
    <w:bookmarkEnd w:id="161"/>
    <w:p w:rsidR="00BD0C08" w:rsidRPr="00E75AB2" w:rsidRDefault="00BD0C08" w:rsidP="009C39BC">
      <w:pPr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1762C" w:rsidRPr="00E75AB2" w:rsidRDefault="007812DF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67" w:name="_Toc25741838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156B47" w:rsidRPr="00E75AB2">
        <w:rPr>
          <w:rFonts w:ascii="Times New Roman" w:hAnsi="Times New Roman"/>
          <w:color w:val="auto"/>
          <w:sz w:val="24"/>
          <w:szCs w:val="24"/>
        </w:rPr>
        <w:t>60.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50E8D" w:rsidRPr="00E75AB2">
        <w:rPr>
          <w:rFonts w:ascii="Times New Roman" w:hAnsi="Times New Roman"/>
          <w:color w:val="auto"/>
          <w:sz w:val="24"/>
          <w:szCs w:val="24"/>
        </w:rPr>
        <w:t>System doradztwa zawodowego</w:t>
      </w:r>
      <w:bookmarkEnd w:id="167"/>
    </w:p>
    <w:p w:rsidR="00960825" w:rsidRPr="00E75AB2" w:rsidRDefault="00960825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8B5B35" w:rsidRPr="00E75AB2" w:rsidRDefault="008B5B35" w:rsidP="00BC4200">
      <w:pPr>
        <w:pStyle w:val="Akapitzlist"/>
        <w:numPr>
          <w:ilvl w:val="0"/>
          <w:numId w:val="36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68" w:name="_Hlk21340374"/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Szkoła prowadzi doradztwo zawodowe dla uczniów, przez prowadzenie zaplanowanych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br/>
        <w:t>i systematycznych działań mających na w celu wspieranie dzieci, uczniów w procesie rozpoznawania zainteresowań i predyspozycji zawodowych oraz podejmowania świadomych decyzji edukacyjnych i zawodowych w tym przygotowania do wyboru kolejnego etapu kształcenia i zawodu.</w:t>
      </w:r>
    </w:p>
    <w:p w:rsidR="008B5B35" w:rsidRPr="00E75AB2" w:rsidRDefault="008B5B35" w:rsidP="00BC4200">
      <w:pPr>
        <w:pStyle w:val="Akapitzlist"/>
        <w:numPr>
          <w:ilvl w:val="0"/>
          <w:numId w:val="36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69" w:name="_Hlk533679132"/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Działania w zakresie doradztwa zawodowego w oddziale przedszkolnym obejmują preorientację zawodową, która ma na celu wstępne zapoznanie dzieci z wybranymi zawodami oraz pobudzanie i rozwijanie ich zainteresowań i uzdolnień.</w:t>
      </w:r>
    </w:p>
    <w:p w:rsidR="008B5B35" w:rsidRPr="00E75AB2" w:rsidRDefault="008B5B35" w:rsidP="00BC4200">
      <w:pPr>
        <w:pStyle w:val="Akapitzlist"/>
        <w:numPr>
          <w:ilvl w:val="0"/>
          <w:numId w:val="36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70" w:name="_Hlk526421973"/>
      <w:bookmarkStart w:id="171" w:name="_Hlk863038"/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Działania z zakresu doradztwa w klasach I-VI obejmują orientację zawodową która ma na celu zapoznanie uczniów z wybranymi zawodami, kształtowanie pozytywnych postaw wobec pracy i edukacji oraz pobudzanie, rozpoznawanie i rozwijanie ich zainteresowań i uzdolnień.</w:t>
      </w:r>
    </w:p>
    <w:p w:rsidR="008B5B35" w:rsidRPr="00E75AB2" w:rsidRDefault="008B5B35" w:rsidP="00BC4200">
      <w:pPr>
        <w:pStyle w:val="Akapitzlist"/>
        <w:numPr>
          <w:ilvl w:val="0"/>
          <w:numId w:val="36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Działania w zakresie doradztwa zawodowego w klasach VII i VIII mają na celu wspieranie uczniów w procesie przygotowania ich do świadomego i samodzielnego wyboru kolejnego etapu kształcenia i zawodu, z uwzględnieniem ich zainteresowań, uzdolnień i predyspozycji zawodowych oraz informacji na temat systemu edukacji i rynku pracy. </w:t>
      </w:r>
    </w:p>
    <w:bookmarkEnd w:id="169"/>
    <w:bookmarkEnd w:id="170"/>
    <w:bookmarkEnd w:id="171"/>
    <w:p w:rsidR="008B5B35" w:rsidRPr="00E75AB2" w:rsidRDefault="008B5B35" w:rsidP="008B5B35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5.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Doradztwo zawodowe jest realizowane na:</w:t>
      </w:r>
    </w:p>
    <w:p w:rsidR="008B5B35" w:rsidRPr="00E75AB2" w:rsidRDefault="008B5B35" w:rsidP="00BC4200">
      <w:pPr>
        <w:pStyle w:val="Akapitzlist"/>
        <w:numPr>
          <w:ilvl w:val="1"/>
          <w:numId w:val="36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zajęciach edukacyjnych wychowania przedszkolnego;</w:t>
      </w:r>
    </w:p>
    <w:p w:rsidR="008B5B35" w:rsidRPr="00E75AB2" w:rsidRDefault="008B5B35" w:rsidP="00BC4200">
      <w:pPr>
        <w:pStyle w:val="Akapitzlist"/>
        <w:numPr>
          <w:ilvl w:val="1"/>
          <w:numId w:val="36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obowiązkowych zajęciach edukacyjnych z zakresu kształcenia ogólnego lub kształcenia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br/>
        <w:t>w zawodzie;</w:t>
      </w:r>
    </w:p>
    <w:p w:rsidR="008B5B35" w:rsidRPr="00E75AB2" w:rsidRDefault="008B5B35" w:rsidP="00BC4200">
      <w:pPr>
        <w:pStyle w:val="Akapitzlist"/>
        <w:numPr>
          <w:ilvl w:val="1"/>
          <w:numId w:val="36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zajęciach z zakresu doradztwa zawodowego;</w:t>
      </w:r>
    </w:p>
    <w:p w:rsidR="008B5B35" w:rsidRPr="00E75AB2" w:rsidRDefault="008B5B35" w:rsidP="00BC4200">
      <w:pPr>
        <w:pStyle w:val="Akapitzlist"/>
        <w:numPr>
          <w:ilvl w:val="1"/>
          <w:numId w:val="36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zajęciach związanych z wyborem kierunku kształcenia i zawodu prowadzonych w ramach pomocy psychologiczno-pedagogicznej;</w:t>
      </w:r>
    </w:p>
    <w:p w:rsidR="002F0008" w:rsidRPr="00E75AB2" w:rsidRDefault="008B5B35" w:rsidP="00BC4200">
      <w:pPr>
        <w:pStyle w:val="Akapitzlist"/>
        <w:numPr>
          <w:ilvl w:val="1"/>
          <w:numId w:val="36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zajęciach z wychowawcą.</w:t>
      </w:r>
    </w:p>
    <w:p w:rsidR="008B5B35" w:rsidRPr="00E75AB2" w:rsidRDefault="008B5B35" w:rsidP="00BC4200">
      <w:pPr>
        <w:pStyle w:val="Akapitzlist"/>
        <w:numPr>
          <w:ilvl w:val="0"/>
          <w:numId w:val="36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Doradca zawodowy lub inny nauczyciel(e) (wyznaczeni przez Dyrektora) odpowiedzialni za realizację doradztwa zawodowego w szkole opracowują program realizacji wewnątrzszkolnego systemu doradztwa zawodowego, uwzględniający wewnątrzszkolny system doradztwa zawodowego.</w:t>
      </w:r>
    </w:p>
    <w:p w:rsidR="008B5B35" w:rsidRPr="00E75AB2" w:rsidRDefault="008B5B35" w:rsidP="00BC4200">
      <w:pPr>
        <w:pStyle w:val="Akapitzlist"/>
        <w:numPr>
          <w:ilvl w:val="0"/>
          <w:numId w:val="36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w terminie do 30 września każdego roku szkolnego zatwierdza program realizacji doradztwa zawodowego. </w:t>
      </w:r>
    </w:p>
    <w:p w:rsidR="008B5B35" w:rsidRPr="00E75AB2" w:rsidRDefault="008B5B35" w:rsidP="00BC4200">
      <w:pPr>
        <w:pStyle w:val="Akapitzlist"/>
        <w:numPr>
          <w:ilvl w:val="0"/>
          <w:numId w:val="36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Program zawiera:</w:t>
      </w:r>
    </w:p>
    <w:p w:rsidR="008B5B35" w:rsidRPr="00E75AB2" w:rsidRDefault="008B5B35" w:rsidP="00BC4200">
      <w:pPr>
        <w:pStyle w:val="Akapitzlist"/>
        <w:numPr>
          <w:ilvl w:val="1"/>
          <w:numId w:val="36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działania związane z realizacją doradztwa zawodowego, w tym: </w:t>
      </w:r>
    </w:p>
    <w:p w:rsidR="008B5B35" w:rsidRPr="00E75AB2" w:rsidRDefault="008B5B35" w:rsidP="008B5B35">
      <w:pPr>
        <w:pStyle w:val="Akapitzlist"/>
        <w:tabs>
          <w:tab w:val="left" w:pos="284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a)   tematykę działań, uwzględniającą w treści programowe </w:t>
      </w:r>
    </w:p>
    <w:p w:rsidR="008B5B35" w:rsidRPr="00E75AB2" w:rsidRDefault="008B5B35" w:rsidP="008B5B35">
      <w:pPr>
        <w:pStyle w:val="Akapitzlist"/>
        <w:tabs>
          <w:tab w:val="left" w:pos="284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b)  oddziały, których dotyczą działania, </w:t>
      </w:r>
    </w:p>
    <w:p w:rsidR="008B5B35" w:rsidRPr="00E75AB2" w:rsidRDefault="008B5B35" w:rsidP="008B5B35">
      <w:pPr>
        <w:pStyle w:val="Akapitzlist"/>
        <w:tabs>
          <w:tab w:val="left" w:pos="284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c)   metody i formy realizacji działań, z uwzględnieniem udziału rodziców w tych działaniach, w szczególności przez organizację spotkań z rodzicami, </w:t>
      </w:r>
    </w:p>
    <w:p w:rsidR="008B5B35" w:rsidRPr="00E75AB2" w:rsidRDefault="008B5B35" w:rsidP="008B5B35">
      <w:pPr>
        <w:pStyle w:val="Akapitzlist"/>
        <w:tabs>
          <w:tab w:val="left" w:pos="284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d)  terminy realizacji działań, </w:t>
      </w:r>
    </w:p>
    <w:p w:rsidR="008B5B35" w:rsidRPr="00E75AB2" w:rsidRDefault="008B5B35" w:rsidP="008B5B35">
      <w:pPr>
        <w:pStyle w:val="Akapitzlist"/>
        <w:tabs>
          <w:tab w:val="left" w:pos="284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e)   osoby odpowiedzialne za realizację poszczególnych działań, </w:t>
      </w:r>
    </w:p>
    <w:p w:rsidR="008B5B35" w:rsidRPr="00E75AB2" w:rsidRDefault="008B5B35" w:rsidP="00BC4200">
      <w:pPr>
        <w:pStyle w:val="Akapitzlist"/>
        <w:numPr>
          <w:ilvl w:val="1"/>
          <w:numId w:val="36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podmioty, z którymi szkoła współpracuje przy realizacji działań.</w:t>
      </w:r>
    </w:p>
    <w:p w:rsidR="00B03105" w:rsidRPr="00E75AB2" w:rsidRDefault="008B5B35" w:rsidP="00BC4200">
      <w:pPr>
        <w:pStyle w:val="Akapitzlist"/>
        <w:numPr>
          <w:ilvl w:val="0"/>
          <w:numId w:val="36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Program realizacji doradztwa zawodowego tworzony jest z uwzględnieniem potrzeb uczniów, słuchaczy i rodziców oraz lokalnych lub regionalnych działań związanych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br/>
        <w:t>z doradztwem zawodowym.</w:t>
      </w:r>
    </w:p>
    <w:p w:rsidR="008B5B35" w:rsidRPr="00E75AB2" w:rsidRDefault="008B5B35" w:rsidP="00BC4200">
      <w:pPr>
        <w:numPr>
          <w:ilvl w:val="0"/>
          <w:numId w:val="365"/>
        </w:numPr>
        <w:shd w:val="clear" w:color="auto" w:fill="FFFFFF"/>
        <w:tabs>
          <w:tab w:val="left" w:pos="284"/>
        </w:tabs>
        <w:spacing w:line="276" w:lineRule="auto"/>
        <w:ind w:left="0" w:firstLine="0"/>
        <w:contextualSpacing/>
        <w:jc w:val="both"/>
        <w:textAlignment w:val="baseline"/>
        <w:rPr>
          <w:rFonts w:ascii="Times New Roman" w:hAnsi="Times New Roman"/>
          <w:noProof w:val="0"/>
          <w:sz w:val="24"/>
          <w:szCs w:val="24"/>
          <w:lang w:eastAsia="pl-PL"/>
        </w:rPr>
      </w:pPr>
      <w:bookmarkStart w:id="172" w:name="_Hlk17284453"/>
      <w:r w:rsidRPr="00E75AB2">
        <w:rPr>
          <w:rFonts w:ascii="Times New Roman" w:hAnsi="Times New Roman"/>
          <w:noProof w:val="0"/>
          <w:sz w:val="24"/>
          <w:szCs w:val="24"/>
          <w:lang w:eastAsia="pl-PL"/>
        </w:rPr>
        <w:t>W ramach wewnątrzszkolnego systemu doradztwa zawodowego szkoła współpracuje z:</w:t>
      </w:r>
    </w:p>
    <w:p w:rsidR="008B5B35" w:rsidRPr="00E75AB2" w:rsidRDefault="008B5B35" w:rsidP="00BC4200">
      <w:pPr>
        <w:numPr>
          <w:ilvl w:val="0"/>
          <w:numId w:val="364"/>
        </w:numPr>
        <w:shd w:val="clear" w:color="auto" w:fill="FFFFFF"/>
        <w:tabs>
          <w:tab w:val="left" w:pos="284"/>
        </w:tabs>
        <w:spacing w:line="276" w:lineRule="auto"/>
        <w:ind w:left="0" w:firstLine="0"/>
        <w:contextualSpacing/>
        <w:jc w:val="both"/>
        <w:textAlignment w:val="baseline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E75AB2">
        <w:rPr>
          <w:rFonts w:ascii="Times New Roman" w:hAnsi="Times New Roman"/>
          <w:noProof w:val="0"/>
          <w:sz w:val="24"/>
          <w:szCs w:val="24"/>
          <w:lang w:eastAsia="pl-PL"/>
        </w:rPr>
        <w:t>poradnią psychologiczno-pedagogiczną;</w:t>
      </w:r>
    </w:p>
    <w:p w:rsidR="008B5B35" w:rsidRPr="00E75AB2" w:rsidRDefault="008B5B35" w:rsidP="00BC4200">
      <w:pPr>
        <w:numPr>
          <w:ilvl w:val="0"/>
          <w:numId w:val="364"/>
        </w:numPr>
        <w:shd w:val="clear" w:color="auto" w:fill="FFFFFF"/>
        <w:tabs>
          <w:tab w:val="left" w:pos="284"/>
        </w:tabs>
        <w:spacing w:line="276" w:lineRule="auto"/>
        <w:ind w:left="0" w:firstLine="0"/>
        <w:contextualSpacing/>
        <w:jc w:val="both"/>
        <w:textAlignment w:val="baseline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E75AB2">
        <w:rPr>
          <w:rFonts w:ascii="Times New Roman" w:hAnsi="Times New Roman"/>
          <w:noProof w:val="0"/>
          <w:sz w:val="24"/>
          <w:szCs w:val="24"/>
          <w:lang w:eastAsia="pl-PL"/>
        </w:rPr>
        <w:t>biblioteką pedagogiczną;</w:t>
      </w:r>
    </w:p>
    <w:p w:rsidR="008B5B35" w:rsidRPr="00E75AB2" w:rsidRDefault="008B5B35" w:rsidP="00BC4200">
      <w:pPr>
        <w:numPr>
          <w:ilvl w:val="0"/>
          <w:numId w:val="364"/>
        </w:numPr>
        <w:shd w:val="clear" w:color="auto" w:fill="FFFFFF"/>
        <w:tabs>
          <w:tab w:val="left" w:pos="284"/>
        </w:tabs>
        <w:spacing w:line="276" w:lineRule="auto"/>
        <w:ind w:left="0" w:firstLine="0"/>
        <w:contextualSpacing/>
        <w:jc w:val="both"/>
        <w:textAlignment w:val="baseline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E75AB2">
        <w:rPr>
          <w:rFonts w:ascii="Times New Roman" w:hAnsi="Times New Roman"/>
          <w:noProof w:val="0"/>
          <w:sz w:val="24"/>
          <w:szCs w:val="24"/>
          <w:lang w:eastAsia="pl-PL"/>
        </w:rPr>
        <w:t>organem prowadzącym;</w:t>
      </w:r>
    </w:p>
    <w:p w:rsidR="008B5B35" w:rsidRPr="00E75AB2" w:rsidRDefault="008B5B35" w:rsidP="00BC4200">
      <w:pPr>
        <w:numPr>
          <w:ilvl w:val="0"/>
          <w:numId w:val="364"/>
        </w:numPr>
        <w:shd w:val="clear" w:color="auto" w:fill="FFFFFF"/>
        <w:tabs>
          <w:tab w:val="left" w:pos="284"/>
        </w:tabs>
        <w:spacing w:line="276" w:lineRule="auto"/>
        <w:ind w:left="0" w:firstLine="0"/>
        <w:contextualSpacing/>
        <w:jc w:val="both"/>
        <w:textAlignment w:val="baseline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E75AB2">
        <w:rPr>
          <w:rFonts w:ascii="Times New Roman" w:hAnsi="Times New Roman"/>
          <w:noProof w:val="0"/>
          <w:sz w:val="24"/>
          <w:szCs w:val="24"/>
          <w:lang w:eastAsia="pl-PL"/>
        </w:rPr>
        <w:t>urzędem pracy;</w:t>
      </w:r>
    </w:p>
    <w:p w:rsidR="008B5B35" w:rsidRPr="00E75AB2" w:rsidRDefault="008B5B35" w:rsidP="00BC4200">
      <w:pPr>
        <w:numPr>
          <w:ilvl w:val="0"/>
          <w:numId w:val="364"/>
        </w:numPr>
        <w:shd w:val="clear" w:color="auto" w:fill="FFFFFF"/>
        <w:tabs>
          <w:tab w:val="left" w:pos="284"/>
        </w:tabs>
        <w:spacing w:line="276" w:lineRule="auto"/>
        <w:ind w:left="0" w:firstLine="0"/>
        <w:contextualSpacing/>
        <w:jc w:val="both"/>
        <w:textAlignment w:val="baseline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E75AB2">
        <w:rPr>
          <w:rFonts w:ascii="Times New Roman" w:hAnsi="Times New Roman"/>
          <w:noProof w:val="0"/>
          <w:sz w:val="24"/>
          <w:szCs w:val="24"/>
          <w:lang w:eastAsia="pl-PL"/>
        </w:rPr>
        <w:t>Stowarzyszeniami;</w:t>
      </w:r>
    </w:p>
    <w:p w:rsidR="008B5B35" w:rsidRPr="00E75AB2" w:rsidRDefault="008B5B35" w:rsidP="00BC4200">
      <w:pPr>
        <w:numPr>
          <w:ilvl w:val="0"/>
          <w:numId w:val="364"/>
        </w:numPr>
        <w:shd w:val="clear" w:color="auto" w:fill="FFFFFF"/>
        <w:tabs>
          <w:tab w:val="left" w:pos="284"/>
        </w:tabs>
        <w:spacing w:line="276" w:lineRule="auto"/>
        <w:ind w:left="0" w:firstLine="0"/>
        <w:contextualSpacing/>
        <w:jc w:val="both"/>
        <w:textAlignment w:val="baseline"/>
        <w:rPr>
          <w:rFonts w:ascii="Times New Roman" w:hAnsi="Times New Roman"/>
          <w:noProof w:val="0"/>
          <w:sz w:val="24"/>
          <w:szCs w:val="24"/>
          <w:lang w:eastAsia="pl-PL"/>
        </w:rPr>
      </w:pPr>
      <w:r w:rsidRPr="00E75AB2">
        <w:rPr>
          <w:rFonts w:ascii="Times New Roman" w:hAnsi="Times New Roman"/>
          <w:noProof w:val="0"/>
          <w:sz w:val="24"/>
          <w:szCs w:val="24"/>
          <w:lang w:eastAsia="pl-PL"/>
        </w:rPr>
        <w:t>szkołami ponadpodstawowymi oraz wyższymi.</w:t>
      </w:r>
    </w:p>
    <w:bookmarkEnd w:id="172"/>
    <w:p w:rsidR="008B5B35" w:rsidRPr="00E75AB2" w:rsidRDefault="008B5B35" w:rsidP="00BC4200">
      <w:pPr>
        <w:pStyle w:val="Akapitzlist"/>
        <w:numPr>
          <w:ilvl w:val="0"/>
          <w:numId w:val="36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ramach współpracy podmioty wymienione w ust. 1 mogą w szczególności organizować wizyty </w:t>
      </w:r>
      <w:proofErr w:type="spellStart"/>
      <w:r w:rsidRPr="00E75AB2">
        <w:rPr>
          <w:rFonts w:ascii="Times New Roman" w:hAnsi="Times New Roman"/>
          <w:sz w:val="24"/>
          <w:szCs w:val="24"/>
        </w:rPr>
        <w:t>zawodoznawcze</w:t>
      </w:r>
      <w:proofErr w:type="spellEnd"/>
      <w:r w:rsidRPr="00E75AB2">
        <w:rPr>
          <w:rFonts w:ascii="Times New Roman" w:hAnsi="Times New Roman"/>
          <w:sz w:val="24"/>
          <w:szCs w:val="24"/>
        </w:rPr>
        <w:t>.</w:t>
      </w:r>
    </w:p>
    <w:bookmarkEnd w:id="168"/>
    <w:p w:rsidR="008B5B35" w:rsidRPr="00E75AB2" w:rsidRDefault="008B5B35" w:rsidP="008B5B35">
      <w:pPr>
        <w:jc w:val="both"/>
        <w:rPr>
          <w:rFonts w:ascii="Times New Roman" w:hAnsi="Times New Roman"/>
          <w:sz w:val="24"/>
          <w:szCs w:val="24"/>
        </w:rPr>
      </w:pPr>
    </w:p>
    <w:p w:rsidR="00B03105" w:rsidRPr="00E75AB2" w:rsidRDefault="00C278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73" w:name="_Toc25741839"/>
      <w:r w:rsidRPr="00E75AB2">
        <w:rPr>
          <w:rStyle w:val="Nagwek3Znak"/>
          <w:rFonts w:ascii="Times New Roman" w:eastAsia="Calibri" w:hAnsi="Times New Roman"/>
          <w:b/>
          <w:bCs/>
          <w:color w:val="auto"/>
          <w:sz w:val="24"/>
          <w:szCs w:val="24"/>
        </w:rPr>
        <w:t xml:space="preserve">§ </w:t>
      </w:r>
      <w:r w:rsidR="00D94A26" w:rsidRPr="00E75AB2">
        <w:rPr>
          <w:rStyle w:val="Nagwek3Znak"/>
          <w:rFonts w:ascii="Times New Roman" w:eastAsia="Calibri" w:hAnsi="Times New Roman"/>
          <w:b/>
          <w:bCs/>
          <w:color w:val="auto"/>
          <w:sz w:val="24"/>
          <w:szCs w:val="24"/>
        </w:rPr>
        <w:t>6</w:t>
      </w:r>
      <w:r w:rsidR="00F649F4" w:rsidRPr="00E75AB2">
        <w:rPr>
          <w:rStyle w:val="Nagwek3Znak"/>
          <w:rFonts w:ascii="Times New Roman" w:eastAsia="Calibri" w:hAnsi="Times New Roman"/>
          <w:b/>
          <w:bCs/>
          <w:color w:val="auto"/>
          <w:sz w:val="24"/>
          <w:szCs w:val="24"/>
        </w:rPr>
        <w:t>1</w:t>
      </w:r>
      <w:r w:rsidR="00B03105" w:rsidRPr="00E75AB2">
        <w:rPr>
          <w:rStyle w:val="Nagwek3Znak"/>
          <w:rFonts w:ascii="Times New Roman" w:eastAsia="Calibri" w:hAnsi="Times New Roman"/>
          <w:b/>
          <w:bCs/>
          <w:color w:val="auto"/>
          <w:sz w:val="24"/>
          <w:szCs w:val="24"/>
        </w:rPr>
        <w:t>. Świetlica szkolna</w:t>
      </w:r>
      <w:bookmarkEnd w:id="173"/>
    </w:p>
    <w:p w:rsidR="00B03105" w:rsidRPr="00E75AB2" w:rsidRDefault="00B03105" w:rsidP="009C39BC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70AB5" w:rsidRPr="00E75AB2" w:rsidRDefault="00B03105" w:rsidP="00BC4200">
      <w:pPr>
        <w:pStyle w:val="Akapitzlist"/>
        <w:numPr>
          <w:ilvl w:val="0"/>
          <w:numId w:val="19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Świetlica jest pla</w:t>
      </w:r>
      <w:r w:rsidR="00C70AB5" w:rsidRPr="00E75AB2">
        <w:rPr>
          <w:rFonts w:ascii="Times New Roman" w:hAnsi="Times New Roman"/>
          <w:sz w:val="24"/>
          <w:szCs w:val="24"/>
        </w:rPr>
        <w:t>cówką wychowania poza</w:t>
      </w:r>
      <w:r w:rsidR="001B0C26" w:rsidRPr="00E75AB2">
        <w:rPr>
          <w:rFonts w:ascii="Times New Roman" w:hAnsi="Times New Roman"/>
          <w:sz w:val="24"/>
          <w:szCs w:val="24"/>
        </w:rPr>
        <w:t xml:space="preserve">lekcyjnego organizowaną wtedy, </w:t>
      </w:r>
      <w:r w:rsidR="00C70AB5" w:rsidRPr="00E75AB2">
        <w:rPr>
          <w:rFonts w:ascii="Times New Roman" w:hAnsi="Times New Roman"/>
          <w:sz w:val="24"/>
          <w:szCs w:val="24"/>
        </w:rPr>
        <w:t>gdy z uczniów potrzebujących stałej formy opieki można utworzyć nie mniej niż jedną grupę wychowawczą</w:t>
      </w:r>
      <w:r w:rsidR="002F6F52" w:rsidRPr="00E75AB2">
        <w:rPr>
          <w:rFonts w:ascii="Times New Roman" w:hAnsi="Times New Roman"/>
          <w:sz w:val="24"/>
          <w:szCs w:val="24"/>
        </w:rPr>
        <w:t>.</w:t>
      </w:r>
    </w:p>
    <w:p w:rsidR="00C70AB5" w:rsidRPr="00E75AB2" w:rsidRDefault="00B92441" w:rsidP="00BC4200">
      <w:pPr>
        <w:pStyle w:val="Akapitzlist"/>
        <w:numPr>
          <w:ilvl w:val="0"/>
          <w:numId w:val="19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Świetlica</w:t>
      </w:r>
      <w:r w:rsidR="00C70AB5" w:rsidRPr="00E75AB2">
        <w:rPr>
          <w:rFonts w:ascii="Times New Roman" w:hAnsi="Times New Roman"/>
          <w:sz w:val="24"/>
          <w:szCs w:val="24"/>
        </w:rPr>
        <w:t xml:space="preserve"> przeznaczona jest dla:</w:t>
      </w:r>
    </w:p>
    <w:p w:rsidR="00605E26" w:rsidRPr="00E75AB2" w:rsidRDefault="00505EED" w:rsidP="00BC4200">
      <w:pPr>
        <w:numPr>
          <w:ilvl w:val="0"/>
          <w:numId w:val="29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</w:t>
      </w:r>
      <w:r w:rsidR="00605E26" w:rsidRPr="00E75AB2">
        <w:rPr>
          <w:rFonts w:ascii="Times New Roman" w:hAnsi="Times New Roman"/>
          <w:sz w:val="24"/>
          <w:szCs w:val="24"/>
        </w:rPr>
        <w:t>la uczniów, którzy muszą dłużej przebywać w szkole ze wzg</w:t>
      </w:r>
      <w:r w:rsidR="002F0008" w:rsidRPr="00E75AB2">
        <w:rPr>
          <w:rFonts w:ascii="Times New Roman" w:hAnsi="Times New Roman"/>
          <w:sz w:val="24"/>
          <w:szCs w:val="24"/>
        </w:rPr>
        <w:t>lędu na czas pracy ich rodziców;</w:t>
      </w:r>
    </w:p>
    <w:p w:rsidR="00B03105" w:rsidRPr="00E75AB2" w:rsidRDefault="00605E26" w:rsidP="00BC4200">
      <w:pPr>
        <w:numPr>
          <w:ilvl w:val="0"/>
          <w:numId w:val="29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dla uczniów zwolnionych z zajęć edukacyjnych</w:t>
      </w:r>
      <w:r w:rsidR="002F0008"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B03105" w:rsidRPr="00E75AB2" w:rsidRDefault="00B03105" w:rsidP="00BC4200">
      <w:pPr>
        <w:pStyle w:val="Akapitzlist"/>
        <w:numPr>
          <w:ilvl w:val="0"/>
          <w:numId w:val="19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Podstawowym zadaniem świetlicy jest zapewnienie uczniom zorganizowanej opieki </w:t>
      </w:r>
      <w:r w:rsidR="00605E26" w:rsidRPr="00E75AB2">
        <w:rPr>
          <w:rFonts w:ascii="Times New Roman" w:hAnsi="Times New Roman"/>
          <w:sz w:val="24"/>
          <w:szCs w:val="24"/>
        </w:rPr>
        <w:t xml:space="preserve">bezpośrednio przed i po zajęciach dydaktycznych </w:t>
      </w:r>
      <w:r w:rsidRPr="00E75AB2">
        <w:rPr>
          <w:rFonts w:ascii="Times New Roman" w:hAnsi="Times New Roman"/>
          <w:sz w:val="24"/>
          <w:szCs w:val="24"/>
        </w:rPr>
        <w:t>oraz rozw</w:t>
      </w:r>
      <w:r w:rsidR="00605E26" w:rsidRPr="00E75AB2">
        <w:rPr>
          <w:rFonts w:ascii="Times New Roman" w:hAnsi="Times New Roman"/>
          <w:sz w:val="24"/>
          <w:szCs w:val="24"/>
        </w:rPr>
        <w:t>ój</w:t>
      </w:r>
      <w:r w:rsidRPr="00E75AB2">
        <w:rPr>
          <w:rFonts w:ascii="Times New Roman" w:hAnsi="Times New Roman"/>
          <w:sz w:val="24"/>
          <w:szCs w:val="24"/>
        </w:rPr>
        <w:t xml:space="preserve"> zainteresowań, uzdolnień i umiejętności.</w:t>
      </w:r>
      <w:r w:rsidR="00505EED" w:rsidRPr="00E75AB2">
        <w:rPr>
          <w:rFonts w:ascii="Times New Roman" w:hAnsi="Times New Roman"/>
          <w:sz w:val="24"/>
          <w:szCs w:val="24"/>
        </w:rPr>
        <w:tab/>
      </w:r>
      <w:r w:rsidR="00505EED" w:rsidRPr="00E75AB2">
        <w:rPr>
          <w:rFonts w:ascii="Times New Roman" w:hAnsi="Times New Roman"/>
          <w:sz w:val="24"/>
          <w:szCs w:val="24"/>
        </w:rPr>
        <w:tab/>
      </w:r>
      <w:r w:rsidR="00505EED" w:rsidRPr="00E75AB2">
        <w:rPr>
          <w:rFonts w:ascii="Times New Roman" w:hAnsi="Times New Roman"/>
          <w:sz w:val="24"/>
          <w:szCs w:val="24"/>
        </w:rPr>
        <w:tab/>
      </w:r>
      <w:r w:rsidR="00505EED" w:rsidRPr="00E75AB2">
        <w:rPr>
          <w:rFonts w:ascii="Times New Roman" w:hAnsi="Times New Roman"/>
          <w:sz w:val="24"/>
          <w:szCs w:val="24"/>
        </w:rPr>
        <w:tab/>
      </w:r>
      <w:r w:rsidR="00505EED" w:rsidRPr="00E75AB2">
        <w:rPr>
          <w:rFonts w:ascii="Times New Roman" w:hAnsi="Times New Roman"/>
          <w:sz w:val="24"/>
          <w:szCs w:val="24"/>
        </w:rPr>
        <w:tab/>
      </w:r>
      <w:r w:rsidR="00505EED" w:rsidRPr="00E75AB2">
        <w:rPr>
          <w:rFonts w:ascii="Times New Roman" w:hAnsi="Times New Roman"/>
          <w:sz w:val="24"/>
          <w:szCs w:val="24"/>
        </w:rPr>
        <w:tab/>
      </w:r>
      <w:r w:rsidR="00505EED" w:rsidRPr="00E75AB2">
        <w:rPr>
          <w:rFonts w:ascii="Times New Roman" w:hAnsi="Times New Roman"/>
          <w:sz w:val="24"/>
          <w:szCs w:val="24"/>
        </w:rPr>
        <w:tab/>
      </w:r>
      <w:r w:rsidR="00505EED" w:rsidRPr="00E75AB2">
        <w:rPr>
          <w:rFonts w:ascii="Times New Roman" w:hAnsi="Times New Roman"/>
          <w:sz w:val="24"/>
          <w:szCs w:val="24"/>
        </w:rPr>
        <w:tab/>
      </w:r>
      <w:r w:rsidR="00505EED" w:rsidRPr="00E75AB2">
        <w:rPr>
          <w:rFonts w:ascii="Times New Roman" w:hAnsi="Times New Roman"/>
          <w:sz w:val="24"/>
          <w:szCs w:val="24"/>
        </w:rPr>
        <w:tab/>
      </w:r>
      <w:r w:rsidR="00505EED" w:rsidRPr="00E75AB2">
        <w:rPr>
          <w:rFonts w:ascii="Times New Roman" w:hAnsi="Times New Roman"/>
          <w:sz w:val="24"/>
          <w:szCs w:val="24"/>
        </w:rPr>
        <w:tab/>
      </w:r>
      <w:r w:rsidR="00505EED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BC4200">
      <w:pPr>
        <w:pStyle w:val="Akapitzlist"/>
        <w:numPr>
          <w:ilvl w:val="0"/>
          <w:numId w:val="198"/>
        </w:numPr>
        <w:tabs>
          <w:tab w:val="left" w:pos="284"/>
          <w:tab w:val="left" w:pos="36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zadań świetlicy należy:</w:t>
      </w:r>
    </w:p>
    <w:p w:rsidR="00B03105" w:rsidRPr="00E75AB2" w:rsidRDefault="00B03105" w:rsidP="00BC4200">
      <w:pPr>
        <w:numPr>
          <w:ilvl w:val="3"/>
          <w:numId w:val="99"/>
        </w:numPr>
        <w:tabs>
          <w:tab w:val="clear" w:pos="1440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umożliwienie uczniom odrabianie pracy domowej;</w:t>
      </w:r>
    </w:p>
    <w:p w:rsidR="0048785E" w:rsidRPr="00E75AB2" w:rsidRDefault="00B03105" w:rsidP="00BC4200">
      <w:pPr>
        <w:numPr>
          <w:ilvl w:val="3"/>
          <w:numId w:val="99"/>
        </w:numPr>
        <w:tabs>
          <w:tab w:val="clear" w:pos="1440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upowszechnianie wśród wycho</w:t>
      </w:r>
      <w:r w:rsidR="002F0008" w:rsidRPr="00E75AB2">
        <w:rPr>
          <w:rFonts w:ascii="Times New Roman" w:hAnsi="Times New Roman"/>
          <w:sz w:val="24"/>
          <w:szCs w:val="24"/>
        </w:rPr>
        <w:t>wanków zasad kultury zdrowotnej;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B03105" w:rsidRPr="00E75AB2" w:rsidRDefault="00B03105" w:rsidP="00BC4200">
      <w:pPr>
        <w:numPr>
          <w:ilvl w:val="3"/>
          <w:numId w:val="99"/>
        </w:numPr>
        <w:tabs>
          <w:tab w:val="clear" w:pos="1440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kształtowanie nawyków higieny;</w:t>
      </w:r>
    </w:p>
    <w:p w:rsidR="00B03105" w:rsidRPr="00E75AB2" w:rsidRDefault="00B03105" w:rsidP="00BC4200">
      <w:pPr>
        <w:numPr>
          <w:ilvl w:val="3"/>
          <w:numId w:val="99"/>
        </w:numPr>
        <w:tabs>
          <w:tab w:val="clear" w:pos="1440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przygotowanie uczniów do udziału w życiu społecznym;</w:t>
      </w:r>
    </w:p>
    <w:p w:rsidR="00B03105" w:rsidRPr="00E75AB2" w:rsidRDefault="00B03105" w:rsidP="00BC4200">
      <w:pPr>
        <w:numPr>
          <w:ilvl w:val="3"/>
          <w:numId w:val="99"/>
        </w:numPr>
        <w:tabs>
          <w:tab w:val="clear" w:pos="1440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rozwijanie indywidualnych zainteresowań i uzdolnień uczniów;</w:t>
      </w:r>
    </w:p>
    <w:p w:rsidR="00B03105" w:rsidRPr="00E75AB2" w:rsidRDefault="00B03105" w:rsidP="00BC4200">
      <w:pPr>
        <w:numPr>
          <w:ilvl w:val="3"/>
          <w:numId w:val="99"/>
        </w:numPr>
        <w:tabs>
          <w:tab w:val="clear" w:pos="1440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wyrabianie u uczniów samodzielności;</w:t>
      </w:r>
    </w:p>
    <w:p w:rsidR="00B03105" w:rsidRPr="00E75AB2" w:rsidRDefault="00B03105" w:rsidP="00BC4200">
      <w:pPr>
        <w:numPr>
          <w:ilvl w:val="3"/>
          <w:numId w:val="99"/>
        </w:numPr>
        <w:tabs>
          <w:tab w:val="clear" w:pos="1440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stwarzanie wśród uczestników nawyków do uczestnictwa w kulturze,</w:t>
      </w:r>
    </w:p>
    <w:p w:rsidR="00B03105" w:rsidRPr="00E75AB2" w:rsidRDefault="00B03105" w:rsidP="00BC4200">
      <w:pPr>
        <w:numPr>
          <w:ilvl w:val="3"/>
          <w:numId w:val="99"/>
        </w:numPr>
        <w:tabs>
          <w:tab w:val="clear" w:pos="1440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przeciwdziałanie niedostosowaniu społecznemu i demoralizacji;</w:t>
      </w:r>
    </w:p>
    <w:p w:rsidR="009A6960" w:rsidRPr="00E75AB2" w:rsidRDefault="009A6960" w:rsidP="00BC4200">
      <w:pPr>
        <w:pStyle w:val="Tekstpodstawowy2"/>
        <w:numPr>
          <w:ilvl w:val="0"/>
          <w:numId w:val="19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Świetlica prowadzi zajęcia zgodnie z tygodniowym rozkładem zajęć zatwierdzonym przez dyrektora szkoły.</w:t>
      </w:r>
    </w:p>
    <w:p w:rsidR="00505EED" w:rsidRPr="00E75AB2" w:rsidRDefault="0048785E" w:rsidP="00BC4200">
      <w:pPr>
        <w:pStyle w:val="Akapitzlist"/>
        <w:numPr>
          <w:ilvl w:val="0"/>
          <w:numId w:val="19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Czas pracy świetlicy ustala dyrektor szkoły w zależności od potrzeb środowiska</w:t>
      </w:r>
      <w:r w:rsidR="002F6F52" w:rsidRPr="00E75AB2">
        <w:rPr>
          <w:rFonts w:ascii="Times New Roman" w:hAnsi="Times New Roman"/>
          <w:sz w:val="24"/>
          <w:szCs w:val="24"/>
        </w:rPr>
        <w:t xml:space="preserve"> </w:t>
      </w:r>
      <w:r w:rsidR="00B254CD" w:rsidRPr="00E75AB2">
        <w:rPr>
          <w:rFonts w:ascii="Times New Roman" w:hAnsi="Times New Roman"/>
          <w:sz w:val="24"/>
          <w:szCs w:val="24"/>
        </w:rPr>
        <w:t>i możliwości szkoły</w:t>
      </w:r>
      <w:r w:rsidRPr="00E75AB2">
        <w:rPr>
          <w:rFonts w:ascii="Times New Roman" w:hAnsi="Times New Roman"/>
          <w:sz w:val="24"/>
          <w:szCs w:val="24"/>
        </w:rPr>
        <w:t xml:space="preserve"> po zasięgnięciu opinii reprezentacji rodziców</w:t>
      </w:r>
      <w:r w:rsidR="00505EED" w:rsidRPr="00E75AB2">
        <w:rPr>
          <w:rFonts w:ascii="Times New Roman" w:hAnsi="Times New Roman"/>
          <w:sz w:val="24"/>
          <w:szCs w:val="24"/>
        </w:rPr>
        <w:t>.</w:t>
      </w:r>
    </w:p>
    <w:p w:rsidR="00B03105" w:rsidRPr="00E75AB2" w:rsidRDefault="00B03105" w:rsidP="00BC4200">
      <w:pPr>
        <w:pStyle w:val="Akapitzlist"/>
        <w:numPr>
          <w:ilvl w:val="0"/>
          <w:numId w:val="19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Realizacja zadań świetlicy prowadzona jest w formach:</w:t>
      </w:r>
    </w:p>
    <w:p w:rsidR="0048785E" w:rsidRPr="00E75AB2" w:rsidRDefault="00B03105" w:rsidP="00BC4200">
      <w:pPr>
        <w:numPr>
          <w:ilvl w:val="3"/>
          <w:numId w:val="100"/>
        </w:numPr>
        <w:tabs>
          <w:tab w:val="clear" w:pos="1353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zajęć </w:t>
      </w:r>
      <w:r w:rsidR="0048785E" w:rsidRPr="00E75AB2">
        <w:rPr>
          <w:rFonts w:ascii="Times New Roman" w:hAnsi="Times New Roman"/>
          <w:sz w:val="24"/>
          <w:szCs w:val="24"/>
        </w:rPr>
        <w:t>dydaktycznych</w:t>
      </w:r>
      <w:r w:rsidR="002F0008" w:rsidRPr="00E75AB2">
        <w:rPr>
          <w:rFonts w:ascii="Times New Roman" w:hAnsi="Times New Roman"/>
          <w:sz w:val="24"/>
          <w:szCs w:val="24"/>
        </w:rPr>
        <w:t>;</w:t>
      </w:r>
    </w:p>
    <w:p w:rsidR="0048785E" w:rsidRPr="00E75AB2" w:rsidRDefault="0048785E" w:rsidP="00BC4200">
      <w:pPr>
        <w:numPr>
          <w:ilvl w:val="3"/>
          <w:numId w:val="100"/>
        </w:numPr>
        <w:tabs>
          <w:tab w:val="clear" w:pos="1353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zajęć manualnych</w:t>
      </w:r>
      <w:r w:rsidR="002F0008" w:rsidRPr="00E75AB2">
        <w:rPr>
          <w:rFonts w:ascii="Times New Roman" w:hAnsi="Times New Roman"/>
          <w:sz w:val="24"/>
          <w:szCs w:val="24"/>
        </w:rPr>
        <w:t>;</w:t>
      </w:r>
    </w:p>
    <w:p w:rsidR="0048785E" w:rsidRPr="00E75AB2" w:rsidRDefault="0048785E" w:rsidP="00BC4200">
      <w:pPr>
        <w:numPr>
          <w:ilvl w:val="3"/>
          <w:numId w:val="100"/>
        </w:numPr>
        <w:tabs>
          <w:tab w:val="clear" w:pos="1353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zajęć muzycznych</w:t>
      </w:r>
      <w:r w:rsidR="002F0008" w:rsidRPr="00E75AB2">
        <w:rPr>
          <w:rFonts w:ascii="Times New Roman" w:hAnsi="Times New Roman"/>
          <w:sz w:val="24"/>
          <w:szCs w:val="24"/>
        </w:rPr>
        <w:t>;</w:t>
      </w:r>
    </w:p>
    <w:p w:rsidR="0048785E" w:rsidRPr="00E75AB2" w:rsidRDefault="0048785E" w:rsidP="00BC4200">
      <w:pPr>
        <w:numPr>
          <w:ilvl w:val="3"/>
          <w:numId w:val="100"/>
        </w:numPr>
        <w:tabs>
          <w:tab w:val="clear" w:pos="1353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zajęć ruchowych</w:t>
      </w:r>
      <w:r w:rsidR="002F0008" w:rsidRPr="00E75AB2">
        <w:rPr>
          <w:rFonts w:ascii="Times New Roman" w:hAnsi="Times New Roman"/>
          <w:sz w:val="24"/>
          <w:szCs w:val="24"/>
        </w:rPr>
        <w:t>;</w:t>
      </w:r>
    </w:p>
    <w:p w:rsidR="0048785E" w:rsidRPr="00E75AB2" w:rsidRDefault="0048785E" w:rsidP="00BC4200">
      <w:pPr>
        <w:numPr>
          <w:ilvl w:val="3"/>
          <w:numId w:val="100"/>
        </w:numPr>
        <w:tabs>
          <w:tab w:val="clear" w:pos="1353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zajęć </w:t>
      </w:r>
      <w:r w:rsidR="00B03105" w:rsidRPr="00E75AB2">
        <w:rPr>
          <w:rFonts w:ascii="Times New Roman" w:hAnsi="Times New Roman"/>
          <w:sz w:val="24"/>
          <w:szCs w:val="24"/>
        </w:rPr>
        <w:t>wg indyw</w:t>
      </w:r>
      <w:r w:rsidR="002F0008" w:rsidRPr="00E75AB2">
        <w:rPr>
          <w:rFonts w:ascii="Times New Roman" w:hAnsi="Times New Roman"/>
          <w:sz w:val="24"/>
          <w:szCs w:val="24"/>
        </w:rPr>
        <w:t>idualnych zainteresowań uczniów.</w:t>
      </w:r>
    </w:p>
    <w:p w:rsidR="0048785E" w:rsidRPr="00E75AB2" w:rsidRDefault="0048785E" w:rsidP="00BC4200">
      <w:pPr>
        <w:pStyle w:val="Akapitzlist"/>
        <w:numPr>
          <w:ilvl w:val="0"/>
          <w:numId w:val="19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Formy zajęć w </w:t>
      </w:r>
      <w:r w:rsidR="00FF1FD2" w:rsidRPr="00E75AB2">
        <w:rPr>
          <w:rFonts w:ascii="Times New Roman" w:hAnsi="Times New Roman"/>
          <w:sz w:val="24"/>
          <w:szCs w:val="24"/>
        </w:rPr>
        <w:t>świetlicy</w:t>
      </w:r>
      <w:r w:rsidRPr="00E75AB2">
        <w:rPr>
          <w:rFonts w:ascii="Times New Roman" w:hAnsi="Times New Roman"/>
          <w:sz w:val="24"/>
          <w:szCs w:val="24"/>
        </w:rPr>
        <w:t xml:space="preserve"> dostosowane są do sytuacji opiekuńczej i prowadzone są indywidualnie lub w grupach wychowawczych</w:t>
      </w:r>
      <w:r w:rsidR="00FF1FD2" w:rsidRPr="00E75AB2">
        <w:rPr>
          <w:rFonts w:ascii="Times New Roman" w:hAnsi="Times New Roman"/>
          <w:sz w:val="24"/>
          <w:szCs w:val="24"/>
        </w:rPr>
        <w:t>.</w:t>
      </w:r>
      <w:r w:rsidR="00FF1FD2" w:rsidRPr="00E75AB2">
        <w:rPr>
          <w:rFonts w:ascii="Times New Roman" w:hAnsi="Times New Roman"/>
          <w:sz w:val="24"/>
          <w:szCs w:val="24"/>
        </w:rPr>
        <w:tab/>
      </w:r>
      <w:r w:rsidR="00FF1FD2" w:rsidRPr="00E75AB2">
        <w:rPr>
          <w:rFonts w:ascii="Times New Roman" w:hAnsi="Times New Roman"/>
          <w:sz w:val="24"/>
          <w:szCs w:val="24"/>
        </w:rPr>
        <w:tab/>
      </w:r>
      <w:r w:rsidR="00FF1FD2" w:rsidRPr="00E75AB2">
        <w:rPr>
          <w:rFonts w:ascii="Times New Roman" w:hAnsi="Times New Roman"/>
          <w:sz w:val="24"/>
          <w:szCs w:val="24"/>
        </w:rPr>
        <w:tab/>
      </w:r>
      <w:r w:rsidR="00FF1FD2" w:rsidRPr="00E75AB2">
        <w:rPr>
          <w:rFonts w:ascii="Times New Roman" w:hAnsi="Times New Roman"/>
          <w:sz w:val="24"/>
          <w:szCs w:val="24"/>
        </w:rPr>
        <w:tab/>
      </w:r>
      <w:r w:rsidR="00FF1FD2" w:rsidRPr="00E75AB2">
        <w:rPr>
          <w:rFonts w:ascii="Times New Roman" w:hAnsi="Times New Roman"/>
          <w:sz w:val="24"/>
          <w:szCs w:val="24"/>
        </w:rPr>
        <w:tab/>
      </w:r>
      <w:r w:rsidR="00FF1FD2" w:rsidRPr="00E75AB2">
        <w:rPr>
          <w:rFonts w:ascii="Times New Roman" w:hAnsi="Times New Roman"/>
          <w:sz w:val="24"/>
          <w:szCs w:val="24"/>
        </w:rPr>
        <w:tab/>
      </w:r>
    </w:p>
    <w:p w:rsidR="0048785E" w:rsidRPr="00E75AB2" w:rsidRDefault="009A6960" w:rsidP="00BC4200">
      <w:pPr>
        <w:pStyle w:val="Akapitzlist"/>
        <w:numPr>
          <w:ilvl w:val="0"/>
          <w:numId w:val="19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Grupa wychowawcza składa się ze stałych uczestników świetlicy.</w:t>
      </w:r>
      <w:r w:rsidR="0048785E" w:rsidRPr="00E75AB2">
        <w:rPr>
          <w:rFonts w:ascii="Times New Roman" w:hAnsi="Times New Roman"/>
          <w:sz w:val="24"/>
          <w:szCs w:val="24"/>
        </w:rPr>
        <w:t xml:space="preserve"> Liczba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605E26" w:rsidRPr="00E75AB2">
        <w:rPr>
          <w:rFonts w:ascii="Times New Roman" w:hAnsi="Times New Roman"/>
          <w:sz w:val="24"/>
          <w:szCs w:val="24"/>
        </w:rPr>
        <w:t>uczniów w grupie nie powinna przekraczać 25.</w:t>
      </w:r>
      <w:r w:rsidR="00FF1FD2" w:rsidRPr="00E75AB2">
        <w:rPr>
          <w:rFonts w:ascii="Times New Roman" w:hAnsi="Times New Roman"/>
          <w:sz w:val="24"/>
          <w:szCs w:val="24"/>
        </w:rPr>
        <w:tab/>
      </w:r>
      <w:r w:rsidR="00FF1FD2" w:rsidRPr="00E75AB2">
        <w:rPr>
          <w:rFonts w:ascii="Times New Roman" w:hAnsi="Times New Roman"/>
          <w:sz w:val="24"/>
          <w:szCs w:val="24"/>
        </w:rPr>
        <w:tab/>
      </w:r>
      <w:r w:rsidR="00FF1FD2" w:rsidRPr="00E75AB2">
        <w:rPr>
          <w:rFonts w:ascii="Times New Roman" w:hAnsi="Times New Roman"/>
          <w:sz w:val="24"/>
          <w:szCs w:val="24"/>
        </w:rPr>
        <w:tab/>
      </w:r>
      <w:r w:rsidR="00FF1FD2" w:rsidRPr="00E75AB2">
        <w:rPr>
          <w:rFonts w:ascii="Times New Roman" w:hAnsi="Times New Roman"/>
          <w:sz w:val="24"/>
          <w:szCs w:val="24"/>
        </w:rPr>
        <w:tab/>
      </w:r>
      <w:r w:rsidR="00FF1FD2" w:rsidRPr="00E75AB2">
        <w:rPr>
          <w:rFonts w:ascii="Times New Roman" w:hAnsi="Times New Roman"/>
          <w:sz w:val="24"/>
          <w:szCs w:val="24"/>
        </w:rPr>
        <w:tab/>
      </w:r>
      <w:r w:rsidR="00FF1FD2" w:rsidRPr="00E75AB2">
        <w:rPr>
          <w:rFonts w:ascii="Times New Roman" w:hAnsi="Times New Roman"/>
          <w:sz w:val="24"/>
          <w:szCs w:val="24"/>
        </w:rPr>
        <w:tab/>
      </w:r>
      <w:r w:rsidR="00FF1FD2" w:rsidRPr="00E75AB2">
        <w:rPr>
          <w:rFonts w:ascii="Times New Roman" w:hAnsi="Times New Roman"/>
          <w:sz w:val="24"/>
          <w:szCs w:val="24"/>
        </w:rPr>
        <w:tab/>
      </w:r>
    </w:p>
    <w:p w:rsidR="0048785E" w:rsidRPr="00E75AB2" w:rsidRDefault="0048785E" w:rsidP="00BC4200">
      <w:pPr>
        <w:pStyle w:val="Akapitzlist"/>
        <w:numPr>
          <w:ilvl w:val="0"/>
          <w:numId w:val="198"/>
        </w:numPr>
        <w:tabs>
          <w:tab w:val="left" w:pos="0"/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Zasady przyjmowania uczniów do świetlicy:</w:t>
      </w:r>
    </w:p>
    <w:p w:rsidR="005234DA" w:rsidRPr="00E75AB2" w:rsidRDefault="00605E26" w:rsidP="00BC4200">
      <w:pPr>
        <w:pStyle w:val="Akapitzlist"/>
        <w:numPr>
          <w:ilvl w:val="0"/>
          <w:numId w:val="19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Zapisy do świetlicy szkolnej prowadzone są na podstawie podania rodziców kierowane</w:t>
      </w:r>
      <w:r w:rsidR="009A6960" w:rsidRPr="00E75AB2">
        <w:rPr>
          <w:rFonts w:ascii="Times New Roman" w:hAnsi="Times New Roman"/>
          <w:sz w:val="24"/>
          <w:szCs w:val="24"/>
        </w:rPr>
        <w:t>go</w:t>
      </w:r>
      <w:r w:rsidRPr="00E75AB2">
        <w:rPr>
          <w:rFonts w:ascii="Times New Roman" w:hAnsi="Times New Roman"/>
          <w:sz w:val="24"/>
          <w:szCs w:val="24"/>
        </w:rPr>
        <w:t xml:space="preserve"> do dyrektora szkoły w terminie do 14 września.</w:t>
      </w:r>
    </w:p>
    <w:p w:rsidR="009A6960" w:rsidRPr="00E75AB2" w:rsidRDefault="00B03105" w:rsidP="00BC4200">
      <w:pPr>
        <w:pStyle w:val="Akapitzlist"/>
        <w:numPr>
          <w:ilvl w:val="0"/>
          <w:numId w:val="19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Do świetlicy przyjmowani są uczniowie z klas I – </w:t>
      </w:r>
      <w:r w:rsidR="0048785E" w:rsidRPr="00E75AB2">
        <w:rPr>
          <w:rFonts w:ascii="Times New Roman" w:hAnsi="Times New Roman"/>
          <w:sz w:val="24"/>
          <w:szCs w:val="24"/>
        </w:rPr>
        <w:t>III</w:t>
      </w:r>
      <w:r w:rsidRPr="00E75AB2">
        <w:rPr>
          <w:rFonts w:ascii="Times New Roman" w:hAnsi="Times New Roman"/>
          <w:sz w:val="24"/>
          <w:szCs w:val="24"/>
        </w:rPr>
        <w:t>, w tym w szczególności dzieci rodziców pracujących, z rodzin niepełnych, wielodzietnych i wychowawczo zaniedbanych, sierot, dzieci z rodzin zastępczych.</w:t>
      </w:r>
    </w:p>
    <w:p w:rsidR="00B03105" w:rsidRPr="00E75AB2" w:rsidRDefault="009A6960" w:rsidP="00BC4200">
      <w:pPr>
        <w:pStyle w:val="Akapitzlist"/>
        <w:numPr>
          <w:ilvl w:val="0"/>
          <w:numId w:val="199"/>
        </w:numPr>
        <w:tabs>
          <w:tab w:val="left" w:pos="-36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Decyzję o zakwalifikowaniu i przyjęciu ucznia do świetlicy dokonuje </w:t>
      </w:r>
      <w:r w:rsidR="00B03105" w:rsidRPr="00E75AB2">
        <w:rPr>
          <w:rFonts w:ascii="Times New Roman" w:hAnsi="Times New Roman"/>
          <w:sz w:val="24"/>
          <w:szCs w:val="24"/>
        </w:rPr>
        <w:t xml:space="preserve">wyznaczony </w:t>
      </w:r>
      <w:r w:rsidRPr="00E75AB2">
        <w:rPr>
          <w:rFonts w:ascii="Times New Roman" w:hAnsi="Times New Roman"/>
          <w:sz w:val="24"/>
          <w:szCs w:val="24"/>
        </w:rPr>
        <w:t xml:space="preserve">przez dyrektora </w:t>
      </w:r>
      <w:r w:rsidR="00B03105" w:rsidRPr="00E75AB2">
        <w:rPr>
          <w:rFonts w:ascii="Times New Roman" w:hAnsi="Times New Roman"/>
          <w:sz w:val="24"/>
          <w:szCs w:val="24"/>
        </w:rPr>
        <w:t>pracownik świetlicy w porozumieniu z pedagogiem szkolnym i dyrektorem.</w:t>
      </w:r>
    </w:p>
    <w:p w:rsidR="009A6960" w:rsidRPr="00E75AB2" w:rsidRDefault="005234DA" w:rsidP="00BC4200">
      <w:pPr>
        <w:pStyle w:val="Tekstpodstawowy2"/>
        <w:numPr>
          <w:ilvl w:val="0"/>
          <w:numId w:val="198"/>
        </w:numPr>
        <w:tabs>
          <w:tab w:val="left" w:pos="0"/>
          <w:tab w:val="left" w:pos="426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Zasady odbierania uczniów ze świetlicy:</w:t>
      </w:r>
    </w:p>
    <w:p w:rsidR="009A6960" w:rsidRPr="00E75AB2" w:rsidRDefault="009A6960" w:rsidP="00BC4200">
      <w:pPr>
        <w:pStyle w:val="Tekstpodstawowy2"/>
        <w:numPr>
          <w:ilvl w:val="0"/>
          <w:numId w:val="200"/>
        </w:num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Dzieci uczęszczające do świetlicy powinny być odbierane przez rodziców osobiście lub przez osoby upoważnione.</w:t>
      </w:r>
    </w:p>
    <w:p w:rsidR="00B03105" w:rsidRPr="00E75AB2" w:rsidRDefault="009A6960" w:rsidP="00BC4200">
      <w:pPr>
        <w:pStyle w:val="Tekstpodstawowy2"/>
        <w:numPr>
          <w:ilvl w:val="0"/>
          <w:numId w:val="200"/>
        </w:numPr>
        <w:tabs>
          <w:tab w:val="left" w:pos="284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Rodzice są zobowiązani do odbierania dzieci do czasu określającego koniec pracy świetlicy.</w:t>
      </w:r>
    </w:p>
    <w:p w:rsidR="009A6960" w:rsidRPr="00E75AB2" w:rsidRDefault="009A6960" w:rsidP="00BC4200">
      <w:pPr>
        <w:pStyle w:val="Tekstpodstawowy2"/>
        <w:numPr>
          <w:ilvl w:val="0"/>
          <w:numId w:val="198"/>
        </w:numPr>
        <w:tabs>
          <w:tab w:val="left" w:pos="0"/>
          <w:tab w:val="left" w:pos="426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Zasady postępowania wychowawców w sytuacji, gdy</w:t>
      </w:r>
      <w:r w:rsidR="000E250E" w:rsidRPr="00E75AB2">
        <w:rPr>
          <w:rFonts w:ascii="Times New Roman" w:hAnsi="Times New Roman"/>
          <w:sz w:val="24"/>
          <w:szCs w:val="24"/>
        </w:rPr>
        <w:t xml:space="preserve"> rodzic nie odbiera dziecka ze </w:t>
      </w:r>
      <w:r w:rsidR="00616C33" w:rsidRPr="00E75AB2">
        <w:rPr>
          <w:rFonts w:ascii="Times New Roman" w:hAnsi="Times New Roman"/>
          <w:sz w:val="24"/>
          <w:szCs w:val="24"/>
        </w:rPr>
        <w:t>ś</w:t>
      </w:r>
      <w:r w:rsidRPr="00E75AB2">
        <w:rPr>
          <w:rFonts w:ascii="Times New Roman" w:hAnsi="Times New Roman"/>
          <w:sz w:val="24"/>
          <w:szCs w:val="24"/>
        </w:rPr>
        <w:t>wietlicy do godziny 16.00</w:t>
      </w:r>
      <w:r w:rsidR="00616C33" w:rsidRPr="00E75AB2">
        <w:rPr>
          <w:rFonts w:ascii="Times New Roman" w:hAnsi="Times New Roman"/>
          <w:sz w:val="24"/>
          <w:szCs w:val="24"/>
        </w:rPr>
        <w:t>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określa szczczegółowo </w:t>
      </w:r>
      <w:r w:rsidR="00202B33" w:rsidRPr="00E75AB2">
        <w:rPr>
          <w:rFonts w:ascii="Times New Roman" w:hAnsi="Times New Roman"/>
          <w:i/>
          <w:sz w:val="24"/>
          <w:szCs w:val="24"/>
        </w:rPr>
        <w:t>procedura</w:t>
      </w:r>
      <w:r w:rsidR="00616C33" w:rsidRPr="00E75AB2">
        <w:rPr>
          <w:rFonts w:ascii="Times New Roman" w:hAnsi="Times New Roman"/>
          <w:i/>
          <w:sz w:val="24"/>
          <w:szCs w:val="24"/>
        </w:rPr>
        <w:t>.</w:t>
      </w:r>
      <w:r w:rsidR="00202B33" w:rsidRPr="00E75AB2">
        <w:rPr>
          <w:rFonts w:ascii="Times New Roman" w:hAnsi="Times New Roman"/>
          <w:i/>
          <w:sz w:val="24"/>
          <w:szCs w:val="24"/>
        </w:rPr>
        <w:t xml:space="preserve"> </w:t>
      </w:r>
    </w:p>
    <w:p w:rsidR="00B03105" w:rsidRPr="00E75AB2" w:rsidRDefault="00B03105" w:rsidP="00BC4200">
      <w:pPr>
        <w:pStyle w:val="Tekstpodstawowy2"/>
        <w:numPr>
          <w:ilvl w:val="0"/>
          <w:numId w:val="198"/>
        </w:numPr>
        <w:tabs>
          <w:tab w:val="left" w:pos="426"/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Zachowanie uczniów w świetlicy, ich prawa i obowiązki określa </w:t>
      </w:r>
      <w:r w:rsidR="00616C33" w:rsidRPr="00E75AB2">
        <w:rPr>
          <w:rFonts w:ascii="Times New Roman" w:hAnsi="Times New Roman"/>
          <w:i/>
          <w:sz w:val="24"/>
          <w:szCs w:val="24"/>
        </w:rPr>
        <w:t>R</w:t>
      </w:r>
      <w:r w:rsidRPr="00E75AB2">
        <w:rPr>
          <w:rFonts w:ascii="Times New Roman" w:hAnsi="Times New Roman"/>
          <w:i/>
          <w:sz w:val="24"/>
          <w:szCs w:val="24"/>
        </w:rPr>
        <w:t>egulamin świetlicy</w:t>
      </w:r>
      <w:r w:rsidRPr="00E75AB2">
        <w:rPr>
          <w:rFonts w:ascii="Times New Roman" w:hAnsi="Times New Roman"/>
          <w:sz w:val="24"/>
          <w:szCs w:val="24"/>
        </w:rPr>
        <w:t>. Regulamin świetlicy nie może być sprzeczny ze statutem szkoły.</w:t>
      </w:r>
    </w:p>
    <w:p w:rsidR="00616C33" w:rsidRPr="00E75AB2" w:rsidRDefault="00616C33" w:rsidP="009C39BC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2B9" w:rsidRPr="00E75AB2" w:rsidRDefault="00C278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74" w:name="_Toc25741840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FE0F71" w:rsidRPr="00E75AB2">
        <w:rPr>
          <w:rFonts w:ascii="Times New Roman" w:hAnsi="Times New Roman"/>
          <w:color w:val="auto"/>
          <w:sz w:val="24"/>
          <w:szCs w:val="24"/>
        </w:rPr>
        <w:t>6</w:t>
      </w:r>
      <w:r w:rsidR="00F649F4" w:rsidRPr="00E75AB2">
        <w:rPr>
          <w:rFonts w:ascii="Times New Roman" w:hAnsi="Times New Roman"/>
          <w:color w:val="auto"/>
          <w:sz w:val="24"/>
          <w:szCs w:val="24"/>
        </w:rPr>
        <w:t>2</w:t>
      </w:r>
      <w:r w:rsidR="00FE0F71"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2A42B9" w:rsidRPr="00E75AB2">
        <w:rPr>
          <w:rFonts w:ascii="Times New Roman" w:hAnsi="Times New Roman"/>
          <w:color w:val="auto"/>
          <w:sz w:val="24"/>
          <w:szCs w:val="24"/>
        </w:rPr>
        <w:t>Stołówka szkolna</w:t>
      </w:r>
      <w:bookmarkEnd w:id="174"/>
    </w:p>
    <w:p w:rsidR="002A42B9" w:rsidRPr="00E75AB2" w:rsidRDefault="002A42B9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:rsidR="00DC50C3" w:rsidRPr="00E75AB2" w:rsidRDefault="00081F12" w:rsidP="00BC4200">
      <w:pPr>
        <w:pStyle w:val="Akapitzlist"/>
        <w:numPr>
          <w:ilvl w:val="0"/>
          <w:numId w:val="29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celu realizacji zadań opiekuńczych i wspomagania właściwego rozwoju uczniów Szkoła prowadzi dożywianie uczniów w postaci obiadów. </w:t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</w:p>
    <w:p w:rsidR="002A42B9" w:rsidRPr="00E75AB2" w:rsidRDefault="002A42B9" w:rsidP="00BC4200">
      <w:pPr>
        <w:pStyle w:val="Akapitzlist"/>
        <w:numPr>
          <w:ilvl w:val="0"/>
          <w:numId w:val="29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korzystania z posiłków uprawnieni są:</w:t>
      </w:r>
    </w:p>
    <w:p w:rsidR="002A42B9" w:rsidRPr="00E75AB2" w:rsidRDefault="002F0008" w:rsidP="002F6F52">
      <w:pPr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U</w:t>
      </w:r>
      <w:r w:rsidR="00F5257A" w:rsidRPr="00E75AB2">
        <w:rPr>
          <w:rFonts w:ascii="Times New Roman" w:hAnsi="Times New Roman"/>
          <w:sz w:val="24"/>
          <w:szCs w:val="24"/>
        </w:rPr>
        <w:t>czniowie</w:t>
      </w:r>
      <w:r w:rsidRPr="00E75AB2">
        <w:rPr>
          <w:rFonts w:ascii="Times New Roman" w:hAnsi="Times New Roman"/>
          <w:sz w:val="24"/>
          <w:szCs w:val="24"/>
        </w:rPr>
        <w:t>;</w:t>
      </w:r>
      <w:r w:rsidR="00F5257A" w:rsidRPr="00E75AB2">
        <w:rPr>
          <w:rFonts w:ascii="Times New Roman" w:hAnsi="Times New Roman"/>
          <w:sz w:val="24"/>
          <w:szCs w:val="24"/>
        </w:rPr>
        <w:t xml:space="preserve"> </w:t>
      </w:r>
    </w:p>
    <w:p w:rsidR="002A42B9" w:rsidRPr="00E75AB2" w:rsidRDefault="002A42B9" w:rsidP="002F6F52">
      <w:pPr>
        <w:numPr>
          <w:ilvl w:val="0"/>
          <w:numId w:val="5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pracownic</w:t>
      </w:r>
      <w:r w:rsidR="00F5257A" w:rsidRPr="00E75AB2">
        <w:rPr>
          <w:rFonts w:ascii="Times New Roman" w:hAnsi="Times New Roman"/>
          <w:sz w:val="24"/>
          <w:szCs w:val="24"/>
        </w:rPr>
        <w:t>y zatrudnieni w szkole.</w:t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</w:p>
    <w:p w:rsidR="00081F12" w:rsidRPr="00E75AB2" w:rsidRDefault="00081F12" w:rsidP="009C39BC">
      <w:pPr>
        <w:numPr>
          <w:ilvl w:val="0"/>
          <w:numId w:val="5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może korzystać z wyżywienia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od następnego dnia po złożeniu zamówienia.</w:t>
      </w:r>
      <w:r w:rsidR="00DC50C3" w:rsidRPr="00E75AB2">
        <w:rPr>
          <w:rFonts w:ascii="Times New Roman" w:hAnsi="Times New Roman"/>
          <w:sz w:val="24"/>
          <w:szCs w:val="24"/>
        </w:rPr>
        <w:tab/>
      </w:r>
    </w:p>
    <w:p w:rsidR="00DC50C3" w:rsidRPr="00E75AB2" w:rsidRDefault="002A42B9" w:rsidP="009C39BC">
      <w:pPr>
        <w:numPr>
          <w:ilvl w:val="0"/>
          <w:numId w:val="5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Posiłki wydawane są w</w:t>
      </w:r>
      <w:r w:rsidR="00374E63" w:rsidRPr="00E75AB2">
        <w:rPr>
          <w:rFonts w:ascii="Times New Roman" w:hAnsi="Times New Roman"/>
          <w:sz w:val="24"/>
          <w:szCs w:val="24"/>
        </w:rPr>
        <w:t xml:space="preserve"> dniach nauki szkolnej, na przerwach obiadowych od</w:t>
      </w:r>
      <w:r w:rsidR="00DC50C3" w:rsidRPr="00E75AB2">
        <w:rPr>
          <w:rFonts w:ascii="Times New Roman" w:hAnsi="Times New Roman"/>
          <w:sz w:val="24"/>
          <w:szCs w:val="24"/>
        </w:rPr>
        <w:t xml:space="preserve"> 11:40 do 12:00</w:t>
      </w:r>
      <w:r w:rsidR="00374E63" w:rsidRPr="00E75AB2">
        <w:rPr>
          <w:rFonts w:ascii="Times New Roman" w:hAnsi="Times New Roman"/>
          <w:sz w:val="24"/>
          <w:szCs w:val="24"/>
        </w:rPr>
        <w:t xml:space="preserve"> do oraz od </w:t>
      </w:r>
      <w:r w:rsidR="00DC50C3" w:rsidRPr="00E75AB2">
        <w:rPr>
          <w:rFonts w:ascii="Times New Roman" w:hAnsi="Times New Roman"/>
          <w:sz w:val="24"/>
          <w:szCs w:val="24"/>
        </w:rPr>
        <w:t>12:45 do 13: 00</w:t>
      </w:r>
      <w:r w:rsidR="002F0008" w:rsidRPr="00E75AB2">
        <w:rPr>
          <w:rFonts w:ascii="Times New Roman" w:hAnsi="Times New Roman"/>
          <w:sz w:val="24"/>
          <w:szCs w:val="24"/>
        </w:rPr>
        <w:t>.</w:t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</w:p>
    <w:p w:rsidR="00DC50C3" w:rsidRPr="00E75AB2" w:rsidRDefault="00A40426" w:rsidP="009C39BC">
      <w:pPr>
        <w:numPr>
          <w:ilvl w:val="0"/>
          <w:numId w:val="5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Posiłki finansowane są z opłat osób korzystających oraz z funduszy Ośrodka Pomocy Społecznej.</w:t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</w:p>
    <w:p w:rsidR="002A42B9" w:rsidRPr="00E75AB2" w:rsidRDefault="002A42B9" w:rsidP="009C39BC">
      <w:pPr>
        <w:numPr>
          <w:ilvl w:val="0"/>
          <w:numId w:val="5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Opłaty za obiady </w:t>
      </w:r>
    </w:p>
    <w:p w:rsidR="00064919" w:rsidRPr="00E75AB2" w:rsidRDefault="00421C41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1) </w:t>
      </w:r>
      <w:r w:rsidR="00064919" w:rsidRPr="00E75AB2">
        <w:rPr>
          <w:rFonts w:ascii="Times New Roman" w:hAnsi="Times New Roman"/>
          <w:sz w:val="24"/>
          <w:szCs w:val="24"/>
        </w:rPr>
        <w:t>Opłata za posiłki wynika z przemnożenia dziennej stawki żywieniowej ustalonej przez dostawcę posiłków oraz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064919" w:rsidRPr="00E75AB2">
        <w:rPr>
          <w:rFonts w:ascii="Times New Roman" w:hAnsi="Times New Roman"/>
          <w:sz w:val="24"/>
          <w:szCs w:val="24"/>
        </w:rPr>
        <w:t>ilości dni nauki szkolnej w danym miesiącu.</w:t>
      </w:r>
    </w:p>
    <w:p w:rsidR="00064919" w:rsidRPr="00E75AB2" w:rsidRDefault="00421C41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2) </w:t>
      </w:r>
      <w:r w:rsidR="00064919" w:rsidRPr="00E75AB2">
        <w:rPr>
          <w:rFonts w:ascii="Times New Roman" w:hAnsi="Times New Roman"/>
          <w:sz w:val="24"/>
          <w:szCs w:val="24"/>
        </w:rPr>
        <w:t xml:space="preserve">Cenę obiadu podaje intendent do publicznej </w:t>
      </w:r>
      <w:r w:rsidRPr="00E75AB2">
        <w:rPr>
          <w:rFonts w:ascii="Times New Roman" w:hAnsi="Times New Roman"/>
          <w:sz w:val="24"/>
          <w:szCs w:val="24"/>
        </w:rPr>
        <w:t xml:space="preserve">wiadomości poprzez wywieszenie </w:t>
      </w:r>
      <w:r w:rsidR="00064919" w:rsidRPr="00E75AB2">
        <w:rPr>
          <w:rFonts w:ascii="Times New Roman" w:hAnsi="Times New Roman"/>
          <w:sz w:val="24"/>
          <w:szCs w:val="24"/>
        </w:rPr>
        <w:t>na tablicy ogłoszeń w stołówce.</w:t>
      </w:r>
    </w:p>
    <w:p w:rsidR="00421C41" w:rsidRPr="00E75AB2" w:rsidRDefault="00421C41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3)</w:t>
      </w:r>
      <w:r w:rsidR="00064919" w:rsidRPr="00E75AB2">
        <w:rPr>
          <w:rFonts w:ascii="Times New Roman" w:hAnsi="Times New Roman"/>
          <w:sz w:val="24"/>
          <w:szCs w:val="24"/>
        </w:rPr>
        <w:t>Szkoła zwraca kwotę za niewykorzystane posiłki w przypadku</w:t>
      </w:r>
      <w:r w:rsidRPr="00E75AB2">
        <w:rPr>
          <w:rFonts w:ascii="Times New Roman" w:hAnsi="Times New Roman"/>
          <w:sz w:val="24"/>
          <w:szCs w:val="24"/>
        </w:rPr>
        <w:t xml:space="preserve"> dłuższej nieobecności ucznia. </w:t>
      </w:r>
      <w:r w:rsidR="00064919" w:rsidRPr="00E75AB2">
        <w:rPr>
          <w:rFonts w:ascii="Times New Roman" w:hAnsi="Times New Roman"/>
          <w:sz w:val="24"/>
          <w:szCs w:val="24"/>
        </w:rPr>
        <w:t>Dzień wcześniej należy zgłosić personelowi stołówk</w:t>
      </w:r>
      <w:r w:rsidR="00DC50C3" w:rsidRPr="00E75AB2">
        <w:rPr>
          <w:rFonts w:ascii="Times New Roman" w:hAnsi="Times New Roman"/>
          <w:sz w:val="24"/>
          <w:szCs w:val="24"/>
        </w:rPr>
        <w:t xml:space="preserve">i </w:t>
      </w:r>
      <w:r w:rsidRPr="00E75AB2">
        <w:rPr>
          <w:rFonts w:ascii="Times New Roman" w:hAnsi="Times New Roman"/>
          <w:sz w:val="24"/>
          <w:szCs w:val="24"/>
        </w:rPr>
        <w:t xml:space="preserve">osobiście lub telefonicznie </w:t>
      </w:r>
      <w:r w:rsidR="00064919" w:rsidRPr="00E75AB2">
        <w:rPr>
          <w:rFonts w:ascii="Times New Roman" w:hAnsi="Times New Roman"/>
          <w:sz w:val="24"/>
          <w:szCs w:val="24"/>
        </w:rPr>
        <w:t>(tel. 68 459 928</w:t>
      </w:r>
      <w:r w:rsidRPr="00E75AB2">
        <w:rPr>
          <w:rFonts w:ascii="Times New Roman" w:hAnsi="Times New Roman"/>
          <w:sz w:val="24"/>
          <w:szCs w:val="24"/>
        </w:rPr>
        <w:t xml:space="preserve">) nieobecność ucznia w szkole. </w:t>
      </w:r>
    </w:p>
    <w:p w:rsidR="00152090" w:rsidRPr="00E75AB2" w:rsidRDefault="00421C41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4) </w:t>
      </w:r>
      <w:r w:rsidR="00064919" w:rsidRPr="00E75AB2">
        <w:rPr>
          <w:rFonts w:ascii="Times New Roman" w:hAnsi="Times New Roman"/>
          <w:sz w:val="24"/>
          <w:szCs w:val="24"/>
        </w:rPr>
        <w:t>Kwotę upustu 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064919" w:rsidRPr="00E75AB2">
        <w:rPr>
          <w:rFonts w:ascii="Times New Roman" w:hAnsi="Times New Roman"/>
          <w:sz w:val="24"/>
          <w:szCs w:val="24"/>
        </w:rPr>
        <w:t>tytułu nieobecności ucznia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064919" w:rsidRPr="00E75AB2">
        <w:rPr>
          <w:rFonts w:ascii="Times New Roman" w:hAnsi="Times New Roman"/>
          <w:sz w:val="24"/>
          <w:szCs w:val="24"/>
        </w:rPr>
        <w:t>odli</w:t>
      </w:r>
      <w:r w:rsidRPr="00E75AB2">
        <w:rPr>
          <w:rFonts w:ascii="Times New Roman" w:hAnsi="Times New Roman"/>
          <w:sz w:val="24"/>
          <w:szCs w:val="24"/>
        </w:rPr>
        <w:t>cza się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przy kolejnej wpłacie </w:t>
      </w:r>
      <w:r w:rsidR="000E250E" w:rsidRPr="00E75AB2">
        <w:rPr>
          <w:rFonts w:ascii="Times New Roman" w:hAnsi="Times New Roman"/>
          <w:sz w:val="24"/>
          <w:szCs w:val="24"/>
        </w:rPr>
        <w:t>za </w:t>
      </w:r>
      <w:r w:rsidR="00064919" w:rsidRPr="00E75AB2">
        <w:rPr>
          <w:rFonts w:ascii="Times New Roman" w:hAnsi="Times New Roman"/>
          <w:sz w:val="24"/>
          <w:szCs w:val="24"/>
        </w:rPr>
        <w:t>wyżywienie.</w:t>
      </w:r>
      <w:r w:rsidR="00DC50C3" w:rsidRPr="00E75AB2">
        <w:rPr>
          <w:rFonts w:ascii="Times New Roman" w:hAnsi="Times New Roman"/>
          <w:sz w:val="24"/>
          <w:szCs w:val="24"/>
        </w:rPr>
        <w:tab/>
      </w:r>
    </w:p>
    <w:p w:rsidR="009C39BC" w:rsidRPr="00E75AB2" w:rsidRDefault="00374E63" w:rsidP="009C39BC">
      <w:pPr>
        <w:pStyle w:val="Akapitzlist"/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Nadzór nad uczniami na terenie stołówki sprawuje nauczyciel dyżurny zgodnie </w:t>
      </w:r>
    </w:p>
    <w:p w:rsidR="00374E63" w:rsidRPr="00E75AB2" w:rsidRDefault="00374E63" w:rsidP="009C39BC">
      <w:pPr>
        <w:pStyle w:val="Akapitzlist"/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 grafikiem dyżurów.</w:t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  <w:r w:rsidR="00DC50C3" w:rsidRPr="00E75AB2">
        <w:rPr>
          <w:rFonts w:ascii="Times New Roman" w:hAnsi="Times New Roman"/>
          <w:sz w:val="24"/>
          <w:szCs w:val="24"/>
        </w:rPr>
        <w:tab/>
      </w:r>
    </w:p>
    <w:p w:rsidR="009C39BC" w:rsidRPr="00E75AB2" w:rsidRDefault="002A42B9" w:rsidP="009C39BC">
      <w:pPr>
        <w:pStyle w:val="Akapitzlist"/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Zasady zachowania </w:t>
      </w:r>
      <w:r w:rsidR="00DC50C3" w:rsidRPr="00E75AB2">
        <w:rPr>
          <w:rFonts w:ascii="Times New Roman" w:hAnsi="Times New Roman"/>
          <w:sz w:val="24"/>
          <w:szCs w:val="24"/>
        </w:rPr>
        <w:t xml:space="preserve">uczniów </w:t>
      </w:r>
      <w:r w:rsidRPr="00E75AB2">
        <w:rPr>
          <w:rFonts w:ascii="Times New Roman" w:hAnsi="Times New Roman"/>
          <w:sz w:val="24"/>
          <w:szCs w:val="24"/>
        </w:rPr>
        <w:t xml:space="preserve">w stołówce </w:t>
      </w:r>
      <w:r w:rsidR="009832D8" w:rsidRPr="00E75AB2">
        <w:rPr>
          <w:rFonts w:ascii="Times New Roman" w:hAnsi="Times New Roman"/>
          <w:sz w:val="24"/>
          <w:szCs w:val="24"/>
        </w:rPr>
        <w:t xml:space="preserve">określa </w:t>
      </w:r>
      <w:r w:rsidR="009832D8" w:rsidRPr="00E75AB2">
        <w:rPr>
          <w:rFonts w:ascii="Times New Roman" w:hAnsi="Times New Roman"/>
          <w:i/>
          <w:sz w:val="24"/>
          <w:szCs w:val="24"/>
        </w:rPr>
        <w:t>Regulamin</w:t>
      </w:r>
      <w:r w:rsidRPr="00E75AB2">
        <w:rPr>
          <w:rFonts w:ascii="Times New Roman" w:hAnsi="Times New Roman"/>
          <w:i/>
          <w:sz w:val="24"/>
          <w:szCs w:val="24"/>
        </w:rPr>
        <w:t xml:space="preserve"> stołówki</w:t>
      </w:r>
      <w:r w:rsidR="00DC50C3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umieszczony </w:t>
      </w:r>
    </w:p>
    <w:p w:rsidR="00FC01AC" w:rsidRPr="00E75AB2" w:rsidRDefault="002A42B9" w:rsidP="009C39BC">
      <w:pPr>
        <w:pStyle w:val="Akapitzlist"/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tablicy ogłoszeń w pomieszczeniu jadalni.</w:t>
      </w:r>
      <w:r w:rsidR="00FC01AC" w:rsidRPr="00E75AB2">
        <w:rPr>
          <w:rFonts w:ascii="Times New Roman" w:hAnsi="Times New Roman"/>
          <w:sz w:val="24"/>
          <w:szCs w:val="24"/>
        </w:rPr>
        <w:t xml:space="preserve"> </w:t>
      </w:r>
    </w:p>
    <w:p w:rsidR="0073212C" w:rsidRPr="00E75AB2" w:rsidRDefault="0073212C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C39BC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175" w:name="_Toc25741841"/>
      <w:r w:rsidRPr="00E75AB2">
        <w:rPr>
          <w:rFonts w:ascii="Times New Roman" w:hAnsi="Times New Roman"/>
          <w:color w:val="auto"/>
          <w:sz w:val="24"/>
          <w:szCs w:val="24"/>
        </w:rPr>
        <w:t>Rozdział 4</w:t>
      </w:r>
      <w:bookmarkEnd w:id="175"/>
    </w:p>
    <w:p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176" w:name="_Toc25741842"/>
      <w:r w:rsidRPr="00E75AB2">
        <w:rPr>
          <w:rFonts w:ascii="Times New Roman" w:hAnsi="Times New Roman"/>
          <w:color w:val="auto"/>
          <w:sz w:val="24"/>
          <w:szCs w:val="24"/>
        </w:rPr>
        <w:t>Organizacja szkoły</w:t>
      </w:r>
      <w:bookmarkEnd w:id="176"/>
    </w:p>
    <w:p w:rsidR="00B03105" w:rsidRPr="00E75AB2" w:rsidRDefault="00B03105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B03105" w:rsidRPr="00E75AB2" w:rsidRDefault="009E2A77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77" w:name="_Toc25741843"/>
      <w:r w:rsidRPr="00E75AB2">
        <w:rPr>
          <w:rFonts w:ascii="Times New Roman" w:hAnsi="Times New Roman"/>
          <w:color w:val="auto"/>
          <w:sz w:val="24"/>
          <w:szCs w:val="24"/>
        </w:rPr>
        <w:t>§</w:t>
      </w:r>
      <w:r w:rsidR="00154FE5" w:rsidRPr="00E75AB2">
        <w:rPr>
          <w:rFonts w:ascii="Times New Roman" w:hAnsi="Times New Roman"/>
          <w:color w:val="auto"/>
          <w:sz w:val="24"/>
          <w:szCs w:val="24"/>
        </w:rPr>
        <w:t xml:space="preserve"> 6</w:t>
      </w:r>
      <w:r w:rsidR="00F649F4" w:rsidRPr="00E75AB2">
        <w:rPr>
          <w:rFonts w:ascii="Times New Roman" w:hAnsi="Times New Roman"/>
          <w:color w:val="auto"/>
          <w:sz w:val="24"/>
          <w:szCs w:val="24"/>
        </w:rPr>
        <w:t>3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Baza szkoły.</w:t>
      </w:r>
      <w:bookmarkEnd w:id="177"/>
    </w:p>
    <w:p w:rsidR="00B03105" w:rsidRPr="00E75AB2" w:rsidRDefault="00B03105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1.</w:t>
      </w:r>
      <w:r w:rsidRPr="00E75AB2">
        <w:rPr>
          <w:rFonts w:ascii="Times New Roman" w:hAnsi="Times New Roman"/>
          <w:sz w:val="24"/>
          <w:szCs w:val="24"/>
        </w:rPr>
        <w:t xml:space="preserve"> Do realizacji zadań statutowych sz</w:t>
      </w:r>
      <w:r w:rsidR="00E914B3" w:rsidRPr="00E75AB2">
        <w:rPr>
          <w:rFonts w:ascii="Times New Roman" w:hAnsi="Times New Roman"/>
          <w:sz w:val="24"/>
          <w:szCs w:val="24"/>
        </w:rPr>
        <w:t>koła posiada:</w:t>
      </w:r>
    </w:p>
    <w:p w:rsidR="00B03105" w:rsidRPr="00E75AB2" w:rsidRDefault="00D526F7" w:rsidP="002F6F52">
      <w:pPr>
        <w:numPr>
          <w:ilvl w:val="0"/>
          <w:numId w:val="60"/>
        </w:numPr>
        <w:tabs>
          <w:tab w:val="clear" w:pos="3693"/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sal</w:t>
      </w:r>
      <w:r w:rsidR="00E914B3" w:rsidRPr="00E75AB2">
        <w:rPr>
          <w:rFonts w:ascii="Times New Roman" w:hAnsi="Times New Roman"/>
          <w:sz w:val="24"/>
          <w:szCs w:val="24"/>
        </w:rPr>
        <w:t>e</w:t>
      </w:r>
      <w:r w:rsidRPr="00E75AB2">
        <w:rPr>
          <w:rFonts w:ascii="Times New Roman" w:hAnsi="Times New Roman"/>
          <w:sz w:val="24"/>
          <w:szCs w:val="24"/>
        </w:rPr>
        <w:t xml:space="preserve"> lekcyjn</w:t>
      </w:r>
      <w:r w:rsidR="00E914B3" w:rsidRPr="00E75AB2">
        <w:rPr>
          <w:rFonts w:ascii="Times New Roman" w:hAnsi="Times New Roman"/>
          <w:sz w:val="24"/>
          <w:szCs w:val="24"/>
        </w:rPr>
        <w:t>e</w:t>
      </w:r>
      <w:r w:rsidRPr="00E75AB2">
        <w:rPr>
          <w:rFonts w:ascii="Times New Roman" w:hAnsi="Times New Roman"/>
          <w:sz w:val="24"/>
          <w:szCs w:val="24"/>
        </w:rPr>
        <w:t xml:space="preserve"> wyposażon</w:t>
      </w:r>
      <w:r w:rsidR="00E914B3" w:rsidRPr="00E75AB2">
        <w:rPr>
          <w:rFonts w:ascii="Times New Roman" w:hAnsi="Times New Roman"/>
          <w:sz w:val="24"/>
          <w:szCs w:val="24"/>
        </w:rPr>
        <w:t xml:space="preserve">e </w:t>
      </w:r>
      <w:r w:rsidRPr="00E75AB2">
        <w:rPr>
          <w:rFonts w:ascii="Times New Roman" w:hAnsi="Times New Roman"/>
          <w:sz w:val="24"/>
          <w:szCs w:val="24"/>
        </w:rPr>
        <w:t>w projektory multimedialne</w:t>
      </w:r>
      <w:r w:rsidR="00E914B3" w:rsidRPr="00E75AB2">
        <w:rPr>
          <w:rFonts w:ascii="Times New Roman" w:hAnsi="Times New Roman"/>
          <w:sz w:val="24"/>
          <w:szCs w:val="24"/>
        </w:rPr>
        <w:t>;</w:t>
      </w:r>
    </w:p>
    <w:p w:rsidR="00D526F7" w:rsidRPr="00E75AB2" w:rsidRDefault="00D526F7" w:rsidP="002F6F52">
      <w:pPr>
        <w:numPr>
          <w:ilvl w:val="0"/>
          <w:numId w:val="60"/>
        </w:numPr>
        <w:tabs>
          <w:tab w:val="clear" w:pos="3693"/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sale lekcyjne wyposażone w tablice interaktywne</w:t>
      </w:r>
      <w:r w:rsidR="00E914B3" w:rsidRPr="00E75AB2">
        <w:rPr>
          <w:rFonts w:ascii="Times New Roman" w:hAnsi="Times New Roman"/>
          <w:sz w:val="24"/>
          <w:szCs w:val="24"/>
        </w:rPr>
        <w:t>;</w:t>
      </w:r>
    </w:p>
    <w:p w:rsidR="005D0336" w:rsidRPr="00E75AB2" w:rsidRDefault="005D0336" w:rsidP="002F6F52">
      <w:pPr>
        <w:numPr>
          <w:ilvl w:val="0"/>
          <w:numId w:val="60"/>
        </w:numPr>
        <w:tabs>
          <w:tab w:val="clear" w:pos="3693"/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świetlicę szkolną dla dzieci młodszych</w:t>
      </w:r>
      <w:r w:rsidR="00E914B3" w:rsidRPr="00E75AB2">
        <w:rPr>
          <w:rFonts w:ascii="Times New Roman" w:hAnsi="Times New Roman"/>
          <w:sz w:val="24"/>
          <w:szCs w:val="24"/>
        </w:rPr>
        <w:t>;</w:t>
      </w:r>
    </w:p>
    <w:p w:rsidR="005D0336" w:rsidRPr="00E75AB2" w:rsidRDefault="005D0336" w:rsidP="002F6F52">
      <w:pPr>
        <w:numPr>
          <w:ilvl w:val="0"/>
          <w:numId w:val="60"/>
        </w:numPr>
        <w:tabs>
          <w:tab w:val="clear" w:pos="3693"/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świetlicę szkolną dla uczniów starszych</w:t>
      </w:r>
      <w:r w:rsidR="00E914B3" w:rsidRPr="00E75AB2">
        <w:rPr>
          <w:rFonts w:ascii="Times New Roman" w:hAnsi="Times New Roman"/>
          <w:sz w:val="24"/>
          <w:szCs w:val="24"/>
        </w:rPr>
        <w:t>;</w:t>
      </w:r>
    </w:p>
    <w:p w:rsidR="00B03105" w:rsidRPr="00E75AB2" w:rsidRDefault="00374E63" w:rsidP="002F6F52">
      <w:pPr>
        <w:numPr>
          <w:ilvl w:val="0"/>
          <w:numId w:val="60"/>
        </w:numPr>
        <w:tabs>
          <w:tab w:val="clear" w:pos="3693"/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bibliotekę z czytelnią ogólną i internetową</w:t>
      </w:r>
      <w:r w:rsidR="00E914B3" w:rsidRPr="00E75AB2">
        <w:rPr>
          <w:rFonts w:ascii="Times New Roman" w:hAnsi="Times New Roman"/>
          <w:sz w:val="24"/>
          <w:szCs w:val="24"/>
        </w:rPr>
        <w:t>;</w:t>
      </w:r>
    </w:p>
    <w:p w:rsidR="00B92441" w:rsidRPr="00E75AB2" w:rsidRDefault="002F0008" w:rsidP="002F6F52">
      <w:pPr>
        <w:numPr>
          <w:ilvl w:val="0"/>
          <w:numId w:val="60"/>
        </w:numPr>
        <w:tabs>
          <w:tab w:val="clear" w:pos="3693"/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B92441" w:rsidRPr="00E75AB2">
        <w:rPr>
          <w:rFonts w:ascii="Times New Roman" w:hAnsi="Times New Roman"/>
          <w:sz w:val="24"/>
          <w:szCs w:val="24"/>
        </w:rPr>
        <w:t>racownię fizyczną</w:t>
      </w:r>
      <w:r w:rsidR="00E914B3" w:rsidRPr="00E75AB2">
        <w:rPr>
          <w:rFonts w:ascii="Times New Roman" w:hAnsi="Times New Roman"/>
          <w:sz w:val="24"/>
          <w:szCs w:val="24"/>
        </w:rPr>
        <w:t>;</w:t>
      </w:r>
      <w:r w:rsidR="00B92441" w:rsidRPr="00E75AB2">
        <w:rPr>
          <w:rFonts w:ascii="Times New Roman" w:hAnsi="Times New Roman"/>
          <w:sz w:val="24"/>
          <w:szCs w:val="24"/>
        </w:rPr>
        <w:t xml:space="preserve"> </w:t>
      </w:r>
    </w:p>
    <w:p w:rsidR="00B92441" w:rsidRPr="00E75AB2" w:rsidRDefault="002F0008" w:rsidP="002F6F52">
      <w:pPr>
        <w:numPr>
          <w:ilvl w:val="0"/>
          <w:numId w:val="60"/>
        </w:numPr>
        <w:tabs>
          <w:tab w:val="clear" w:pos="3693"/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B92441" w:rsidRPr="00E75AB2">
        <w:rPr>
          <w:rFonts w:ascii="Times New Roman" w:hAnsi="Times New Roman"/>
          <w:sz w:val="24"/>
          <w:szCs w:val="24"/>
        </w:rPr>
        <w:t>racownię z laboratorium chemicznym</w:t>
      </w:r>
      <w:r w:rsidR="00E914B3" w:rsidRPr="00E75AB2">
        <w:rPr>
          <w:rFonts w:ascii="Times New Roman" w:hAnsi="Times New Roman"/>
          <w:sz w:val="24"/>
          <w:szCs w:val="24"/>
        </w:rPr>
        <w:t>;</w:t>
      </w:r>
    </w:p>
    <w:p w:rsidR="00B03105" w:rsidRPr="00E75AB2" w:rsidRDefault="00B03105" w:rsidP="002F6F52">
      <w:pPr>
        <w:numPr>
          <w:ilvl w:val="0"/>
          <w:numId w:val="60"/>
        </w:numPr>
        <w:tabs>
          <w:tab w:val="clear" w:pos="3693"/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 pracownie komputerowe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 dostępem do Internetu;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:rsidR="00B03105" w:rsidRPr="00E75AB2" w:rsidRDefault="00276189" w:rsidP="002F6F52">
      <w:pPr>
        <w:numPr>
          <w:ilvl w:val="0"/>
          <w:numId w:val="60"/>
        </w:numPr>
        <w:tabs>
          <w:tab w:val="clear" w:pos="3693"/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 sale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gimnastyczne</w:t>
      </w:r>
      <w:r w:rsidR="00B03105" w:rsidRPr="00E75AB2">
        <w:rPr>
          <w:rFonts w:ascii="Times New Roman" w:hAnsi="Times New Roman"/>
          <w:sz w:val="24"/>
          <w:szCs w:val="24"/>
        </w:rPr>
        <w:t>;</w:t>
      </w:r>
    </w:p>
    <w:p w:rsidR="00276189" w:rsidRPr="00E75AB2" w:rsidRDefault="002F0008" w:rsidP="009C39BC">
      <w:pPr>
        <w:numPr>
          <w:ilvl w:val="0"/>
          <w:numId w:val="60"/>
        </w:numPr>
        <w:tabs>
          <w:tab w:val="clear" w:pos="3693"/>
          <w:tab w:val="left" w:pos="426"/>
          <w:tab w:val="left" w:pos="851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si</w:t>
      </w:r>
      <w:r w:rsidR="00276189" w:rsidRPr="00E75AB2">
        <w:rPr>
          <w:rFonts w:ascii="Times New Roman" w:hAnsi="Times New Roman"/>
          <w:sz w:val="24"/>
          <w:szCs w:val="24"/>
        </w:rPr>
        <w:t>łownię</w:t>
      </w:r>
      <w:r w:rsidR="00E914B3" w:rsidRPr="00E75AB2">
        <w:rPr>
          <w:rFonts w:ascii="Times New Roman" w:hAnsi="Times New Roman"/>
          <w:sz w:val="24"/>
          <w:szCs w:val="24"/>
        </w:rPr>
        <w:t>;</w:t>
      </w:r>
    </w:p>
    <w:p w:rsidR="00541636" w:rsidRPr="00E75AB2" w:rsidRDefault="00541636" w:rsidP="009C39BC">
      <w:pPr>
        <w:numPr>
          <w:ilvl w:val="0"/>
          <w:numId w:val="60"/>
        </w:numPr>
        <w:tabs>
          <w:tab w:val="clear" w:pos="3693"/>
          <w:tab w:val="left" w:pos="426"/>
          <w:tab w:val="left" w:pos="851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gabinet</w:t>
      </w:r>
      <w:r w:rsidR="005D0336" w:rsidRPr="00E75AB2">
        <w:rPr>
          <w:rFonts w:ascii="Times New Roman" w:hAnsi="Times New Roman"/>
          <w:sz w:val="24"/>
          <w:szCs w:val="24"/>
        </w:rPr>
        <w:t xml:space="preserve"> do zajeć specjalistycznych( logopedycznych, terapeutycznych, dydaktyczno- wyrównawczych)</w:t>
      </w:r>
      <w:r w:rsidR="00E914B3" w:rsidRPr="00E75AB2">
        <w:rPr>
          <w:rFonts w:ascii="Times New Roman" w:hAnsi="Times New Roman"/>
          <w:sz w:val="24"/>
          <w:szCs w:val="24"/>
        </w:rPr>
        <w:t>;</w:t>
      </w:r>
    </w:p>
    <w:p w:rsidR="00B03105" w:rsidRPr="00E75AB2" w:rsidRDefault="00B03105" w:rsidP="009C39BC">
      <w:pPr>
        <w:numPr>
          <w:ilvl w:val="0"/>
          <w:numId w:val="60"/>
        </w:numPr>
        <w:tabs>
          <w:tab w:val="clear" w:pos="3693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gabinet </w:t>
      </w:r>
      <w:r w:rsidR="00541636" w:rsidRPr="00E75AB2">
        <w:rPr>
          <w:rFonts w:ascii="Times New Roman" w:hAnsi="Times New Roman"/>
          <w:sz w:val="24"/>
          <w:szCs w:val="24"/>
        </w:rPr>
        <w:t>pielęgniarki</w:t>
      </w:r>
      <w:r w:rsidRPr="00E75AB2">
        <w:rPr>
          <w:rFonts w:ascii="Times New Roman" w:hAnsi="Times New Roman"/>
          <w:sz w:val="24"/>
          <w:szCs w:val="24"/>
        </w:rPr>
        <w:t>;</w:t>
      </w:r>
    </w:p>
    <w:p w:rsidR="00374E63" w:rsidRPr="00E75AB2" w:rsidRDefault="00D526F7" w:rsidP="009C39BC">
      <w:pPr>
        <w:numPr>
          <w:ilvl w:val="0"/>
          <w:numId w:val="60"/>
        </w:numPr>
        <w:tabs>
          <w:tab w:val="clear" w:pos="3693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stołów</w:t>
      </w:r>
      <w:r w:rsidR="00E914B3" w:rsidRPr="00E75AB2">
        <w:rPr>
          <w:rFonts w:ascii="Times New Roman" w:hAnsi="Times New Roman"/>
          <w:sz w:val="24"/>
          <w:szCs w:val="24"/>
        </w:rPr>
        <w:t>kę z zapleczem kuchennym;</w:t>
      </w:r>
    </w:p>
    <w:p w:rsidR="00B03105" w:rsidRPr="00E75AB2" w:rsidRDefault="00B03105" w:rsidP="009C39BC">
      <w:pPr>
        <w:numPr>
          <w:ilvl w:val="0"/>
          <w:numId w:val="60"/>
        </w:numPr>
        <w:tabs>
          <w:tab w:val="clear" w:pos="3693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szatnię;</w:t>
      </w:r>
    </w:p>
    <w:p w:rsidR="005D0336" w:rsidRPr="00E75AB2" w:rsidRDefault="00E914B3" w:rsidP="009C39BC">
      <w:pPr>
        <w:numPr>
          <w:ilvl w:val="0"/>
          <w:numId w:val="60"/>
        </w:numPr>
        <w:tabs>
          <w:tab w:val="clear" w:pos="3693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</w:t>
      </w:r>
      <w:r w:rsidR="005D0336" w:rsidRPr="00E75AB2">
        <w:rPr>
          <w:rFonts w:ascii="Times New Roman" w:hAnsi="Times New Roman"/>
          <w:sz w:val="24"/>
          <w:szCs w:val="24"/>
        </w:rPr>
        <w:t>ekretariat</w:t>
      </w:r>
      <w:r w:rsidRPr="00E75AB2">
        <w:rPr>
          <w:rFonts w:ascii="Times New Roman" w:hAnsi="Times New Roman"/>
          <w:sz w:val="24"/>
          <w:szCs w:val="24"/>
        </w:rPr>
        <w:t>;</w:t>
      </w:r>
    </w:p>
    <w:p w:rsidR="005D0336" w:rsidRPr="00E75AB2" w:rsidRDefault="002F0008" w:rsidP="009C39BC">
      <w:pPr>
        <w:numPr>
          <w:ilvl w:val="0"/>
          <w:numId w:val="60"/>
        </w:numPr>
        <w:tabs>
          <w:tab w:val="clear" w:pos="3693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g</w:t>
      </w:r>
      <w:r w:rsidR="005D0336" w:rsidRPr="00E75AB2">
        <w:rPr>
          <w:rFonts w:ascii="Times New Roman" w:hAnsi="Times New Roman"/>
          <w:sz w:val="24"/>
          <w:szCs w:val="24"/>
        </w:rPr>
        <w:t>abinet dyrektora</w:t>
      </w:r>
      <w:r w:rsidR="00E914B3" w:rsidRPr="00E75AB2">
        <w:rPr>
          <w:rFonts w:ascii="Times New Roman" w:hAnsi="Times New Roman"/>
          <w:sz w:val="24"/>
          <w:szCs w:val="24"/>
        </w:rPr>
        <w:t>;</w:t>
      </w:r>
    </w:p>
    <w:p w:rsidR="00BE4381" w:rsidRPr="00E75AB2" w:rsidRDefault="002F0008" w:rsidP="009C39BC">
      <w:pPr>
        <w:numPr>
          <w:ilvl w:val="0"/>
          <w:numId w:val="60"/>
        </w:numPr>
        <w:tabs>
          <w:tab w:val="clear" w:pos="3693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</w:t>
      </w:r>
      <w:r w:rsidR="00BE4381" w:rsidRPr="00E75AB2">
        <w:rPr>
          <w:rFonts w:ascii="Times New Roman" w:hAnsi="Times New Roman"/>
          <w:sz w:val="24"/>
          <w:szCs w:val="24"/>
        </w:rPr>
        <w:t>abinet pedagoga</w:t>
      </w:r>
      <w:r w:rsidR="00E914B3" w:rsidRPr="00E75AB2">
        <w:rPr>
          <w:rFonts w:ascii="Times New Roman" w:hAnsi="Times New Roman"/>
          <w:sz w:val="24"/>
          <w:szCs w:val="24"/>
        </w:rPr>
        <w:t>;</w:t>
      </w:r>
    </w:p>
    <w:p w:rsidR="00BE4381" w:rsidRPr="00E75AB2" w:rsidRDefault="002F0008" w:rsidP="009C39BC">
      <w:pPr>
        <w:numPr>
          <w:ilvl w:val="0"/>
          <w:numId w:val="60"/>
        </w:numPr>
        <w:tabs>
          <w:tab w:val="clear" w:pos="3693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</w:t>
      </w:r>
      <w:r w:rsidR="00BE4381" w:rsidRPr="00E75AB2">
        <w:rPr>
          <w:rFonts w:ascii="Times New Roman" w:hAnsi="Times New Roman"/>
          <w:sz w:val="24"/>
          <w:szCs w:val="24"/>
        </w:rPr>
        <w:t>abinet psychologa</w:t>
      </w:r>
    </w:p>
    <w:p w:rsidR="00BE4381" w:rsidRPr="00E75AB2" w:rsidRDefault="002F0008" w:rsidP="009C39BC">
      <w:pPr>
        <w:numPr>
          <w:ilvl w:val="0"/>
          <w:numId w:val="60"/>
        </w:numPr>
        <w:tabs>
          <w:tab w:val="clear" w:pos="3693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BE4381" w:rsidRPr="00E75AB2">
        <w:rPr>
          <w:rFonts w:ascii="Times New Roman" w:hAnsi="Times New Roman"/>
          <w:sz w:val="24"/>
          <w:szCs w:val="24"/>
        </w:rPr>
        <w:t>okój nauczycielski</w:t>
      </w:r>
      <w:r w:rsidR="00E914B3" w:rsidRPr="00E75AB2">
        <w:rPr>
          <w:rFonts w:ascii="Times New Roman" w:hAnsi="Times New Roman"/>
          <w:sz w:val="24"/>
          <w:szCs w:val="24"/>
        </w:rPr>
        <w:t>;</w:t>
      </w:r>
    </w:p>
    <w:p w:rsidR="005D0336" w:rsidRPr="00E75AB2" w:rsidRDefault="002F0008" w:rsidP="009C39BC">
      <w:pPr>
        <w:numPr>
          <w:ilvl w:val="0"/>
          <w:numId w:val="60"/>
        </w:numPr>
        <w:tabs>
          <w:tab w:val="clear" w:pos="3693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5D0336" w:rsidRPr="00E75AB2">
        <w:rPr>
          <w:rFonts w:ascii="Times New Roman" w:hAnsi="Times New Roman"/>
          <w:sz w:val="24"/>
          <w:szCs w:val="24"/>
        </w:rPr>
        <w:t>omieszczenia administracyjno-gospodarcze</w:t>
      </w:r>
      <w:r w:rsidR="00E914B3" w:rsidRPr="00E75AB2">
        <w:rPr>
          <w:rFonts w:ascii="Times New Roman" w:hAnsi="Times New Roman"/>
          <w:sz w:val="24"/>
          <w:szCs w:val="24"/>
        </w:rPr>
        <w:t>;</w:t>
      </w:r>
    </w:p>
    <w:p w:rsidR="005D0336" w:rsidRPr="00E75AB2" w:rsidRDefault="002F0008" w:rsidP="009C39BC">
      <w:pPr>
        <w:numPr>
          <w:ilvl w:val="0"/>
          <w:numId w:val="60"/>
        </w:numPr>
        <w:tabs>
          <w:tab w:val="clear" w:pos="3693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5D0336" w:rsidRPr="00E75AB2">
        <w:rPr>
          <w:rFonts w:ascii="Times New Roman" w:hAnsi="Times New Roman"/>
          <w:sz w:val="24"/>
          <w:szCs w:val="24"/>
        </w:rPr>
        <w:t>omieszczenia sanitarno-higieniczne</w:t>
      </w:r>
      <w:r w:rsidR="00E914B3" w:rsidRPr="00E75AB2">
        <w:rPr>
          <w:rFonts w:ascii="Times New Roman" w:hAnsi="Times New Roman"/>
          <w:sz w:val="24"/>
          <w:szCs w:val="24"/>
        </w:rPr>
        <w:t>;</w:t>
      </w:r>
    </w:p>
    <w:p w:rsidR="005D0336" w:rsidRPr="00E75AB2" w:rsidRDefault="002F0008" w:rsidP="009C39BC">
      <w:pPr>
        <w:numPr>
          <w:ilvl w:val="0"/>
          <w:numId w:val="60"/>
        </w:numPr>
        <w:tabs>
          <w:tab w:val="clear" w:pos="3693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</w:t>
      </w:r>
      <w:r w:rsidR="005D0336" w:rsidRPr="00E75AB2">
        <w:rPr>
          <w:rFonts w:ascii="Times New Roman" w:hAnsi="Times New Roman"/>
          <w:sz w:val="24"/>
          <w:szCs w:val="24"/>
        </w:rPr>
        <w:t>rchiwum</w:t>
      </w:r>
      <w:r w:rsidR="00E914B3" w:rsidRPr="00E75AB2">
        <w:rPr>
          <w:rFonts w:ascii="Times New Roman" w:hAnsi="Times New Roman"/>
          <w:sz w:val="24"/>
          <w:szCs w:val="24"/>
        </w:rPr>
        <w:t>.</w:t>
      </w:r>
    </w:p>
    <w:p w:rsidR="00B622C6" w:rsidRPr="00E75AB2" w:rsidRDefault="00B622C6" w:rsidP="009C39BC">
      <w:pPr>
        <w:pStyle w:val="Stopka"/>
        <w:tabs>
          <w:tab w:val="clear" w:pos="4536"/>
          <w:tab w:val="clear" w:pos="9072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03105" w:rsidRPr="00E75AB2" w:rsidRDefault="009E2A77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78" w:name="_Toc25741844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670998" w:rsidRPr="00E75AB2">
        <w:rPr>
          <w:rFonts w:ascii="Times New Roman" w:hAnsi="Times New Roman"/>
          <w:color w:val="auto"/>
          <w:sz w:val="24"/>
          <w:szCs w:val="24"/>
        </w:rPr>
        <w:t>6</w:t>
      </w:r>
      <w:r w:rsidR="00F649F4" w:rsidRPr="00E75AB2">
        <w:rPr>
          <w:rFonts w:ascii="Times New Roman" w:hAnsi="Times New Roman"/>
          <w:color w:val="auto"/>
          <w:sz w:val="24"/>
          <w:szCs w:val="24"/>
        </w:rPr>
        <w:t>4</w:t>
      </w:r>
      <w:r w:rsidR="00670998"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Organizacja nauczania w szkole</w:t>
      </w:r>
      <w:bookmarkEnd w:id="178"/>
    </w:p>
    <w:p w:rsidR="00B03105" w:rsidRPr="00E75AB2" w:rsidRDefault="00B03105" w:rsidP="009C39BC">
      <w:pPr>
        <w:tabs>
          <w:tab w:val="left" w:pos="426"/>
        </w:tabs>
        <w:spacing w:line="276" w:lineRule="auto"/>
        <w:ind w:right="158"/>
        <w:jc w:val="both"/>
        <w:rPr>
          <w:rFonts w:ascii="Times New Roman" w:hAnsi="Times New Roman"/>
          <w:b/>
          <w:sz w:val="24"/>
          <w:szCs w:val="24"/>
        </w:rPr>
      </w:pPr>
    </w:p>
    <w:p w:rsidR="00B03105" w:rsidRPr="00E75AB2" w:rsidRDefault="00B03105" w:rsidP="009C39BC">
      <w:pPr>
        <w:tabs>
          <w:tab w:val="left" w:pos="426"/>
        </w:tabs>
        <w:spacing w:line="276" w:lineRule="auto"/>
        <w:ind w:right="158"/>
        <w:jc w:val="both"/>
        <w:rPr>
          <w:rFonts w:ascii="Times New Roman" w:hAnsi="Times New Roman"/>
          <w:position w:val="-2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1.</w:t>
      </w:r>
      <w:r w:rsidRPr="00E75AB2">
        <w:rPr>
          <w:rFonts w:ascii="Times New Roman" w:hAnsi="Times New Roman"/>
          <w:position w:val="-2"/>
          <w:sz w:val="24"/>
          <w:szCs w:val="24"/>
        </w:rPr>
        <w:t xml:space="preserve"> Zajęcia dydaktyczno - wychowawcze rozpoczynają się w szkole w pierwszym powszednim dniu września, a kończą się w </w:t>
      </w:r>
      <w:r w:rsidR="001D0E11" w:rsidRPr="00E75AB2">
        <w:rPr>
          <w:rFonts w:ascii="Times New Roman" w:hAnsi="Times New Roman"/>
          <w:position w:val="-2"/>
          <w:sz w:val="24"/>
          <w:szCs w:val="24"/>
        </w:rPr>
        <w:t xml:space="preserve">pierwszy </w:t>
      </w:r>
      <w:r w:rsidRPr="00E75AB2">
        <w:rPr>
          <w:rFonts w:ascii="Times New Roman" w:hAnsi="Times New Roman"/>
          <w:position w:val="-2"/>
          <w:sz w:val="24"/>
          <w:szCs w:val="24"/>
        </w:rPr>
        <w:t xml:space="preserve">piątek </w:t>
      </w:r>
      <w:r w:rsidR="00062744" w:rsidRPr="00E75AB2">
        <w:rPr>
          <w:rFonts w:ascii="Times New Roman" w:hAnsi="Times New Roman"/>
          <w:position w:val="-2"/>
          <w:sz w:val="24"/>
          <w:szCs w:val="24"/>
        </w:rPr>
        <w:t xml:space="preserve">po 20 </w:t>
      </w:r>
      <w:r w:rsidRPr="00E75AB2">
        <w:rPr>
          <w:rFonts w:ascii="Times New Roman" w:hAnsi="Times New Roman"/>
          <w:position w:val="-2"/>
          <w:sz w:val="24"/>
          <w:szCs w:val="24"/>
        </w:rPr>
        <w:t>czerwca. Jeżeli pierwszy dzień września wypada w piątek lub sobotę, zajęcia w szkole rozpoczynają się w najbliższy poniedziałek po dniu</w:t>
      </w:r>
      <w:r w:rsidR="009C39BC" w:rsidRPr="00E75AB2">
        <w:rPr>
          <w:rFonts w:ascii="Times New Roman" w:hAnsi="Times New Roman"/>
          <w:position w:val="-2"/>
          <w:sz w:val="24"/>
          <w:szCs w:val="24"/>
        </w:rPr>
        <w:t xml:space="preserve"> </w:t>
      </w:r>
      <w:r w:rsidRPr="00E75AB2">
        <w:rPr>
          <w:rFonts w:ascii="Times New Roman" w:hAnsi="Times New Roman"/>
          <w:position w:val="-2"/>
          <w:sz w:val="24"/>
          <w:szCs w:val="24"/>
        </w:rPr>
        <w:t>pierwszego września.</w:t>
      </w:r>
      <w:r w:rsidR="00591001" w:rsidRPr="00E75AB2">
        <w:rPr>
          <w:rFonts w:ascii="Times New Roman" w:hAnsi="Times New Roman"/>
          <w:position w:val="-2"/>
          <w:sz w:val="24"/>
          <w:szCs w:val="24"/>
        </w:rPr>
        <w:tab/>
      </w:r>
      <w:r w:rsidR="00591001" w:rsidRPr="00E75AB2">
        <w:rPr>
          <w:rFonts w:ascii="Times New Roman" w:hAnsi="Times New Roman"/>
          <w:position w:val="-2"/>
          <w:sz w:val="24"/>
          <w:szCs w:val="24"/>
        </w:rPr>
        <w:tab/>
      </w:r>
      <w:r w:rsidR="00591001" w:rsidRPr="00E75AB2">
        <w:rPr>
          <w:rFonts w:ascii="Times New Roman" w:hAnsi="Times New Roman"/>
          <w:position w:val="-2"/>
          <w:sz w:val="24"/>
          <w:szCs w:val="24"/>
        </w:rPr>
        <w:tab/>
      </w:r>
      <w:r w:rsidR="00591001" w:rsidRPr="00E75AB2">
        <w:rPr>
          <w:rFonts w:ascii="Times New Roman" w:hAnsi="Times New Roman"/>
          <w:position w:val="-2"/>
          <w:sz w:val="24"/>
          <w:szCs w:val="24"/>
        </w:rPr>
        <w:tab/>
      </w:r>
      <w:r w:rsidR="00591001" w:rsidRPr="00E75AB2">
        <w:rPr>
          <w:rFonts w:ascii="Times New Roman" w:hAnsi="Times New Roman"/>
          <w:position w:val="-2"/>
          <w:sz w:val="24"/>
          <w:szCs w:val="24"/>
        </w:rPr>
        <w:tab/>
      </w:r>
      <w:r w:rsidR="00591001" w:rsidRPr="00E75AB2">
        <w:rPr>
          <w:rFonts w:ascii="Times New Roman" w:hAnsi="Times New Roman"/>
          <w:position w:val="-2"/>
          <w:sz w:val="24"/>
          <w:szCs w:val="24"/>
        </w:rPr>
        <w:tab/>
      </w:r>
      <w:r w:rsidR="00591001" w:rsidRPr="00E75AB2">
        <w:rPr>
          <w:rFonts w:ascii="Times New Roman" w:hAnsi="Times New Roman"/>
          <w:position w:val="-2"/>
          <w:sz w:val="24"/>
          <w:szCs w:val="24"/>
        </w:rPr>
        <w:tab/>
      </w:r>
    </w:p>
    <w:p w:rsidR="00B03105" w:rsidRPr="00E75AB2" w:rsidRDefault="009C39BC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b/>
          <w:sz w:val="24"/>
          <w:szCs w:val="24"/>
        </w:rPr>
        <w:t>2</w:t>
      </w:r>
      <w:r w:rsidR="00B03105" w:rsidRPr="00E75AB2">
        <w:rPr>
          <w:rFonts w:ascii="Times New Roman" w:hAnsi="Times New Roman"/>
          <w:sz w:val="24"/>
          <w:szCs w:val="24"/>
        </w:rPr>
        <w:t>. Terminy rozpoczynania i kończenia zajęć dydaktyczno-wychowawczych, przerw świątecznych oraz ferii zimowych i letnich określają przepisy w sprawi</w:t>
      </w:r>
      <w:r w:rsidR="007945EC" w:rsidRPr="00E75AB2">
        <w:rPr>
          <w:rFonts w:ascii="Times New Roman" w:hAnsi="Times New Roman"/>
          <w:sz w:val="24"/>
          <w:szCs w:val="24"/>
        </w:rPr>
        <w:t>e organizacji roku szkolnego.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9C39BC">
      <w:pPr>
        <w:pStyle w:val="Stopka"/>
        <w:tabs>
          <w:tab w:val="clear" w:pos="4536"/>
          <w:tab w:val="clear" w:pos="9072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3</w:t>
      </w:r>
      <w:r w:rsidRPr="00E75AB2">
        <w:rPr>
          <w:rFonts w:ascii="Times New Roman" w:hAnsi="Times New Roman"/>
          <w:sz w:val="24"/>
          <w:szCs w:val="24"/>
        </w:rPr>
        <w:t xml:space="preserve">. </w:t>
      </w:r>
      <w:r w:rsidR="00803884" w:rsidRPr="00E75AB2">
        <w:rPr>
          <w:rFonts w:ascii="Times New Roman" w:hAnsi="Times New Roman"/>
          <w:sz w:val="24"/>
          <w:szCs w:val="24"/>
        </w:rPr>
        <w:t>R</w:t>
      </w:r>
      <w:r w:rsidRPr="00E75AB2">
        <w:rPr>
          <w:rFonts w:ascii="Times New Roman" w:hAnsi="Times New Roman"/>
          <w:sz w:val="24"/>
          <w:szCs w:val="24"/>
        </w:rPr>
        <w:t xml:space="preserve">ok szkolny </w:t>
      </w:r>
      <w:r w:rsidR="00803884" w:rsidRPr="00E75AB2">
        <w:rPr>
          <w:rFonts w:ascii="Times New Roman" w:hAnsi="Times New Roman"/>
          <w:sz w:val="24"/>
          <w:szCs w:val="24"/>
        </w:rPr>
        <w:t>dzieli się na dwa okresy .</w:t>
      </w:r>
      <w:r w:rsidR="007945EC" w:rsidRPr="00E75AB2">
        <w:rPr>
          <w:rFonts w:ascii="Times New Roman" w:hAnsi="Times New Roman"/>
          <w:sz w:val="24"/>
          <w:szCs w:val="24"/>
        </w:rPr>
        <w:t xml:space="preserve"> </w:t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BC4200">
      <w:pPr>
        <w:pStyle w:val="Stopka"/>
        <w:numPr>
          <w:ilvl w:val="0"/>
          <w:numId w:val="108"/>
        </w:numPr>
        <w:tabs>
          <w:tab w:val="clear" w:pos="4536"/>
          <w:tab w:val="clear" w:pos="907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79" w:name="_Hlk21340411"/>
      <w:r w:rsidRPr="00E75AB2">
        <w:rPr>
          <w:rFonts w:ascii="Times New Roman" w:hAnsi="Times New Roman"/>
          <w:sz w:val="24"/>
          <w:szCs w:val="24"/>
        </w:rPr>
        <w:t xml:space="preserve">Dyrektor szkoły, po zasięgnięciu opinii rady pedagogicznej, rady rodziców i samorządu uczniowskiego, biorąc pod uwagę warunki lokalowe i możliwości organizacyjne szkoły lub placówki, może, w danym roku szkolnym, ustalić dodatkowe dni wolne od zajęć dydaktyczno-wychowawczych w wymiarze </w:t>
      </w:r>
      <w:r w:rsidR="004454BB" w:rsidRPr="00E75AB2">
        <w:rPr>
          <w:rFonts w:ascii="Times New Roman" w:hAnsi="Times New Roman"/>
          <w:sz w:val="24"/>
          <w:szCs w:val="24"/>
        </w:rPr>
        <w:t>8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dni.</w:t>
      </w:r>
      <w:r w:rsidR="00CF0ACC" w:rsidRPr="00E75AB2">
        <w:rPr>
          <w:rFonts w:ascii="Times New Roman" w:hAnsi="Times New Roman"/>
          <w:sz w:val="24"/>
          <w:szCs w:val="24"/>
        </w:rPr>
        <w:tab/>
      </w:r>
      <w:bookmarkEnd w:id="179"/>
      <w:r w:rsidR="00A26E68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BC4200">
      <w:pPr>
        <w:pStyle w:val="Stopka"/>
        <w:numPr>
          <w:ilvl w:val="0"/>
          <w:numId w:val="108"/>
        </w:numPr>
        <w:tabs>
          <w:tab w:val="clear" w:pos="4536"/>
          <w:tab w:val="clear" w:pos="907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Dodatkowe dni wolne od zajęć dydaktyczno-wychowawczych, o których mowa w ust. 4, mogą być ustalone: </w:t>
      </w:r>
    </w:p>
    <w:p w:rsidR="00B03105" w:rsidRPr="00E75AB2" w:rsidRDefault="00B03105" w:rsidP="00BC4200">
      <w:pPr>
        <w:numPr>
          <w:ilvl w:val="0"/>
          <w:numId w:val="10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dni, w których w szkole odbywa się</w:t>
      </w:r>
      <w:r w:rsidR="00B21D62" w:rsidRPr="00E75AB2">
        <w:rPr>
          <w:rFonts w:ascii="Times New Roman" w:hAnsi="Times New Roman"/>
          <w:sz w:val="24"/>
          <w:szCs w:val="24"/>
        </w:rPr>
        <w:t xml:space="preserve"> egzamin</w:t>
      </w:r>
      <w:r w:rsidRPr="00E75AB2">
        <w:rPr>
          <w:rFonts w:ascii="Times New Roman" w:hAnsi="Times New Roman"/>
          <w:sz w:val="24"/>
          <w:szCs w:val="24"/>
        </w:rPr>
        <w:t xml:space="preserve"> przeprowadzany w ostatnim roku nauki w </w:t>
      </w:r>
      <w:r w:rsidR="00D061B8" w:rsidRPr="00E75AB2">
        <w:rPr>
          <w:rFonts w:ascii="Times New Roman" w:hAnsi="Times New Roman"/>
          <w:sz w:val="24"/>
          <w:szCs w:val="24"/>
        </w:rPr>
        <w:t>szkole podstawowej</w:t>
      </w:r>
      <w:r w:rsidRPr="00E75AB2">
        <w:rPr>
          <w:rFonts w:ascii="Times New Roman" w:hAnsi="Times New Roman"/>
          <w:sz w:val="24"/>
          <w:szCs w:val="24"/>
        </w:rPr>
        <w:t>;</w:t>
      </w:r>
    </w:p>
    <w:p w:rsidR="009C39BC" w:rsidRPr="00E75AB2" w:rsidRDefault="00B03105" w:rsidP="00BC4200">
      <w:pPr>
        <w:numPr>
          <w:ilvl w:val="0"/>
          <w:numId w:val="10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dni świąt religijnych niebędących dniami ustawowo wolnymi od pracy, określone </w:t>
      </w:r>
    </w:p>
    <w:p w:rsidR="00B03105" w:rsidRPr="00E75AB2" w:rsidRDefault="00B03105" w:rsidP="00BC4200">
      <w:pPr>
        <w:numPr>
          <w:ilvl w:val="0"/>
          <w:numId w:val="10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przepisach o stosunku państwa do poszczególnych kości</w:t>
      </w:r>
      <w:r w:rsidR="002F0008" w:rsidRPr="00E75AB2">
        <w:rPr>
          <w:rFonts w:ascii="Times New Roman" w:hAnsi="Times New Roman"/>
          <w:sz w:val="24"/>
          <w:szCs w:val="24"/>
        </w:rPr>
        <w:t>ołów lub związków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2F0008" w:rsidRPr="00E75AB2">
        <w:rPr>
          <w:rFonts w:ascii="Times New Roman" w:hAnsi="Times New Roman"/>
          <w:sz w:val="24"/>
          <w:szCs w:val="24"/>
        </w:rPr>
        <w:t>wyznaniowych;</w:t>
      </w:r>
    </w:p>
    <w:p w:rsidR="00B03105" w:rsidRPr="00E75AB2" w:rsidRDefault="00B03105" w:rsidP="00BC4200">
      <w:pPr>
        <w:numPr>
          <w:ilvl w:val="0"/>
          <w:numId w:val="10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inne dni, jeżeli jest to uzasadnione organizacją pracy szkoły lub placówki lub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potrzebami społeczności lokalnej.</w:t>
      </w:r>
      <w:r w:rsidR="00CF0ACC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6</w:t>
      </w:r>
      <w:r w:rsidRPr="00E75AB2">
        <w:rPr>
          <w:rFonts w:ascii="Times New Roman" w:hAnsi="Times New Roman"/>
          <w:sz w:val="24"/>
          <w:szCs w:val="24"/>
        </w:rPr>
        <w:t>. Dyrektor szkoły w terminie do dnia 30 września, informuje nauczycieli, uczniów oraz ich rodziców o ustalonych w danym roku szkolnym dodatkowych dniach wolnych od zajęć dydaktyczno-wychowaw</w:t>
      </w:r>
      <w:r w:rsidR="007945EC" w:rsidRPr="00E75AB2">
        <w:rPr>
          <w:rFonts w:ascii="Times New Roman" w:hAnsi="Times New Roman"/>
          <w:sz w:val="24"/>
          <w:szCs w:val="24"/>
        </w:rPr>
        <w:t>czych, o których mowa w ust. 4.</w:t>
      </w:r>
      <w:r w:rsidR="00CF0ACC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7.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szczególnie uzasadnionych przypadkach, niezależnie od dodatkowych dni wolnych od zajęć dydaktyczno-wychowawczych ustalonych na podstawie ust. 4, dyrektor szkoły, po zasięgnięciu opinii rady szkoły, a w przypadku szkoły w której rada nie została powołana, rady pedagogicznej, rady rodziców i samorządu uczniowskiego, może, za zgodą organu prowadzącego, ustalić inne dodatkowe dni wolne od z</w:t>
      </w:r>
      <w:r w:rsidR="007945EC" w:rsidRPr="00E75AB2">
        <w:rPr>
          <w:rFonts w:ascii="Times New Roman" w:hAnsi="Times New Roman"/>
          <w:sz w:val="24"/>
          <w:szCs w:val="24"/>
        </w:rPr>
        <w:t>ajęć dydaktyczno-wychowawczych.</w:t>
      </w:r>
    </w:p>
    <w:p w:rsidR="00FA54F6" w:rsidRPr="00E75AB2" w:rsidRDefault="00B03105" w:rsidP="00BC4200">
      <w:pPr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przypadku dni wolnych od zajęć, o których mowa w ust.4 , dyrektor szkoły wyznacza termin odpracowania tych dni w wolne soboty.</w:t>
      </w:r>
      <w:r w:rsidR="00CF0ACC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  <w:r w:rsidR="00CF0ACC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4B3538">
      <w:pPr>
        <w:numPr>
          <w:ilvl w:val="0"/>
          <w:numId w:val="11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dniach wolnych od zajęć, o których mowa w ust. 4 w szkole organizowane są zajęcia opiekuńczo-wychowawcze. Dyrektor szkoły zawiadamia rodziców o możliwości udziału uczniów w tych zajęciach w formie komunikatu i na stronie www szkoły.</w:t>
      </w:r>
      <w:r w:rsidR="00CF0ACC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BC4200">
      <w:pPr>
        <w:numPr>
          <w:ilvl w:val="0"/>
          <w:numId w:val="11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Dyrektor szkoły, za zgodą organu prowadzącego, może zawiesić zajęcia na czas oznaczony, jeżeli:</w:t>
      </w:r>
    </w:p>
    <w:p w:rsidR="00B03105" w:rsidRPr="00E75AB2" w:rsidRDefault="00B03105" w:rsidP="00BC4200">
      <w:pPr>
        <w:numPr>
          <w:ilvl w:val="0"/>
          <w:numId w:val="11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temperatura zewnętrzna mierzona o godzinie 21:00 w dwóch kolejnych dniach poprzedzających zawieszenie zajęć wynosi -15°C lub jest niższa;</w:t>
      </w:r>
    </w:p>
    <w:p w:rsidR="00B03105" w:rsidRPr="00E75AB2" w:rsidRDefault="00B03105" w:rsidP="00BC4200">
      <w:pPr>
        <w:numPr>
          <w:ilvl w:val="0"/>
          <w:numId w:val="11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wystąpiły na danym terenie zdarzenia, które mogą zagrozić zdrowiu uczniów. np. klęski żywiołowe, zagrożenia epidemiologiczne, zagrożenia atakami terrorystycznymi i inne.</w:t>
      </w:r>
      <w:r w:rsidR="00CF0ACC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11</w:t>
      </w:r>
      <w:r w:rsidRPr="00E75AB2">
        <w:rPr>
          <w:rFonts w:ascii="Times New Roman" w:hAnsi="Times New Roman"/>
          <w:sz w:val="24"/>
          <w:szCs w:val="24"/>
        </w:rPr>
        <w:t>. Zajęcia, o których mowa w ust. 10 podlegają odpracowaniu w wyznaczonym przez dyrektora terminie.</w:t>
      </w:r>
    </w:p>
    <w:p w:rsidR="00A26E68" w:rsidRPr="00E75AB2" w:rsidRDefault="00A26E68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16BF5" w:rsidRPr="00E75AB2" w:rsidRDefault="00C66B36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80" w:name="_Toc25741845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670998" w:rsidRPr="00E75AB2">
        <w:rPr>
          <w:rFonts w:ascii="Times New Roman" w:hAnsi="Times New Roman"/>
          <w:color w:val="auto"/>
          <w:sz w:val="24"/>
          <w:szCs w:val="24"/>
        </w:rPr>
        <w:t>6</w:t>
      </w:r>
      <w:r w:rsidR="00F649F4" w:rsidRPr="00E75AB2">
        <w:rPr>
          <w:rFonts w:ascii="Times New Roman" w:hAnsi="Times New Roman"/>
          <w:color w:val="auto"/>
          <w:sz w:val="24"/>
          <w:szCs w:val="24"/>
        </w:rPr>
        <w:t>5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516BF5" w:rsidRPr="00E75AB2">
        <w:rPr>
          <w:rFonts w:ascii="Times New Roman" w:hAnsi="Times New Roman"/>
          <w:color w:val="auto"/>
          <w:sz w:val="24"/>
          <w:szCs w:val="24"/>
        </w:rPr>
        <w:t xml:space="preserve">Arkusz </w:t>
      </w:r>
      <w:r w:rsidR="002F6F52" w:rsidRPr="00E75AB2">
        <w:rPr>
          <w:rFonts w:ascii="Times New Roman" w:hAnsi="Times New Roman"/>
          <w:color w:val="auto"/>
          <w:sz w:val="24"/>
          <w:szCs w:val="24"/>
        </w:rPr>
        <w:t>organizacji</w:t>
      </w:r>
      <w:bookmarkEnd w:id="180"/>
    </w:p>
    <w:p w:rsidR="00516BF5" w:rsidRPr="00E75AB2" w:rsidRDefault="00516BF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91001" w:rsidRPr="00E75AB2" w:rsidRDefault="00B03105" w:rsidP="00BC4200">
      <w:pPr>
        <w:numPr>
          <w:ilvl w:val="0"/>
          <w:numId w:val="23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Szczegółową organizację nauczania, wychowania i opieki w danym roku szkolnym określa arkusz organizacyjny opracowany przez Dyrekcję Szkoły na podstawie ramowych planów nauczania oraz planu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finansowego szkoły. Arkusz organizacji podlega zatwierdzeniu przez organ prowadzący Szkołę. </w:t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</w:p>
    <w:p w:rsidR="00591001" w:rsidRPr="00E75AB2" w:rsidRDefault="00B03105" w:rsidP="00BC4200">
      <w:pPr>
        <w:numPr>
          <w:ilvl w:val="0"/>
          <w:numId w:val="23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81" w:name="_Hlk21340712"/>
      <w:r w:rsidRPr="00E75AB2">
        <w:rPr>
          <w:rFonts w:ascii="Times New Roman" w:hAnsi="Times New Roman"/>
          <w:sz w:val="24"/>
          <w:szCs w:val="24"/>
        </w:rPr>
        <w:t xml:space="preserve">Dyrektor szkoły opracowuje arkusz </w:t>
      </w:r>
      <w:r w:rsidR="001D0E11" w:rsidRPr="00E75AB2">
        <w:rPr>
          <w:rFonts w:ascii="Times New Roman" w:hAnsi="Times New Roman"/>
          <w:sz w:val="24"/>
          <w:szCs w:val="24"/>
        </w:rPr>
        <w:t xml:space="preserve">organizacyjny pracy szkoły do </w:t>
      </w:r>
      <w:r w:rsidR="002F6F52" w:rsidRPr="00E75AB2">
        <w:rPr>
          <w:rFonts w:ascii="Times New Roman" w:hAnsi="Times New Roman"/>
          <w:sz w:val="24"/>
          <w:szCs w:val="24"/>
        </w:rPr>
        <w:t xml:space="preserve">21 </w:t>
      </w:r>
      <w:r w:rsidRPr="00E75AB2">
        <w:rPr>
          <w:rFonts w:ascii="Times New Roman" w:hAnsi="Times New Roman"/>
          <w:sz w:val="24"/>
          <w:szCs w:val="24"/>
        </w:rPr>
        <w:t xml:space="preserve">kwietnia każdego roku szkolnego, </w:t>
      </w:r>
      <w:r w:rsidR="001D0E11" w:rsidRPr="00E75AB2">
        <w:rPr>
          <w:rFonts w:ascii="Times New Roman" w:hAnsi="Times New Roman"/>
          <w:sz w:val="24"/>
          <w:szCs w:val="24"/>
        </w:rPr>
        <w:t>po zasięgnięciu opinii rady pedagogicznej i zakładowych związków zawodowych.</w:t>
      </w:r>
      <w:bookmarkEnd w:id="181"/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2F6F52" w:rsidP="00A36574">
      <w:pPr>
        <w:numPr>
          <w:ilvl w:val="0"/>
          <w:numId w:val="23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82" w:name="_Hlk21340690"/>
      <w:r w:rsidRPr="00E75AB2">
        <w:rPr>
          <w:rFonts w:ascii="Times New Roman" w:hAnsi="Times New Roman"/>
          <w:sz w:val="24"/>
          <w:szCs w:val="24"/>
        </w:rPr>
        <w:t>W arkuszu organizacji Szkoły zamieszcza się informacje zgodnie z Rozporządzeniem MEN z dnia 28 lutego 2019 r. w sprawie szczegółowej organizacji publicznych szkół i publicznych przedszkoli.</w:t>
      </w:r>
      <w:bookmarkEnd w:id="182"/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  <w:r w:rsidR="00591001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BC4200">
      <w:pPr>
        <w:pStyle w:val="Akapitzlist"/>
        <w:numPr>
          <w:ilvl w:val="0"/>
          <w:numId w:val="23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83" w:name="_Hlk21340739"/>
      <w:r w:rsidRPr="00E75AB2">
        <w:rPr>
          <w:rFonts w:ascii="Times New Roman" w:hAnsi="Times New Roman"/>
          <w:sz w:val="24"/>
          <w:szCs w:val="24"/>
        </w:rPr>
        <w:t>Na podstawie zatwierdzonego arkusza</w:t>
      </w:r>
      <w:r w:rsidR="002F6F52" w:rsidRPr="00E75AB2">
        <w:rPr>
          <w:rFonts w:ascii="Times New Roman" w:hAnsi="Times New Roman"/>
          <w:sz w:val="24"/>
          <w:szCs w:val="24"/>
        </w:rPr>
        <w:t xml:space="preserve"> organizacji</w:t>
      </w:r>
      <w:r w:rsidRPr="00E75AB2">
        <w:rPr>
          <w:rFonts w:ascii="Times New Roman" w:hAnsi="Times New Roman"/>
          <w:sz w:val="24"/>
          <w:szCs w:val="24"/>
        </w:rPr>
        <w:t xml:space="preserve"> szkoły dyrektor, z uwzględnieniem zasad ochrony zdrowia i higieny pracy, ustala tygodniowy rozkład zajęć określający organizację zajęć edukacyjnych.</w:t>
      </w:r>
    </w:p>
    <w:p w:rsidR="002F6F52" w:rsidRPr="00E75AB2" w:rsidRDefault="002F6F52" w:rsidP="00BC4200">
      <w:pPr>
        <w:pStyle w:val="Akapitzlist"/>
        <w:numPr>
          <w:ilvl w:val="0"/>
          <w:numId w:val="23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84" w:name="_Hlk21340760"/>
      <w:bookmarkEnd w:id="183"/>
      <w:r w:rsidRPr="00E75AB2">
        <w:rPr>
          <w:rFonts w:ascii="Times New Roman" w:hAnsi="Times New Roman"/>
          <w:sz w:val="24"/>
          <w:szCs w:val="24"/>
        </w:rPr>
        <w:t>Plan zajęć dydaktyczno-wychowawczych uwzględnia:</w:t>
      </w:r>
    </w:p>
    <w:p w:rsidR="002F6F52" w:rsidRPr="00E75AB2" w:rsidRDefault="002F6F52" w:rsidP="002F6F52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1) równomierne obciążenie uczniów zajęciami w poszczególnych dniach tygodnia;</w:t>
      </w:r>
    </w:p>
    <w:p w:rsidR="002F6F52" w:rsidRPr="00E75AB2" w:rsidRDefault="002F6F52" w:rsidP="002F6F52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2) zróżnicowanie zajęć w każdym dniu;</w:t>
      </w:r>
    </w:p>
    <w:p w:rsidR="002F6F52" w:rsidRPr="00E75AB2" w:rsidRDefault="002F6F52" w:rsidP="002F6F52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3) możliwości psychofizyczne uczniów podejmowania intensywnego wysiłku umysłowego w ciągu dnia.</w:t>
      </w:r>
    </w:p>
    <w:p w:rsidR="002F6F52" w:rsidRPr="00E75AB2" w:rsidRDefault="002F6F52" w:rsidP="002F6F52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>6</w:t>
      </w:r>
      <w:r w:rsidRPr="00E75AB2">
        <w:rPr>
          <w:rFonts w:ascii="Times New Roman" w:hAnsi="Times New Roman"/>
          <w:sz w:val="24"/>
          <w:szCs w:val="24"/>
        </w:rPr>
        <w:t>. Dyrektor, po zasięgnięciu opinii rady rodziców i samorządu uczniowskiego:</w:t>
      </w:r>
    </w:p>
    <w:p w:rsidR="002F6F52" w:rsidRPr="00E75AB2" w:rsidRDefault="002F6F52" w:rsidP="002F6F52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1) ustala długość przerw międzylekcyjnych;</w:t>
      </w:r>
    </w:p>
    <w:p w:rsidR="00516BF5" w:rsidRPr="00E75AB2" w:rsidRDefault="002F6F52" w:rsidP="002F6F52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2) organizuje przerwy w sposób umożliwiający uczniom spożycie posiłków na terenie szkoły.</w:t>
      </w:r>
    </w:p>
    <w:p w:rsidR="00B03105" w:rsidRPr="00E75AB2" w:rsidRDefault="00C66B36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85" w:name="_Toc25741846"/>
      <w:bookmarkEnd w:id="184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>6</w:t>
      </w:r>
      <w:r w:rsidR="00F649F4" w:rsidRPr="00E75AB2">
        <w:rPr>
          <w:rFonts w:ascii="Times New Roman" w:hAnsi="Times New Roman"/>
          <w:color w:val="auto"/>
          <w:sz w:val="24"/>
          <w:szCs w:val="24"/>
        </w:rPr>
        <w:t>6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>.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 O</w:t>
      </w:r>
      <w:r w:rsidR="00516BF5" w:rsidRPr="00E75AB2">
        <w:rPr>
          <w:rFonts w:ascii="Times New Roman" w:hAnsi="Times New Roman"/>
          <w:color w:val="auto"/>
          <w:sz w:val="24"/>
          <w:szCs w:val="24"/>
        </w:rPr>
        <w:t>ddział</w:t>
      </w:r>
      <w:bookmarkEnd w:id="185"/>
    </w:p>
    <w:p w:rsidR="00516BF5" w:rsidRPr="00E75AB2" w:rsidRDefault="00516BF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03105" w:rsidRPr="00E75AB2" w:rsidRDefault="00B03105" w:rsidP="00BC4200">
      <w:pPr>
        <w:numPr>
          <w:ilvl w:val="0"/>
          <w:numId w:val="23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Podstawową jednostką organizacyjną jest oddział.</w:t>
      </w:r>
      <w:r w:rsidR="00F63686" w:rsidRPr="00E75AB2">
        <w:rPr>
          <w:rFonts w:ascii="Times New Roman" w:hAnsi="Times New Roman"/>
          <w:sz w:val="24"/>
          <w:szCs w:val="24"/>
        </w:rPr>
        <w:tab/>
      </w:r>
      <w:r w:rsidR="00F63686" w:rsidRPr="00E75AB2">
        <w:rPr>
          <w:rFonts w:ascii="Times New Roman" w:hAnsi="Times New Roman"/>
          <w:sz w:val="24"/>
          <w:szCs w:val="24"/>
        </w:rPr>
        <w:tab/>
      </w:r>
      <w:r w:rsidR="00F63686" w:rsidRPr="00E75AB2">
        <w:rPr>
          <w:rFonts w:ascii="Times New Roman" w:hAnsi="Times New Roman"/>
          <w:sz w:val="24"/>
          <w:szCs w:val="24"/>
        </w:rPr>
        <w:tab/>
      </w:r>
      <w:r w:rsidR="00F63686" w:rsidRPr="00E75AB2">
        <w:rPr>
          <w:rFonts w:ascii="Times New Roman" w:hAnsi="Times New Roman"/>
          <w:sz w:val="24"/>
          <w:szCs w:val="24"/>
        </w:rPr>
        <w:tab/>
      </w:r>
      <w:r w:rsidR="00F63686" w:rsidRPr="00E75AB2">
        <w:rPr>
          <w:rFonts w:ascii="Times New Roman" w:hAnsi="Times New Roman"/>
          <w:sz w:val="24"/>
          <w:szCs w:val="24"/>
        </w:rPr>
        <w:tab/>
      </w:r>
    </w:p>
    <w:p w:rsidR="00C66B36" w:rsidRPr="00E75AB2" w:rsidRDefault="00B03105" w:rsidP="00BC4200">
      <w:pPr>
        <w:numPr>
          <w:ilvl w:val="0"/>
          <w:numId w:val="23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Przy podziale na oddziały decyduje liczba uczniów z obwodu szkoły.</w:t>
      </w:r>
      <w:r w:rsidR="00F63686" w:rsidRPr="00E75AB2">
        <w:rPr>
          <w:rFonts w:ascii="Times New Roman" w:hAnsi="Times New Roman"/>
          <w:sz w:val="24"/>
          <w:szCs w:val="24"/>
        </w:rPr>
        <w:tab/>
      </w:r>
      <w:r w:rsidR="00F63686" w:rsidRPr="00E75AB2">
        <w:rPr>
          <w:rFonts w:ascii="Times New Roman" w:hAnsi="Times New Roman"/>
          <w:sz w:val="24"/>
          <w:szCs w:val="24"/>
        </w:rPr>
        <w:tab/>
      </w:r>
    </w:p>
    <w:p w:rsidR="009C39BC" w:rsidRPr="00E75AB2" w:rsidRDefault="00B03105" w:rsidP="00BC4200">
      <w:pPr>
        <w:numPr>
          <w:ilvl w:val="0"/>
          <w:numId w:val="23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Podziału oddziału na grupy dokonuje się na zajęciach wymagających specjalnych warunków nauki i bezpieczeństwa z uwzględnieniem zasad o</w:t>
      </w:r>
      <w:r w:rsidR="00F63686" w:rsidRPr="00E75AB2">
        <w:rPr>
          <w:rFonts w:ascii="Times New Roman" w:hAnsi="Times New Roman"/>
          <w:sz w:val="24"/>
          <w:szCs w:val="24"/>
        </w:rPr>
        <w:t xml:space="preserve">kreślonych w rozporządzeniu </w:t>
      </w:r>
    </w:p>
    <w:p w:rsidR="00B03105" w:rsidRPr="00E75AB2" w:rsidRDefault="00B03105" w:rsidP="00BC4200">
      <w:pPr>
        <w:numPr>
          <w:ilvl w:val="0"/>
          <w:numId w:val="23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sprawie ramowych planów nauczania.</w:t>
      </w:r>
      <w:r w:rsidR="00F63686" w:rsidRPr="00E75AB2">
        <w:rPr>
          <w:rFonts w:ascii="Times New Roman" w:hAnsi="Times New Roman"/>
          <w:sz w:val="24"/>
          <w:szCs w:val="24"/>
        </w:rPr>
        <w:tab/>
      </w:r>
      <w:r w:rsidR="00F63686" w:rsidRPr="00E75AB2">
        <w:rPr>
          <w:rFonts w:ascii="Times New Roman" w:hAnsi="Times New Roman"/>
          <w:sz w:val="24"/>
          <w:szCs w:val="24"/>
        </w:rPr>
        <w:tab/>
      </w:r>
      <w:r w:rsidR="00F63686" w:rsidRPr="00E75AB2">
        <w:rPr>
          <w:rFonts w:ascii="Times New Roman" w:hAnsi="Times New Roman"/>
          <w:sz w:val="24"/>
          <w:szCs w:val="24"/>
        </w:rPr>
        <w:tab/>
      </w:r>
      <w:r w:rsidR="00F63686" w:rsidRPr="00E75AB2">
        <w:rPr>
          <w:rFonts w:ascii="Times New Roman" w:hAnsi="Times New Roman"/>
          <w:sz w:val="24"/>
          <w:szCs w:val="24"/>
        </w:rPr>
        <w:tab/>
      </w:r>
      <w:r w:rsidR="00F63686" w:rsidRPr="00E75AB2">
        <w:rPr>
          <w:rFonts w:ascii="Times New Roman" w:hAnsi="Times New Roman"/>
          <w:sz w:val="24"/>
          <w:szCs w:val="24"/>
        </w:rPr>
        <w:tab/>
      </w:r>
      <w:r w:rsidR="00F63686" w:rsidRPr="00E75AB2">
        <w:rPr>
          <w:rFonts w:ascii="Times New Roman" w:hAnsi="Times New Roman"/>
          <w:sz w:val="24"/>
          <w:szCs w:val="24"/>
        </w:rPr>
        <w:tab/>
      </w:r>
    </w:p>
    <w:p w:rsidR="00885A81" w:rsidRPr="00E75AB2" w:rsidRDefault="00B03105" w:rsidP="00BC4200">
      <w:pPr>
        <w:numPr>
          <w:ilvl w:val="0"/>
          <w:numId w:val="23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Zajęcia edukacyjne w klasach I</w:t>
      </w:r>
      <w:r w:rsidR="00836425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-</w:t>
      </w:r>
      <w:r w:rsidR="00836425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III szkoły podstawowej są prowadzone w oddziałach liczących nie więcej niż 25 </w:t>
      </w:r>
      <w:hyperlink r:id="rId14" w:anchor="P1A6" w:tgtFrame="ostatnia" w:history="1">
        <w:r w:rsidRPr="00E75AB2">
          <w:rPr>
            <w:rStyle w:val="Hipercze"/>
            <w:rFonts w:ascii="Times New Roman" w:hAnsi="Times New Roman"/>
            <w:b w:val="0"/>
            <w:color w:val="auto"/>
            <w:sz w:val="24"/>
            <w:szCs w:val="24"/>
          </w:rPr>
          <w:t>uczniów</w:t>
        </w:r>
      </w:hyperlink>
      <w:r w:rsidRPr="00E75AB2">
        <w:rPr>
          <w:rFonts w:ascii="Times New Roman" w:hAnsi="Times New Roman"/>
          <w:b/>
          <w:sz w:val="24"/>
          <w:szCs w:val="24"/>
        </w:rPr>
        <w:t>.</w:t>
      </w:r>
      <w:r w:rsidR="00BF0C4E" w:rsidRPr="00E75AB2">
        <w:rPr>
          <w:rFonts w:ascii="Times New Roman" w:hAnsi="Times New Roman"/>
          <w:b/>
          <w:sz w:val="24"/>
          <w:szCs w:val="24"/>
        </w:rPr>
        <w:tab/>
      </w:r>
      <w:r w:rsidR="00BF0C4E" w:rsidRPr="00E75AB2">
        <w:rPr>
          <w:rFonts w:ascii="Times New Roman" w:hAnsi="Times New Roman"/>
          <w:b/>
          <w:sz w:val="24"/>
          <w:szCs w:val="24"/>
        </w:rPr>
        <w:tab/>
      </w:r>
      <w:r w:rsidR="00BF0C4E" w:rsidRPr="00E75AB2">
        <w:rPr>
          <w:rFonts w:ascii="Times New Roman" w:hAnsi="Times New Roman"/>
          <w:b/>
          <w:sz w:val="24"/>
          <w:szCs w:val="24"/>
        </w:rPr>
        <w:tab/>
      </w:r>
      <w:r w:rsidR="00BF0C4E" w:rsidRPr="00E75AB2">
        <w:rPr>
          <w:rFonts w:ascii="Times New Roman" w:hAnsi="Times New Roman"/>
          <w:b/>
          <w:sz w:val="24"/>
          <w:szCs w:val="24"/>
        </w:rPr>
        <w:tab/>
      </w:r>
      <w:r w:rsidR="00BF0C4E" w:rsidRPr="00E75AB2">
        <w:rPr>
          <w:rFonts w:ascii="Times New Roman" w:hAnsi="Times New Roman"/>
          <w:b/>
          <w:sz w:val="24"/>
          <w:szCs w:val="24"/>
        </w:rPr>
        <w:tab/>
      </w:r>
      <w:r w:rsidR="00BF0C4E" w:rsidRPr="00E75AB2">
        <w:rPr>
          <w:rFonts w:ascii="Times New Roman" w:hAnsi="Times New Roman"/>
          <w:b/>
          <w:sz w:val="24"/>
          <w:szCs w:val="24"/>
        </w:rPr>
        <w:tab/>
      </w:r>
      <w:r w:rsidR="00BF0C4E" w:rsidRPr="00E75AB2">
        <w:rPr>
          <w:rFonts w:ascii="Times New Roman" w:hAnsi="Times New Roman"/>
          <w:b/>
          <w:sz w:val="24"/>
          <w:szCs w:val="24"/>
        </w:rPr>
        <w:tab/>
      </w:r>
      <w:r w:rsidR="00BF0C4E" w:rsidRPr="00E75AB2">
        <w:rPr>
          <w:rFonts w:ascii="Times New Roman" w:hAnsi="Times New Roman"/>
          <w:b/>
          <w:sz w:val="24"/>
          <w:szCs w:val="24"/>
        </w:rPr>
        <w:tab/>
      </w:r>
    </w:p>
    <w:p w:rsidR="00B03105" w:rsidRPr="00E75AB2" w:rsidRDefault="00B03105" w:rsidP="00BC4200">
      <w:pPr>
        <w:numPr>
          <w:ilvl w:val="0"/>
          <w:numId w:val="23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Liczebność uczniów w klasach IV – VI</w:t>
      </w:r>
      <w:r w:rsidR="006869F3" w:rsidRPr="00E75AB2">
        <w:rPr>
          <w:rFonts w:ascii="Times New Roman" w:hAnsi="Times New Roman"/>
          <w:sz w:val="24"/>
          <w:szCs w:val="24"/>
        </w:rPr>
        <w:t>II</w:t>
      </w:r>
      <w:r w:rsidRPr="00E75AB2">
        <w:rPr>
          <w:rFonts w:ascii="Times New Roman" w:hAnsi="Times New Roman"/>
          <w:sz w:val="24"/>
          <w:szCs w:val="24"/>
        </w:rPr>
        <w:t xml:space="preserve"> określa organ prowadzący.</w:t>
      </w:r>
    </w:p>
    <w:p w:rsidR="00B03105" w:rsidRPr="00E75AB2" w:rsidRDefault="00B03105" w:rsidP="002F6F5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03105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i/>
          <w:color w:val="auto"/>
          <w:sz w:val="24"/>
          <w:szCs w:val="24"/>
        </w:rPr>
      </w:pPr>
      <w:bookmarkStart w:id="186" w:name="_Toc25741847"/>
      <w:r w:rsidRPr="00E75AB2">
        <w:rPr>
          <w:rFonts w:ascii="Times New Roman" w:hAnsi="Times New Roman"/>
          <w:color w:val="auto"/>
          <w:sz w:val="24"/>
          <w:szCs w:val="24"/>
        </w:rPr>
        <w:lastRenderedPageBreak/>
        <w:t xml:space="preserve">§ 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>6</w:t>
      </w:r>
      <w:r w:rsidR="00F649F4" w:rsidRPr="00E75AB2">
        <w:rPr>
          <w:rFonts w:ascii="Times New Roman" w:hAnsi="Times New Roman"/>
          <w:color w:val="auto"/>
          <w:sz w:val="24"/>
          <w:szCs w:val="24"/>
        </w:rPr>
        <w:t>7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Działalność innowacyjna i eksperymentalna</w:t>
      </w:r>
      <w:bookmarkEnd w:id="186"/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:rsidR="002F6F52" w:rsidRPr="00E75AB2" w:rsidRDefault="002F6F52" w:rsidP="004D07E2">
      <w:pPr>
        <w:pStyle w:val="Nagwek"/>
        <w:numPr>
          <w:ilvl w:val="0"/>
          <w:numId w:val="368"/>
        </w:numPr>
        <w:tabs>
          <w:tab w:val="clear" w:pos="4536"/>
          <w:tab w:val="center" w:pos="0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87" w:name="_Hlk492376377"/>
      <w:bookmarkStart w:id="188" w:name="_Hlk492386105"/>
      <w:bookmarkStart w:id="189" w:name="_Hlk21340810"/>
      <w:r w:rsidRPr="00E75AB2">
        <w:rPr>
          <w:rFonts w:ascii="Times New Roman" w:hAnsi="Times New Roman"/>
          <w:sz w:val="24"/>
          <w:szCs w:val="24"/>
        </w:rPr>
        <w:t>Działalność innowacyjna szkoły jest integralnym elementem nauczania i obejmuje swym zakresem:</w:t>
      </w:r>
    </w:p>
    <w:p w:rsidR="002F6F52" w:rsidRPr="00E75AB2" w:rsidRDefault="002F6F52" w:rsidP="004D07E2">
      <w:pPr>
        <w:pStyle w:val="Nagwek"/>
        <w:numPr>
          <w:ilvl w:val="1"/>
          <w:numId w:val="368"/>
        </w:numPr>
        <w:tabs>
          <w:tab w:val="clear" w:pos="4536"/>
          <w:tab w:val="center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90" w:name="_Hlk500306247"/>
      <w:bookmarkEnd w:id="187"/>
      <w:r w:rsidRPr="00E75AB2">
        <w:rPr>
          <w:rFonts w:ascii="Times New Roman" w:hAnsi="Times New Roman"/>
          <w:sz w:val="24"/>
          <w:szCs w:val="24"/>
        </w:rPr>
        <w:t>kształtowania u uczniów postaw przedsiębiorczości i kreatywności, sprzyjających aktywnemu uczestnictwu w życiu gospodarczym</w:t>
      </w:r>
      <w:bookmarkEnd w:id="190"/>
      <w:r w:rsidRPr="00E75AB2">
        <w:rPr>
          <w:rFonts w:ascii="Times New Roman" w:hAnsi="Times New Roman"/>
          <w:sz w:val="24"/>
          <w:szCs w:val="24"/>
        </w:rPr>
        <w:t>;</w:t>
      </w:r>
    </w:p>
    <w:p w:rsidR="002F6F52" w:rsidRPr="00E75AB2" w:rsidRDefault="002F6F52" w:rsidP="004D07E2">
      <w:pPr>
        <w:pStyle w:val="Nagwek"/>
        <w:numPr>
          <w:ilvl w:val="1"/>
          <w:numId w:val="368"/>
        </w:numPr>
        <w:tabs>
          <w:tab w:val="clear" w:pos="4536"/>
          <w:tab w:val="center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91" w:name="_Hlk492376401"/>
      <w:r w:rsidRPr="00E75AB2">
        <w:rPr>
          <w:rFonts w:ascii="Times New Roman" w:hAnsi="Times New Roman"/>
          <w:sz w:val="24"/>
          <w:szCs w:val="24"/>
        </w:rPr>
        <w:t>tworzenie warunków do rozwoju aktywności, w tym kreatywności uczniów;</w:t>
      </w:r>
    </w:p>
    <w:p w:rsidR="002F6F52" w:rsidRPr="00E75AB2" w:rsidRDefault="002F6F52" w:rsidP="004D07E2">
      <w:pPr>
        <w:pStyle w:val="Nagwek"/>
        <w:numPr>
          <w:ilvl w:val="1"/>
          <w:numId w:val="368"/>
        </w:numPr>
        <w:tabs>
          <w:tab w:val="clear" w:pos="4536"/>
          <w:tab w:val="center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realizację zadań służących poprawie istniejących lub wdrożenie nowych rozwiązań w procesie kształcenia, przy zastosowaniu nowatorskich działań programowych, organizacyjnych lub metodycznych, których celem jest rozwijanie kompetencji uczniów oraz nauczycieli</w:t>
      </w:r>
    </w:p>
    <w:p w:rsidR="002F6F52" w:rsidRPr="00E75AB2" w:rsidRDefault="002F6F52" w:rsidP="004D07E2">
      <w:pPr>
        <w:pStyle w:val="Nagwek"/>
        <w:numPr>
          <w:ilvl w:val="1"/>
          <w:numId w:val="368"/>
        </w:numPr>
        <w:tabs>
          <w:tab w:val="clear" w:pos="4536"/>
          <w:tab w:val="center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92" w:name="_Hlk492376394"/>
      <w:bookmarkEnd w:id="191"/>
      <w:r w:rsidRPr="00E75AB2">
        <w:rPr>
          <w:rFonts w:ascii="Times New Roman" w:hAnsi="Times New Roman"/>
          <w:sz w:val="24"/>
          <w:szCs w:val="24"/>
        </w:rPr>
        <w:t>stworzenie przez dyrektora warunków do działania w szkole wolontariuszy, stowarzyszeń i innych organizacji, w szczególności organizacji harcerskich, których celem statutowym, oprócz działalności wychowawczej lub rozszerzania i wzbogacania form działalności dydaktycznej, wychowawczej, i opiekuńczej szkoły, jest również rozszerzanie i wzbogacanie form działalności innowacyjnej.</w:t>
      </w:r>
      <w:bookmarkEnd w:id="188"/>
      <w:bookmarkEnd w:id="192"/>
    </w:p>
    <w:p w:rsidR="002F6F52" w:rsidRPr="00E75AB2" w:rsidRDefault="002F6F52" w:rsidP="002F6F52">
      <w:pPr>
        <w:pStyle w:val="Nagwek"/>
        <w:tabs>
          <w:tab w:val="center" w:pos="284"/>
          <w:tab w:val="left" w:pos="426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2. W szkole mogą być prowadzone zajęcia eksperymentalne. Eksperymenty pedagogiczne są to nowatorskie rozwiązania programowe, organizacyjne lub metodyczne mające na celu poprawę jakości pracy szkoły i efektywność kształcenia.</w:t>
      </w:r>
    </w:p>
    <w:p w:rsidR="002F6F52" w:rsidRPr="00E75AB2" w:rsidRDefault="002F6F52" w:rsidP="002F6F52">
      <w:pPr>
        <w:pStyle w:val="Nagwek"/>
        <w:tabs>
          <w:tab w:val="center" w:pos="284"/>
          <w:tab w:val="left" w:pos="426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2. Eksperymenty mogą obejmować wszystkie lub wybrane zajęcia edukacyjne. Eksperyment może być wprowadzony w całej szkole lub w oddziale lub grupie.</w:t>
      </w:r>
    </w:p>
    <w:p w:rsidR="002F6F52" w:rsidRPr="00E75AB2" w:rsidRDefault="002F6F52" w:rsidP="002F6F52">
      <w:pPr>
        <w:pStyle w:val="Nagwek"/>
        <w:tabs>
          <w:tab w:val="center" w:pos="284"/>
          <w:tab w:val="left" w:pos="426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3. Rozpoczęcie eksperymentu jest możliwe po zapewnieniu przez szkołę odpowiednich warunków kadrowych i organizacyjnych, niezbędnych do realizacji planowanych działań eksperymentalnych.</w:t>
      </w:r>
    </w:p>
    <w:p w:rsidR="002F6F52" w:rsidRPr="00E75AB2" w:rsidRDefault="002F6F52" w:rsidP="002F6F52">
      <w:pPr>
        <w:pStyle w:val="Nagwek"/>
        <w:tabs>
          <w:tab w:val="center" w:pos="284"/>
          <w:tab w:val="left" w:pos="426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4. Eksperymenty wymagające przyznanie szkole dodatkowych środków budżetowych, mogą być podjęte po wyrażeniu przez organ prowadzący szkołę pisemnej zgody na finansowanie planowanych działań.</w:t>
      </w:r>
    </w:p>
    <w:p w:rsidR="002F6F52" w:rsidRPr="00E75AB2" w:rsidRDefault="002F6F52" w:rsidP="002F6F52">
      <w:pPr>
        <w:pStyle w:val="Nagwek"/>
        <w:tabs>
          <w:tab w:val="center" w:pos="284"/>
          <w:tab w:val="left" w:pos="426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5. Udział nauczycieli w eksperymencie jest dobrowolny.</w:t>
      </w:r>
    </w:p>
    <w:p w:rsidR="002F6F52" w:rsidRPr="00E75AB2" w:rsidRDefault="002F6F52" w:rsidP="002F6F52">
      <w:pPr>
        <w:pStyle w:val="Nagwek"/>
        <w:tabs>
          <w:tab w:val="clear" w:pos="4536"/>
          <w:tab w:val="clear" w:pos="9072"/>
          <w:tab w:val="center" w:pos="284"/>
          <w:tab w:val="left" w:pos="426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6. Uchwałę w sprawie wprowadzenia eksperymentów w szkole podejmuje Rada Pedagogiczna.</w:t>
      </w:r>
    </w:p>
    <w:bookmarkEnd w:id="189"/>
    <w:p w:rsidR="002F6F52" w:rsidRPr="00E75AB2" w:rsidRDefault="002F6F52" w:rsidP="009C39BC">
      <w:pPr>
        <w:pStyle w:val="Nagwek"/>
        <w:tabs>
          <w:tab w:val="clear" w:pos="4536"/>
          <w:tab w:val="clear" w:pos="9072"/>
          <w:tab w:val="left" w:pos="426"/>
        </w:tabs>
        <w:spacing w:line="276" w:lineRule="auto"/>
        <w:contextualSpacing/>
        <w:jc w:val="both"/>
        <w:rPr>
          <w:rFonts w:ascii="Times New Roman" w:hAnsi="Times New Roman"/>
          <w:strike/>
          <w:sz w:val="24"/>
          <w:szCs w:val="24"/>
        </w:rPr>
      </w:pPr>
    </w:p>
    <w:p w:rsidR="00B03105" w:rsidRPr="00E75AB2" w:rsidRDefault="00A65504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93" w:name="_Toc25741848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>6</w:t>
      </w:r>
      <w:r w:rsidR="00F649F4" w:rsidRPr="00E75AB2">
        <w:rPr>
          <w:rFonts w:ascii="Times New Roman" w:hAnsi="Times New Roman"/>
          <w:color w:val="auto"/>
          <w:sz w:val="24"/>
          <w:szCs w:val="24"/>
        </w:rPr>
        <w:t xml:space="preserve">8.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Praktyki studenckie</w:t>
      </w:r>
      <w:bookmarkEnd w:id="193"/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03105" w:rsidRPr="00E75AB2" w:rsidRDefault="009C39BC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b/>
          <w:sz w:val="24"/>
          <w:szCs w:val="24"/>
        </w:rPr>
        <w:t>1.</w:t>
      </w:r>
      <w:r w:rsidR="002152FD" w:rsidRPr="00E75AB2">
        <w:rPr>
          <w:rFonts w:ascii="Times New Roman" w:hAnsi="Times New Roman"/>
          <w:sz w:val="24"/>
          <w:szCs w:val="24"/>
        </w:rPr>
        <w:t xml:space="preserve"> Szkoła</w:t>
      </w:r>
      <w:r w:rsidR="00B03105" w:rsidRPr="00E75AB2">
        <w:rPr>
          <w:rFonts w:ascii="Times New Roman" w:hAnsi="Times New Roman"/>
          <w:sz w:val="24"/>
          <w:szCs w:val="24"/>
        </w:rPr>
        <w:t xml:space="preserve"> może przyjmować słuchaczy zakładów kształcenia nauczycieli oraz studentów szkół wyższych kształcących nauczycieli na praktyki pedagogiczne (nauczycielskie) na podstawie pisemnego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>porozumienia zawartego pomiędzy Dyrektorem Szkoły lub - za jego zgodą – poszczególnymi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 xml:space="preserve">nauczycielami, a zakładem kształcenia nauczycieli lub szkołą wyższą. </w:t>
      </w:r>
    </w:p>
    <w:p w:rsidR="00B03105" w:rsidRPr="00E75AB2" w:rsidRDefault="009C39BC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b/>
          <w:sz w:val="24"/>
          <w:szCs w:val="24"/>
        </w:rPr>
        <w:t>2</w:t>
      </w:r>
      <w:r w:rsidR="00B03105" w:rsidRPr="00E75AB2">
        <w:rPr>
          <w:rFonts w:ascii="Times New Roman" w:hAnsi="Times New Roman"/>
          <w:sz w:val="24"/>
          <w:szCs w:val="24"/>
        </w:rPr>
        <w:t>. Koszty związane z przebiegiem praktyk pokrywa zakład kierujący na praktykę.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>Za dokumentację praktyk st</w:t>
      </w:r>
      <w:r w:rsidR="007945EC" w:rsidRPr="00E75AB2">
        <w:rPr>
          <w:rFonts w:ascii="Times New Roman" w:hAnsi="Times New Roman"/>
          <w:sz w:val="24"/>
          <w:szCs w:val="24"/>
        </w:rPr>
        <w:t xml:space="preserve">udenckich odpowiada </w:t>
      </w:r>
      <w:r w:rsidR="00B03105" w:rsidRPr="00E75AB2">
        <w:rPr>
          <w:rFonts w:ascii="Times New Roman" w:hAnsi="Times New Roman"/>
          <w:sz w:val="24"/>
          <w:szCs w:val="24"/>
        </w:rPr>
        <w:t>szkolny opiekun praktyk.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:rsidR="00B03105" w:rsidRPr="00E75AB2" w:rsidRDefault="00A65504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94" w:name="_Toc25741849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>6</w:t>
      </w:r>
      <w:r w:rsidR="00F649F4" w:rsidRPr="00E75AB2">
        <w:rPr>
          <w:rFonts w:ascii="Times New Roman" w:hAnsi="Times New Roman"/>
          <w:color w:val="auto"/>
          <w:sz w:val="24"/>
          <w:szCs w:val="24"/>
        </w:rPr>
        <w:t>9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Biblioteka szkolna</w:t>
      </w:r>
      <w:bookmarkEnd w:id="194"/>
    </w:p>
    <w:p w:rsidR="00B03105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r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F56D0F" w:rsidRPr="00E75AB2" w:rsidRDefault="00F56D0F" w:rsidP="002F6F52">
      <w:pPr>
        <w:numPr>
          <w:ilvl w:val="1"/>
          <w:numId w:val="61"/>
        </w:numPr>
        <w:tabs>
          <w:tab w:val="clear" w:pos="360"/>
          <w:tab w:val="num" w:pos="284"/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Biblioteka stanowi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>interdyscyplinarną pracownią ogólnoszkolną</w:t>
      </w:r>
      <w:r w:rsidRPr="00E75AB2">
        <w:rPr>
          <w:rFonts w:ascii="Times New Roman" w:hAnsi="Times New Roman"/>
          <w:sz w:val="24"/>
          <w:szCs w:val="24"/>
        </w:rPr>
        <w:t xml:space="preserve"> służącą:</w:t>
      </w:r>
    </w:p>
    <w:p w:rsidR="00F56D0F" w:rsidRPr="00E75AB2" w:rsidRDefault="00500EC6" w:rsidP="00BC4200">
      <w:pPr>
        <w:numPr>
          <w:ilvl w:val="1"/>
          <w:numId w:val="298"/>
        </w:numPr>
        <w:tabs>
          <w:tab w:val="clear" w:pos="360"/>
          <w:tab w:val="num" w:pos="284"/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r</w:t>
      </w:r>
      <w:r w:rsidR="00F56D0F" w:rsidRPr="00E75AB2">
        <w:rPr>
          <w:rFonts w:ascii="Times New Roman" w:hAnsi="Times New Roman"/>
          <w:sz w:val="24"/>
          <w:szCs w:val="24"/>
        </w:rPr>
        <w:t>ealizacji szkolnych programó</w:t>
      </w:r>
      <w:r w:rsidR="00077A9D" w:rsidRPr="00E75AB2">
        <w:rPr>
          <w:rFonts w:ascii="Times New Roman" w:hAnsi="Times New Roman"/>
          <w:sz w:val="24"/>
          <w:szCs w:val="24"/>
        </w:rPr>
        <w:t>w</w:t>
      </w:r>
      <w:r w:rsidR="00F56D0F" w:rsidRPr="00E75AB2">
        <w:rPr>
          <w:rFonts w:ascii="Times New Roman" w:hAnsi="Times New Roman"/>
          <w:sz w:val="24"/>
          <w:szCs w:val="24"/>
        </w:rPr>
        <w:t xml:space="preserve"> nauczania i wychowania</w:t>
      </w:r>
      <w:r w:rsidR="00E46892" w:rsidRPr="00E75AB2">
        <w:rPr>
          <w:rFonts w:ascii="Times New Roman" w:hAnsi="Times New Roman"/>
          <w:sz w:val="24"/>
          <w:szCs w:val="24"/>
        </w:rPr>
        <w:t>;</w:t>
      </w:r>
    </w:p>
    <w:p w:rsidR="00F56D0F" w:rsidRPr="00E75AB2" w:rsidRDefault="00500EC6" w:rsidP="00BC4200">
      <w:pPr>
        <w:numPr>
          <w:ilvl w:val="1"/>
          <w:numId w:val="298"/>
        </w:numPr>
        <w:tabs>
          <w:tab w:val="clear" w:pos="360"/>
          <w:tab w:val="num" w:pos="284"/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</w:t>
      </w:r>
      <w:r w:rsidR="00F56D0F" w:rsidRPr="00E75AB2">
        <w:rPr>
          <w:rFonts w:ascii="Times New Roman" w:hAnsi="Times New Roman"/>
          <w:sz w:val="24"/>
          <w:szCs w:val="24"/>
        </w:rPr>
        <w:t>ealizacji potrzeb i zainteresowań ucznió</w:t>
      </w:r>
      <w:r w:rsidR="00077A9D" w:rsidRPr="00E75AB2">
        <w:rPr>
          <w:rFonts w:ascii="Times New Roman" w:hAnsi="Times New Roman"/>
          <w:sz w:val="24"/>
          <w:szCs w:val="24"/>
        </w:rPr>
        <w:t>w</w:t>
      </w:r>
      <w:r w:rsidR="00E46892" w:rsidRPr="00E75AB2">
        <w:rPr>
          <w:rFonts w:ascii="Times New Roman" w:hAnsi="Times New Roman"/>
          <w:sz w:val="24"/>
          <w:szCs w:val="24"/>
        </w:rPr>
        <w:t>;</w:t>
      </w:r>
    </w:p>
    <w:p w:rsidR="00F56D0F" w:rsidRPr="00E75AB2" w:rsidRDefault="00500EC6" w:rsidP="00BC4200">
      <w:pPr>
        <w:numPr>
          <w:ilvl w:val="1"/>
          <w:numId w:val="298"/>
        </w:numPr>
        <w:tabs>
          <w:tab w:val="clear" w:pos="360"/>
          <w:tab w:val="num" w:pos="284"/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</w:t>
      </w:r>
      <w:r w:rsidR="00F56D0F" w:rsidRPr="00E75AB2">
        <w:rPr>
          <w:rFonts w:ascii="Times New Roman" w:hAnsi="Times New Roman"/>
          <w:sz w:val="24"/>
          <w:szCs w:val="24"/>
        </w:rPr>
        <w:t>oskonaleniu warsztatu pracy nauczyciela</w:t>
      </w:r>
      <w:r w:rsidR="00E46892" w:rsidRPr="00E75AB2">
        <w:rPr>
          <w:rFonts w:ascii="Times New Roman" w:hAnsi="Times New Roman"/>
          <w:sz w:val="24"/>
          <w:szCs w:val="24"/>
        </w:rPr>
        <w:t>;</w:t>
      </w:r>
    </w:p>
    <w:p w:rsidR="00B03105" w:rsidRPr="00E75AB2" w:rsidRDefault="00500EC6" w:rsidP="00BC4200">
      <w:pPr>
        <w:numPr>
          <w:ilvl w:val="1"/>
          <w:numId w:val="298"/>
        </w:numPr>
        <w:tabs>
          <w:tab w:val="clear" w:pos="360"/>
          <w:tab w:val="num" w:pos="284"/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F56D0F" w:rsidRPr="00E75AB2">
        <w:rPr>
          <w:rFonts w:ascii="Times New Roman" w:hAnsi="Times New Roman"/>
          <w:sz w:val="24"/>
          <w:szCs w:val="24"/>
        </w:rPr>
        <w:t>opularyzowaniu wiedzy pedagogicznej wśród rodziców</w:t>
      </w:r>
      <w:r w:rsidR="00E46892" w:rsidRPr="00E75AB2">
        <w:rPr>
          <w:rFonts w:ascii="Times New Roman" w:hAnsi="Times New Roman"/>
          <w:sz w:val="24"/>
          <w:szCs w:val="24"/>
        </w:rPr>
        <w:t>.</w:t>
      </w:r>
      <w:r w:rsidR="00B03105" w:rsidRPr="00E75AB2">
        <w:rPr>
          <w:rFonts w:ascii="Times New Roman" w:hAnsi="Times New Roman"/>
          <w:sz w:val="24"/>
          <w:szCs w:val="24"/>
        </w:rPr>
        <w:t xml:space="preserve"> </w:t>
      </w:r>
    </w:p>
    <w:p w:rsidR="00B03105" w:rsidRPr="00E75AB2" w:rsidRDefault="00B03105" w:rsidP="002F6F52">
      <w:pPr>
        <w:tabs>
          <w:tab w:val="num" w:pos="284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6D0F" w:rsidRPr="00E75AB2" w:rsidRDefault="00F56D0F" w:rsidP="002F6F52">
      <w:pPr>
        <w:numPr>
          <w:ilvl w:val="1"/>
          <w:numId w:val="61"/>
        </w:numPr>
        <w:tabs>
          <w:tab w:val="clear" w:pos="360"/>
          <w:tab w:val="left" w:pos="0"/>
          <w:tab w:val="num" w:pos="284"/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Pomieszczenia biblioteki umożliwiają korzystanie ze środków audiowizualnych, </w:t>
      </w:r>
      <w:r w:rsidR="002F6F52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z komputera, programów multimedialnych 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Internetu.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6131CA" w:rsidRPr="00E75AB2" w:rsidRDefault="00F56D0F" w:rsidP="002F6F52">
      <w:pPr>
        <w:numPr>
          <w:ilvl w:val="1"/>
          <w:numId w:val="61"/>
        </w:numPr>
        <w:tabs>
          <w:tab w:val="clear" w:pos="360"/>
          <w:tab w:val="num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 biblioteki mogą korzystać uczniowie, nauczyciele i inni pracownicy szkoły, rodzice uczniów i absolwencji szkoły ( za zgodą dyrektora)</w:t>
      </w:r>
      <w:r w:rsidR="006131CA" w:rsidRPr="00E75AB2">
        <w:rPr>
          <w:rFonts w:ascii="Times New Roman" w:hAnsi="Times New Roman"/>
          <w:sz w:val="24"/>
          <w:szCs w:val="24"/>
        </w:rPr>
        <w:t>.</w:t>
      </w:r>
    </w:p>
    <w:p w:rsidR="00E46892" w:rsidRPr="00E75AB2" w:rsidRDefault="006131CA" w:rsidP="002F6F52">
      <w:pPr>
        <w:numPr>
          <w:ilvl w:val="1"/>
          <w:numId w:val="61"/>
        </w:numPr>
        <w:tabs>
          <w:tab w:val="clear" w:pos="360"/>
          <w:tab w:val="num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Biblioteka czynna jest od poniedziałku do piątku, w godzinach ustalanych każdego roku zgodnie z tygodniowym planem zajęć.</w:t>
      </w:r>
      <w:r w:rsidR="00E46892" w:rsidRPr="00E75AB2">
        <w:rPr>
          <w:rFonts w:ascii="Times New Roman" w:hAnsi="Times New Roman"/>
          <w:sz w:val="24"/>
          <w:szCs w:val="24"/>
        </w:rPr>
        <w:tab/>
      </w:r>
      <w:r w:rsidR="00E46892" w:rsidRPr="00E75AB2">
        <w:rPr>
          <w:rFonts w:ascii="Times New Roman" w:hAnsi="Times New Roman"/>
          <w:sz w:val="24"/>
          <w:szCs w:val="24"/>
        </w:rPr>
        <w:tab/>
      </w:r>
      <w:r w:rsidR="00E46892" w:rsidRPr="00E75AB2">
        <w:rPr>
          <w:rFonts w:ascii="Times New Roman" w:hAnsi="Times New Roman"/>
          <w:sz w:val="24"/>
          <w:szCs w:val="24"/>
        </w:rPr>
        <w:tab/>
      </w:r>
      <w:r w:rsidR="00E46892" w:rsidRPr="00E75AB2">
        <w:rPr>
          <w:rFonts w:ascii="Times New Roman" w:hAnsi="Times New Roman"/>
          <w:sz w:val="24"/>
          <w:szCs w:val="24"/>
        </w:rPr>
        <w:tab/>
      </w:r>
      <w:r w:rsidR="00E46892" w:rsidRPr="00E75AB2">
        <w:rPr>
          <w:rFonts w:ascii="Times New Roman" w:hAnsi="Times New Roman"/>
          <w:sz w:val="24"/>
          <w:szCs w:val="24"/>
        </w:rPr>
        <w:tab/>
      </w:r>
      <w:r w:rsidR="00E46892" w:rsidRPr="00E75AB2">
        <w:rPr>
          <w:rFonts w:ascii="Times New Roman" w:hAnsi="Times New Roman"/>
          <w:sz w:val="24"/>
          <w:szCs w:val="24"/>
        </w:rPr>
        <w:tab/>
      </w:r>
      <w:r w:rsidR="00E46892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2F6F52">
      <w:pPr>
        <w:numPr>
          <w:ilvl w:val="1"/>
          <w:numId w:val="61"/>
        </w:numPr>
        <w:tabs>
          <w:tab w:val="clear" w:pos="360"/>
          <w:tab w:val="num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zadań nauczyciel</w:t>
      </w:r>
      <w:r w:rsidR="00D06985" w:rsidRPr="00E75AB2">
        <w:rPr>
          <w:rFonts w:ascii="Times New Roman" w:hAnsi="Times New Roman"/>
          <w:sz w:val="24"/>
          <w:szCs w:val="24"/>
        </w:rPr>
        <w:t>a bibliotekarza należy</w:t>
      </w:r>
      <w:r w:rsidRPr="00E75AB2">
        <w:rPr>
          <w:rFonts w:ascii="Times New Roman" w:hAnsi="Times New Roman"/>
          <w:sz w:val="24"/>
          <w:szCs w:val="24"/>
        </w:rPr>
        <w:t xml:space="preserve">: </w:t>
      </w:r>
    </w:p>
    <w:p w:rsidR="00E46892" w:rsidRPr="00E75AB2" w:rsidRDefault="00E46892" w:rsidP="00BC4200">
      <w:pPr>
        <w:pStyle w:val="Akapitzlist"/>
        <w:widowControl w:val="0"/>
        <w:numPr>
          <w:ilvl w:val="0"/>
          <w:numId w:val="326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udostępnianie książek i innych źródeł informacji:</w:t>
      </w:r>
      <w:r w:rsidRPr="00E75AB2">
        <w:rPr>
          <w:rFonts w:ascii="Times New Roman" w:hAnsi="Times New Roman"/>
          <w:sz w:val="24"/>
          <w:szCs w:val="24"/>
        </w:rPr>
        <w:tab/>
      </w:r>
    </w:p>
    <w:p w:rsidR="00E46892" w:rsidRPr="00E75AB2" w:rsidRDefault="00E46892" w:rsidP="00BC4200">
      <w:pPr>
        <w:pStyle w:val="Akapitzlist"/>
        <w:widowControl w:val="0"/>
        <w:numPr>
          <w:ilvl w:val="0"/>
          <w:numId w:val="327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gromadzenie, opracowywanie i upowszechn</w:t>
      </w:r>
      <w:r w:rsidR="002F0008" w:rsidRPr="00E75AB2">
        <w:rPr>
          <w:rFonts w:ascii="Times New Roman" w:hAnsi="Times New Roman"/>
          <w:sz w:val="24"/>
          <w:szCs w:val="24"/>
        </w:rPr>
        <w:t>ianie różnych źródeł informacji;</w:t>
      </w:r>
    </w:p>
    <w:p w:rsidR="00E46892" w:rsidRPr="00E75AB2" w:rsidRDefault="00E46892" w:rsidP="00BC4200">
      <w:pPr>
        <w:pStyle w:val="Akapitzlist"/>
        <w:widowControl w:val="0"/>
        <w:numPr>
          <w:ilvl w:val="0"/>
          <w:numId w:val="327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gromadzenie i wypożyczanie, udostępnianie oraz przekazywanie uczniom bezpłatnych podręczników, materiałów edukacyjn</w:t>
      </w:r>
      <w:r w:rsidR="002F0008" w:rsidRPr="00E75AB2">
        <w:rPr>
          <w:rFonts w:ascii="Times New Roman" w:hAnsi="Times New Roman"/>
          <w:sz w:val="24"/>
          <w:szCs w:val="24"/>
        </w:rPr>
        <w:t>ych i materiałów ćwiczeniowych;</w:t>
      </w:r>
    </w:p>
    <w:p w:rsidR="00E46892" w:rsidRPr="00E75AB2" w:rsidRDefault="00E46892" w:rsidP="00BC4200">
      <w:pPr>
        <w:pStyle w:val="Akapitzlist"/>
        <w:widowControl w:val="0"/>
        <w:numPr>
          <w:ilvl w:val="0"/>
          <w:numId w:val="327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pomoc w poszukiwan</w:t>
      </w:r>
      <w:r w:rsidR="002F0008" w:rsidRPr="00E75AB2">
        <w:rPr>
          <w:rFonts w:ascii="Times New Roman" w:hAnsi="Times New Roman"/>
          <w:sz w:val="24"/>
          <w:szCs w:val="24"/>
        </w:rPr>
        <w:t>iu źródeł i doborze literatury;</w:t>
      </w:r>
    </w:p>
    <w:p w:rsidR="00E46892" w:rsidRPr="00E75AB2" w:rsidRDefault="00E46892" w:rsidP="00BC4200">
      <w:pPr>
        <w:pStyle w:val="Akapitzlist"/>
        <w:widowControl w:val="0"/>
        <w:numPr>
          <w:ilvl w:val="0"/>
          <w:numId w:val="327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udz</w:t>
      </w:r>
      <w:r w:rsidR="002F0008" w:rsidRPr="00E75AB2">
        <w:rPr>
          <w:rFonts w:ascii="Times New Roman" w:hAnsi="Times New Roman"/>
          <w:sz w:val="24"/>
          <w:szCs w:val="24"/>
        </w:rPr>
        <w:t>ielanie porad bibliograficznych;</w:t>
      </w:r>
    </w:p>
    <w:p w:rsidR="00E46892" w:rsidRPr="00E75AB2" w:rsidRDefault="00E46892" w:rsidP="00BC4200">
      <w:pPr>
        <w:pStyle w:val="Akapitzlist"/>
        <w:widowControl w:val="0"/>
        <w:numPr>
          <w:ilvl w:val="0"/>
          <w:numId w:val="327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kierowanie czytelników do innych bibliotek i ośrodków informacji;</w:t>
      </w:r>
    </w:p>
    <w:p w:rsidR="009C39BC" w:rsidRPr="00E75AB2" w:rsidRDefault="00E46892" w:rsidP="00BC4200">
      <w:pPr>
        <w:pStyle w:val="Akapitzlist"/>
        <w:widowControl w:val="0"/>
        <w:numPr>
          <w:ilvl w:val="0"/>
          <w:numId w:val="326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tworzenie warunków do poszukiwania, porządkowania i wykorzystywania informacji </w:t>
      </w:r>
    </w:p>
    <w:p w:rsidR="00E46892" w:rsidRPr="00E75AB2" w:rsidRDefault="00E46892" w:rsidP="00BC4200">
      <w:pPr>
        <w:pStyle w:val="Akapitzlist"/>
        <w:widowControl w:val="0"/>
        <w:numPr>
          <w:ilvl w:val="0"/>
          <w:numId w:val="326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 różnych źródeł oraz efektywnego posługiwania się technologią informacyjną:</w:t>
      </w:r>
    </w:p>
    <w:p w:rsidR="00E46892" w:rsidRPr="00E75AB2" w:rsidRDefault="00E46892" w:rsidP="00BC4200">
      <w:pPr>
        <w:pStyle w:val="Akapitzlist"/>
        <w:widowControl w:val="0"/>
        <w:numPr>
          <w:ilvl w:val="0"/>
          <w:numId w:val="328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kom</w:t>
      </w:r>
      <w:r w:rsidR="002F0008" w:rsidRPr="00E75AB2">
        <w:rPr>
          <w:rFonts w:ascii="Times New Roman" w:hAnsi="Times New Roman"/>
          <w:sz w:val="24"/>
          <w:szCs w:val="24"/>
        </w:rPr>
        <w:t>puteryzacja biblioteki szkolnej;</w:t>
      </w:r>
    </w:p>
    <w:p w:rsidR="00E46892" w:rsidRPr="00E75AB2" w:rsidRDefault="00E46892" w:rsidP="00BC4200">
      <w:pPr>
        <w:pStyle w:val="Akapitzlist"/>
        <w:widowControl w:val="0"/>
        <w:numPr>
          <w:ilvl w:val="0"/>
          <w:numId w:val="328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wzbogacenie zasobów biblioteki o najnowsze pozycje książkowe i źródła medialne,</w:t>
      </w:r>
    </w:p>
    <w:p w:rsidR="00E46892" w:rsidRPr="00E75AB2" w:rsidRDefault="00E46892" w:rsidP="00BC4200">
      <w:pPr>
        <w:pStyle w:val="Akapitzlist"/>
        <w:widowControl w:val="0"/>
        <w:numPr>
          <w:ilvl w:val="0"/>
          <w:numId w:val="328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tworzenie nowych katalogów</w:t>
      </w:r>
      <w:r w:rsidR="002F0008" w:rsidRPr="00E75AB2">
        <w:rPr>
          <w:rFonts w:ascii="Times New Roman" w:hAnsi="Times New Roman"/>
          <w:sz w:val="24"/>
          <w:szCs w:val="24"/>
        </w:rPr>
        <w:t>, kartotek, teczek tematycznych;</w:t>
      </w:r>
    </w:p>
    <w:p w:rsidR="009C39BC" w:rsidRPr="00E75AB2" w:rsidRDefault="00E46892" w:rsidP="00BC4200">
      <w:pPr>
        <w:pStyle w:val="Akapitzlist"/>
        <w:widowControl w:val="0"/>
        <w:numPr>
          <w:ilvl w:val="0"/>
          <w:numId w:val="326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rozwijanie indywidualnych zainteresowań uczniów oraz wyrabianie i pogłębianie </w:t>
      </w:r>
    </w:p>
    <w:p w:rsidR="00E46892" w:rsidRPr="00E75AB2" w:rsidRDefault="00E46892" w:rsidP="00BC4200">
      <w:pPr>
        <w:pStyle w:val="Akapitzlist"/>
        <w:widowControl w:val="0"/>
        <w:numPr>
          <w:ilvl w:val="0"/>
          <w:numId w:val="326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 uczniów nawyku czytania i uczenia się:</w:t>
      </w:r>
    </w:p>
    <w:p w:rsidR="00E46892" w:rsidRPr="00E75AB2" w:rsidRDefault="002F0008" w:rsidP="00BC4200">
      <w:pPr>
        <w:pStyle w:val="Akapitzlist"/>
        <w:widowControl w:val="0"/>
        <w:numPr>
          <w:ilvl w:val="0"/>
          <w:numId w:val="329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imprezy;</w:t>
      </w:r>
    </w:p>
    <w:p w:rsidR="00E46892" w:rsidRPr="00E75AB2" w:rsidRDefault="002F0008" w:rsidP="00BC4200">
      <w:pPr>
        <w:pStyle w:val="Akapitzlist"/>
        <w:widowControl w:val="0"/>
        <w:numPr>
          <w:ilvl w:val="0"/>
          <w:numId w:val="329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konkursy;</w:t>
      </w:r>
    </w:p>
    <w:p w:rsidR="00E46892" w:rsidRPr="00E75AB2" w:rsidRDefault="002F0008" w:rsidP="00BC4200">
      <w:pPr>
        <w:pStyle w:val="Akapitzlist"/>
        <w:widowControl w:val="0"/>
        <w:numPr>
          <w:ilvl w:val="0"/>
          <w:numId w:val="329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wystawki;</w:t>
      </w:r>
    </w:p>
    <w:p w:rsidR="00E46892" w:rsidRPr="00E75AB2" w:rsidRDefault="00E46892" w:rsidP="00BC4200">
      <w:pPr>
        <w:pStyle w:val="Akapitzlist"/>
        <w:widowControl w:val="0"/>
        <w:numPr>
          <w:ilvl w:val="0"/>
          <w:numId w:val="329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kiermasze;</w:t>
      </w:r>
    </w:p>
    <w:p w:rsidR="00E46892" w:rsidRPr="00E75AB2" w:rsidRDefault="00E46892" w:rsidP="00BC4200">
      <w:pPr>
        <w:pStyle w:val="Akapitzlist"/>
        <w:widowControl w:val="0"/>
        <w:numPr>
          <w:ilvl w:val="0"/>
          <w:numId w:val="326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organizowanie różnorodnych działań rozwijających wrażliwość kulturalną i społeczną:</w:t>
      </w:r>
    </w:p>
    <w:p w:rsidR="00E46892" w:rsidRPr="00E75AB2" w:rsidRDefault="002F0008" w:rsidP="00BC4200">
      <w:pPr>
        <w:pStyle w:val="Akapitzlist"/>
        <w:widowControl w:val="0"/>
        <w:numPr>
          <w:ilvl w:val="1"/>
          <w:numId w:val="326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wycieczki edukacyjne;</w:t>
      </w:r>
    </w:p>
    <w:p w:rsidR="00E46892" w:rsidRPr="00E75AB2" w:rsidRDefault="00E46892" w:rsidP="00BC4200">
      <w:pPr>
        <w:pStyle w:val="Akapitzlist"/>
        <w:widowControl w:val="0"/>
        <w:numPr>
          <w:ilvl w:val="1"/>
          <w:numId w:val="326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interdyscyplinarne koła zainteresowań</w:t>
      </w:r>
      <w:r w:rsidR="002F0008" w:rsidRPr="00E75AB2">
        <w:rPr>
          <w:rFonts w:ascii="Times New Roman" w:hAnsi="Times New Roman"/>
          <w:sz w:val="24"/>
          <w:szCs w:val="24"/>
        </w:rPr>
        <w:t>;</w:t>
      </w:r>
    </w:p>
    <w:p w:rsidR="00E46892" w:rsidRPr="00E75AB2" w:rsidRDefault="00E46892" w:rsidP="00BC4200">
      <w:pPr>
        <w:pStyle w:val="Akapitzlist"/>
        <w:widowControl w:val="0"/>
        <w:numPr>
          <w:ilvl w:val="1"/>
          <w:numId w:val="326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spotkania i imprezy edukacyjne;</w:t>
      </w:r>
    </w:p>
    <w:p w:rsidR="00E46892" w:rsidRPr="00E75AB2" w:rsidRDefault="00E46892" w:rsidP="00BC4200">
      <w:pPr>
        <w:pStyle w:val="Akapitzlist"/>
        <w:widowControl w:val="0"/>
        <w:numPr>
          <w:ilvl w:val="0"/>
          <w:numId w:val="326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współpraca biblioteki szkolnej z uczniami: </w:t>
      </w:r>
    </w:p>
    <w:p w:rsidR="00E46892" w:rsidRPr="00E75AB2" w:rsidRDefault="00E46892" w:rsidP="00BC4200">
      <w:pPr>
        <w:pStyle w:val="Akapitzlist"/>
        <w:widowControl w:val="0"/>
        <w:numPr>
          <w:ilvl w:val="1"/>
          <w:numId w:val="326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porad</w:t>
      </w:r>
      <w:r w:rsidR="002F0008" w:rsidRPr="00E75AB2">
        <w:rPr>
          <w:rFonts w:ascii="Times New Roman" w:hAnsi="Times New Roman"/>
          <w:sz w:val="24"/>
          <w:szCs w:val="24"/>
        </w:rPr>
        <w:t>nictwo w wyborach czytelniczych;</w:t>
      </w:r>
    </w:p>
    <w:p w:rsidR="00E46892" w:rsidRPr="00E75AB2" w:rsidRDefault="00E46892" w:rsidP="00BC4200">
      <w:pPr>
        <w:pStyle w:val="Akapitzlist"/>
        <w:widowControl w:val="0"/>
        <w:numPr>
          <w:ilvl w:val="1"/>
          <w:numId w:val="326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pomoc uczniom w ro</w:t>
      </w:r>
      <w:r w:rsidR="002F0008" w:rsidRPr="00E75AB2">
        <w:rPr>
          <w:rFonts w:ascii="Times New Roman" w:hAnsi="Times New Roman"/>
          <w:sz w:val="24"/>
          <w:szCs w:val="24"/>
        </w:rPr>
        <w:t>zwijaniu własnych zainteresowań;</w:t>
      </w:r>
    </w:p>
    <w:p w:rsidR="00B03105" w:rsidRPr="00E75AB2" w:rsidRDefault="00E46892" w:rsidP="00BC4200">
      <w:pPr>
        <w:pStyle w:val="Akapitzlist"/>
        <w:widowControl w:val="0"/>
        <w:numPr>
          <w:ilvl w:val="1"/>
          <w:numId w:val="326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pomoc uczniom przygotowującym się do konkursów, oli</w:t>
      </w:r>
      <w:r w:rsidR="002F0008" w:rsidRPr="00E75AB2">
        <w:rPr>
          <w:rFonts w:ascii="Times New Roman" w:hAnsi="Times New Roman"/>
          <w:sz w:val="24"/>
          <w:szCs w:val="24"/>
        </w:rPr>
        <w:t>mpiad przedmiotowych, egzaminów.</w:t>
      </w:r>
    </w:p>
    <w:p w:rsidR="00E46892" w:rsidRPr="00E75AB2" w:rsidRDefault="00E46892" w:rsidP="002F6F52">
      <w:pPr>
        <w:pStyle w:val="Akapitzlist"/>
        <w:widowControl w:val="0"/>
        <w:numPr>
          <w:ilvl w:val="1"/>
          <w:numId w:val="61"/>
        </w:numPr>
        <w:tabs>
          <w:tab w:val="clear" w:pos="360"/>
          <w:tab w:val="num" w:pos="0"/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Szczegółowe za</w:t>
      </w:r>
      <w:r w:rsidR="001D7BAC" w:rsidRPr="00E75AB2">
        <w:rPr>
          <w:rFonts w:ascii="Times New Roman" w:hAnsi="Times New Roman"/>
          <w:sz w:val="24"/>
          <w:szCs w:val="24"/>
        </w:rPr>
        <w:t>sady współpracy z użytkownikami: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3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Uczeń może </w:t>
      </w:r>
      <w:r w:rsidR="00CF0ACC" w:rsidRPr="00E75AB2">
        <w:t>korzystać: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16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ze zbiorów księgozbioru ogólnego;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16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ze zbiorów księgozbioru podręcznego na miejscu w czytelni ogólnej;</w:t>
      </w:r>
    </w:p>
    <w:p w:rsidR="00E46892" w:rsidRPr="00E75AB2" w:rsidRDefault="00CF0ACC" w:rsidP="00BC4200">
      <w:pPr>
        <w:pStyle w:val="Akapitzlist1"/>
        <w:widowControl w:val="0"/>
        <w:numPr>
          <w:ilvl w:val="0"/>
          <w:numId w:val="316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z zasobów</w:t>
      </w:r>
      <w:r w:rsidR="00E46892" w:rsidRPr="00E75AB2">
        <w:t xml:space="preserve"> </w:t>
      </w:r>
      <w:r w:rsidRPr="00E75AB2">
        <w:t>multimedialnych na</w:t>
      </w:r>
      <w:r w:rsidR="00E46892" w:rsidRPr="00E75AB2">
        <w:t xml:space="preserve"> miejscu w czytelni internetowej;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16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lastRenderedPageBreak/>
        <w:t>z komputerów z dostępem do Internetu, drukarki w czytelni internetowej;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16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z usług kserograficznych biblioteki;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16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z darmowych podręczników w wersji drukowanej.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3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Uczeń ma obowiązek: 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18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podporządkować się wszystkim zaleceniom nauczycieli bibliotekarzy;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18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zapoznać się z regulaminami obowiązującymi na terenie biblioteki;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18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przestrzegać zasad określonych w regulaminach biblioteki;</w:t>
      </w:r>
    </w:p>
    <w:p w:rsidR="009C39BC" w:rsidRPr="00E75AB2" w:rsidRDefault="00E46892" w:rsidP="00BC4200">
      <w:pPr>
        <w:pStyle w:val="Akapitzlist1"/>
        <w:widowControl w:val="0"/>
        <w:numPr>
          <w:ilvl w:val="0"/>
          <w:numId w:val="318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chronić wypożyczone książki, zbiory elektroniczne i </w:t>
      </w:r>
      <w:r w:rsidR="00CF0ACC" w:rsidRPr="00E75AB2">
        <w:t>podręczniki przed</w:t>
      </w:r>
      <w:r w:rsidRPr="00E75AB2">
        <w:t xml:space="preserve"> zniszczeniem 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18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i zagubieniem;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18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bezwzględnie stosować się do zasad BHP w odniesieniu do urządzeń elektrycznych.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15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Uczniowi nie wolno: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17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firstLine="0"/>
        <w:jc w:val="both"/>
      </w:pPr>
      <w:r w:rsidRPr="00E75AB2">
        <w:t>przeszkadzać głośnym zachowaniem innym użytkownikom biblioteki;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17"/>
        </w:numPr>
        <w:tabs>
          <w:tab w:val="num" w:pos="-1440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firstLine="0"/>
        <w:jc w:val="both"/>
      </w:pPr>
      <w:r w:rsidRPr="00E75AB2">
        <w:t>używać głośno sprzętu elektronicznego (włączać telefonów komórkowych, słuchać muzyki przez głośniki)</w:t>
      </w:r>
      <w:r w:rsidR="002F0008" w:rsidRPr="00E75AB2">
        <w:t>;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17"/>
        </w:numPr>
        <w:tabs>
          <w:tab w:val="num" w:pos="-1440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firstLine="0"/>
        <w:jc w:val="both"/>
      </w:pPr>
      <w:r w:rsidRPr="00E75AB2">
        <w:t xml:space="preserve">przeglądać strony zawierające treści pornograficzne, związane z przemocą, nawołujące do wstąpienia do sekt, oferujące i propagujące zażywanie narkotyków, dopalaczy itp. 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17"/>
        </w:numPr>
        <w:tabs>
          <w:tab w:val="num" w:pos="-1440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firstLine="0"/>
        <w:jc w:val="both"/>
      </w:pPr>
      <w:r w:rsidRPr="00E75AB2">
        <w:t xml:space="preserve">jeść, </w:t>
      </w:r>
      <w:r w:rsidR="00CF0ACC" w:rsidRPr="00E75AB2">
        <w:t>spożywać napojów</w:t>
      </w:r>
      <w:r w:rsidRPr="00E75AB2">
        <w:t xml:space="preserve"> na terenie biblioteki;</w:t>
      </w:r>
    </w:p>
    <w:p w:rsidR="00E46892" w:rsidRPr="00E75AB2" w:rsidRDefault="00CF0ACC" w:rsidP="00BC4200">
      <w:pPr>
        <w:pStyle w:val="Akapitzlist1"/>
        <w:widowControl w:val="0"/>
        <w:numPr>
          <w:ilvl w:val="0"/>
          <w:numId w:val="317"/>
        </w:numPr>
        <w:tabs>
          <w:tab w:val="num" w:pos="-1440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firstLine="0"/>
        <w:jc w:val="both"/>
      </w:pPr>
      <w:r w:rsidRPr="00E75AB2">
        <w:t>wchodzić z</w:t>
      </w:r>
      <w:r w:rsidR="00E46892" w:rsidRPr="00E75AB2">
        <w:t xml:space="preserve"> plecakami między regały;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17"/>
        </w:numPr>
        <w:tabs>
          <w:tab w:val="num" w:pos="-1440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firstLine="0"/>
        <w:jc w:val="both"/>
      </w:pPr>
      <w:r w:rsidRPr="00E75AB2">
        <w:t>przebywać na terenie biblioteki w kurtkach i płaszczach;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17"/>
        </w:numPr>
        <w:tabs>
          <w:tab w:val="num" w:pos="-1440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firstLine="0"/>
        <w:jc w:val="both"/>
      </w:pPr>
      <w:r w:rsidRPr="00E75AB2">
        <w:t xml:space="preserve">niszczyć zbiory i </w:t>
      </w:r>
      <w:r w:rsidR="00CF0ACC" w:rsidRPr="00E75AB2">
        <w:t>wyposażenie należące</w:t>
      </w:r>
      <w:r w:rsidRPr="00E75AB2">
        <w:t xml:space="preserve"> do biblioteki.</w:t>
      </w:r>
    </w:p>
    <w:p w:rsidR="009C39BC" w:rsidRPr="00E75AB2" w:rsidRDefault="00E46892" w:rsidP="00BC4200">
      <w:pPr>
        <w:pStyle w:val="Akapitzlist1"/>
        <w:widowControl w:val="0"/>
        <w:numPr>
          <w:ilvl w:val="0"/>
          <w:numId w:val="33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Uczeń, który zgubi lub zniszczy książkę, ustala formę rekompensaty w porozumieniu 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3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z nauczycielem bibliotekarzem.</w:t>
      </w:r>
    </w:p>
    <w:p w:rsidR="009C39BC" w:rsidRPr="00E75AB2" w:rsidRDefault="00E46892" w:rsidP="00BC4200">
      <w:pPr>
        <w:pStyle w:val="Akapitzlist1"/>
        <w:widowControl w:val="0"/>
        <w:numPr>
          <w:ilvl w:val="0"/>
          <w:numId w:val="33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Wszystkie wypożyczone przez uczniów książki muszą wrócić do biblioteki najpóźniej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3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 na 3 tygodnie przed końcem roku szkolnego. 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3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W przypadku stwierdzenia naruszenia przez ucznia obowiązujących w </w:t>
      </w:r>
      <w:r w:rsidR="00CF0ACC" w:rsidRPr="00E75AB2">
        <w:t>bibliotece regulaminów</w:t>
      </w:r>
      <w:r w:rsidRPr="00E75AB2">
        <w:t xml:space="preserve"> nauczyciel bibliotekarz ma </w:t>
      </w:r>
      <w:r w:rsidR="00CF0ACC" w:rsidRPr="00E75AB2">
        <w:t>prawo: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19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do natychmiastowego przerwania pracy użytkownika; 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19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do ograniczenia dostępu do stanowiska komputerowego na określony czas;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19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do nałożenia kary w postaci punktów karnych z zachowania;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19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do określenia sposobu naprawienia szkody wyrządzonej przez użytkownika.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3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ab/>
        <w:t xml:space="preserve">Biblioteka w ramach współpracy z nauczycielami: </w:t>
      </w:r>
    </w:p>
    <w:p w:rsidR="001D7BAC" w:rsidRPr="00E75AB2" w:rsidRDefault="00E46892" w:rsidP="00BC4200">
      <w:pPr>
        <w:pStyle w:val="Akapitzlist1"/>
        <w:widowControl w:val="0"/>
        <w:numPr>
          <w:ilvl w:val="1"/>
          <w:numId w:val="32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promuje nowości wśród nauczycieli;</w:t>
      </w:r>
    </w:p>
    <w:p w:rsidR="001D7BAC" w:rsidRPr="00E75AB2" w:rsidRDefault="00E46892" w:rsidP="00BC4200">
      <w:pPr>
        <w:pStyle w:val="Akapitzlist1"/>
        <w:widowControl w:val="0"/>
        <w:numPr>
          <w:ilvl w:val="1"/>
          <w:numId w:val="32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informuje </w:t>
      </w:r>
      <w:r w:rsidR="00CF0ACC" w:rsidRPr="00E75AB2">
        <w:t>nauczycieli o</w:t>
      </w:r>
      <w:r w:rsidRPr="00E75AB2">
        <w:t xml:space="preserve"> zbiorach;</w:t>
      </w:r>
    </w:p>
    <w:p w:rsidR="009C39BC" w:rsidRPr="00E75AB2" w:rsidRDefault="00E46892" w:rsidP="00BC4200">
      <w:pPr>
        <w:pStyle w:val="Akapitzlist1"/>
        <w:widowControl w:val="0"/>
        <w:numPr>
          <w:ilvl w:val="1"/>
          <w:numId w:val="32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informuje wychowawcę o terminie </w:t>
      </w:r>
      <w:proofErr w:type="spellStart"/>
      <w:r w:rsidRPr="00E75AB2">
        <w:t>wyp</w:t>
      </w:r>
      <w:r w:rsidR="001D7BAC" w:rsidRPr="00E75AB2">
        <w:t>ożyczeń</w:t>
      </w:r>
      <w:proofErr w:type="spellEnd"/>
      <w:r w:rsidR="001D7BAC" w:rsidRPr="00E75AB2">
        <w:t xml:space="preserve"> i zwrotów podręczników</w:t>
      </w:r>
    </w:p>
    <w:p w:rsidR="001D7BAC" w:rsidRPr="00E75AB2" w:rsidRDefault="00E46892" w:rsidP="00BC4200">
      <w:pPr>
        <w:pStyle w:val="Akapitzlist1"/>
        <w:widowControl w:val="0"/>
        <w:numPr>
          <w:ilvl w:val="1"/>
          <w:numId w:val="32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o czytelnictwie uczniów, o zaległościach czytelników</w:t>
      </w:r>
    </w:p>
    <w:p w:rsidR="001D7BAC" w:rsidRPr="00E75AB2" w:rsidRDefault="00E46892" w:rsidP="00BC4200">
      <w:pPr>
        <w:pStyle w:val="Akapitzlist1"/>
        <w:widowControl w:val="0"/>
        <w:numPr>
          <w:ilvl w:val="1"/>
          <w:numId w:val="32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doradza nauczycielom w zakresie literatury przedmiotowej; </w:t>
      </w:r>
    </w:p>
    <w:p w:rsidR="001D7BAC" w:rsidRPr="00E75AB2" w:rsidRDefault="00E46892" w:rsidP="00BC4200">
      <w:pPr>
        <w:pStyle w:val="Akapitzlist1"/>
        <w:widowControl w:val="0"/>
        <w:numPr>
          <w:ilvl w:val="1"/>
          <w:numId w:val="32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zachęca nauczycieli do przeprowadzania zajęć dydaktycznych w bibliotece szkolnej;</w:t>
      </w:r>
    </w:p>
    <w:p w:rsidR="00E46892" w:rsidRPr="00E75AB2" w:rsidRDefault="00E46892" w:rsidP="00BC4200">
      <w:pPr>
        <w:pStyle w:val="Akapitzlist1"/>
        <w:widowControl w:val="0"/>
        <w:numPr>
          <w:ilvl w:val="1"/>
          <w:numId w:val="32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wspomaga nauczycieli w organizacji imprez</w:t>
      </w:r>
      <w:r w:rsidR="009C39BC" w:rsidRPr="00E75AB2">
        <w:t xml:space="preserve"> </w:t>
      </w:r>
      <w:r w:rsidRPr="00E75AB2">
        <w:t>szkolnych.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3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Wychowawca jest zobowiązany:</w:t>
      </w:r>
    </w:p>
    <w:p w:rsidR="009C39BC" w:rsidRPr="00E75AB2" w:rsidRDefault="00E46892" w:rsidP="00BC4200">
      <w:pPr>
        <w:pStyle w:val="Akapitzlist1"/>
        <w:widowControl w:val="0"/>
        <w:numPr>
          <w:ilvl w:val="0"/>
          <w:numId w:val="321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do współpracy i pomocy nauczycielowi bibliotekarzowi przy wypożyczaniu 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21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i zwrocie podręczników szkolnych przez uczniów klasy;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21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do zapoznania uczniów i ich rodziców z regulaminem </w:t>
      </w:r>
      <w:proofErr w:type="spellStart"/>
      <w:r w:rsidRPr="00E75AB2">
        <w:t>wypożyczeń</w:t>
      </w:r>
      <w:proofErr w:type="spellEnd"/>
      <w:r w:rsidRPr="00E75AB2">
        <w:t xml:space="preserve"> podręczników;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21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do przygotowania w porozumieniu z nauczycielem bibliotekarzem imiennej listy zbiorczej </w:t>
      </w:r>
      <w:proofErr w:type="spellStart"/>
      <w:r w:rsidRPr="00E75AB2">
        <w:t>wypożyczeń</w:t>
      </w:r>
      <w:proofErr w:type="spellEnd"/>
      <w:r w:rsidRPr="00E75AB2">
        <w:t xml:space="preserve"> i zwrotów podręczników; 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21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lastRenderedPageBreak/>
        <w:t xml:space="preserve">do obecności w czasie </w:t>
      </w:r>
      <w:proofErr w:type="spellStart"/>
      <w:r w:rsidRPr="00E75AB2">
        <w:t>wypożyczeń</w:t>
      </w:r>
      <w:proofErr w:type="spellEnd"/>
      <w:r w:rsidRPr="00E75AB2">
        <w:t xml:space="preserve"> i zwrotów podręczników swoich uczniów;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21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do kontroli na bieżąco warunków użytkowania podręczników przez uczniów swojej klasy;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21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do przekazywania na bieżąco informacji o zniszczeniach lub zagubionych podręcznikach przez uczniów swojej klasy.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3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Użytkownicy biblioteki, którzy przestają być uczniami, nauczycielami, pracownikami szkoły, zobowiązani są do rozliczenia się z biblioteką szkolną. 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3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Biblioteka w ramach współpracy z rodzicami: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22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popularyzuje wiedzę pedagogiczną wśród rodziców;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22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służy pomocą w doborze literatury;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22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przekazuje informacje o stanie czytelnictwa uczniów za pośrednictwem wychowawców.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30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Biblioteka współpracuje z Radą Rodziców w zakresie: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23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finansowania zakupu książek do biblioteki; 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23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organizowania konkursów czytelniczych;</w:t>
      </w:r>
    </w:p>
    <w:p w:rsidR="001D7BAC" w:rsidRPr="00E75AB2" w:rsidRDefault="00E46892" w:rsidP="00BC4200">
      <w:pPr>
        <w:pStyle w:val="Akapitzlist1"/>
        <w:widowControl w:val="0"/>
        <w:numPr>
          <w:ilvl w:val="0"/>
          <w:numId w:val="323"/>
        </w:numPr>
        <w:tabs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sponsorowania nagród dla czytelników.</w:t>
      </w:r>
    </w:p>
    <w:p w:rsidR="00E46892" w:rsidRPr="00E75AB2" w:rsidRDefault="00E46892" w:rsidP="009C39BC">
      <w:pPr>
        <w:pStyle w:val="Akapitzlist1"/>
        <w:widowControl w:val="0"/>
        <w:numPr>
          <w:ilvl w:val="1"/>
          <w:numId w:val="6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Szczegółowe zasady współpracy z innymi bibliotekami.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2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Biblioteka szkolna współpracuje: 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3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z bibliotekami szkół podstawowych i średnich;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3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z bibliotekami szkół wyższych;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3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z bibliotekami publicznymi;</w:t>
      </w:r>
    </w:p>
    <w:p w:rsidR="007D1A94" w:rsidRPr="00E75AB2" w:rsidRDefault="00E46892" w:rsidP="00BC4200">
      <w:pPr>
        <w:pStyle w:val="Akapitzlist1"/>
        <w:widowControl w:val="0"/>
        <w:numPr>
          <w:ilvl w:val="0"/>
          <w:numId w:val="33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z bibliotekami pedagogicznymi.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2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Biblioteka szkolna w ramach współpracy z innymi bibliotekami: 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25"/>
        </w:numPr>
        <w:tabs>
          <w:tab w:val="clear" w:pos="1068"/>
          <w:tab w:val="left" w:pos="284"/>
          <w:tab w:val="num" w:pos="708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informuje o godzinach otwarcia, o zbiorach, nowościach innych bibliotek;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2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wymienia z innymi bibliotekami informacje o imprezach i konkursach czytelniczych;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2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współpracuje przy organizacji imprez promujących czytelnictwo, </w:t>
      </w:r>
      <w:r w:rsidR="00CF0ACC" w:rsidRPr="00E75AB2">
        <w:t>zajęć przysposobienia</w:t>
      </w:r>
      <w:r w:rsidRPr="00E75AB2">
        <w:t xml:space="preserve"> czytelniczego i informacyjnego uczniów;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2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wspomaga inne biblioteki w egzekwowaniu zaległości czytelników, którzy są uczniami lub pracownikami szkoły; </w:t>
      </w:r>
    </w:p>
    <w:p w:rsidR="00E46892" w:rsidRPr="00E75AB2" w:rsidRDefault="00CF0ACC" w:rsidP="00BC4200">
      <w:pPr>
        <w:pStyle w:val="Akapitzlist1"/>
        <w:widowControl w:val="0"/>
        <w:numPr>
          <w:ilvl w:val="0"/>
          <w:numId w:val="32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>konsultuje zakupy</w:t>
      </w:r>
      <w:r w:rsidR="00E46892" w:rsidRPr="00E75AB2">
        <w:t xml:space="preserve"> nowości;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2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uzyskuje wsparcie metodyczne w zakresie organizacji i funkcjonowania biblioteki, tworzenia warsztatu informacyjnego oraz opracowywania zbiorów; </w:t>
      </w:r>
    </w:p>
    <w:p w:rsidR="00E46892" w:rsidRPr="00E75AB2" w:rsidRDefault="00E46892" w:rsidP="00BC4200">
      <w:pPr>
        <w:pStyle w:val="Akapitzlist1"/>
        <w:widowControl w:val="0"/>
        <w:numPr>
          <w:ilvl w:val="0"/>
          <w:numId w:val="32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E75AB2">
        <w:t xml:space="preserve">uczestniczy w obchodach Dnia Bibliotekarza. </w:t>
      </w:r>
    </w:p>
    <w:p w:rsidR="00E46892" w:rsidRPr="00E75AB2" w:rsidRDefault="00E46892" w:rsidP="002F6F52">
      <w:pPr>
        <w:pStyle w:val="Akapitzlist1"/>
        <w:widowControl w:val="0"/>
        <w:numPr>
          <w:ilvl w:val="1"/>
          <w:numId w:val="6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i/>
        </w:rPr>
      </w:pPr>
      <w:r w:rsidRPr="00E75AB2">
        <w:t xml:space="preserve">Zasady korzystania z </w:t>
      </w:r>
      <w:r w:rsidR="007D1A94" w:rsidRPr="00E75AB2">
        <w:t>wypożyczalni, czytelni</w:t>
      </w:r>
      <w:r w:rsidRPr="00E75AB2">
        <w:t xml:space="preserve"> określa</w:t>
      </w:r>
      <w:r w:rsidR="007D1A94" w:rsidRPr="00E75AB2">
        <w:t>ją</w:t>
      </w:r>
      <w:r w:rsidRPr="00E75AB2">
        <w:t xml:space="preserve"> </w:t>
      </w:r>
      <w:r w:rsidRPr="00E75AB2">
        <w:rPr>
          <w:i/>
        </w:rPr>
        <w:t>regulamin</w:t>
      </w:r>
      <w:r w:rsidR="007D1A94" w:rsidRPr="00E75AB2">
        <w:rPr>
          <w:i/>
        </w:rPr>
        <w:t xml:space="preserve">y </w:t>
      </w:r>
      <w:r w:rsidR="00CF0ACC" w:rsidRPr="00E75AB2">
        <w:rPr>
          <w:i/>
        </w:rPr>
        <w:t>biblioteki,</w:t>
      </w:r>
      <w:r w:rsidR="007D1A94" w:rsidRPr="00E75AB2">
        <w:rPr>
          <w:i/>
        </w:rPr>
        <w:t xml:space="preserve"> z</w:t>
      </w:r>
      <w:r w:rsidRPr="00E75AB2">
        <w:t xml:space="preserve">asady przeprowadzania kontroli okresowej zbiorów (skontrum) </w:t>
      </w:r>
      <w:r w:rsidR="00CF0ACC" w:rsidRPr="00E75AB2">
        <w:t>określa regulamin</w:t>
      </w:r>
      <w:r w:rsidR="00CF0ACC" w:rsidRPr="00E75AB2">
        <w:rPr>
          <w:i/>
        </w:rPr>
        <w:t xml:space="preserve"> kontroli</w:t>
      </w:r>
      <w:r w:rsidRPr="00E75AB2">
        <w:rPr>
          <w:i/>
        </w:rPr>
        <w:t xml:space="preserve"> zbiorów.</w:t>
      </w:r>
    </w:p>
    <w:p w:rsidR="00500EC6" w:rsidRPr="00E75AB2" w:rsidRDefault="00500EC6" w:rsidP="009C39BC">
      <w:pPr>
        <w:tabs>
          <w:tab w:val="left" w:pos="426"/>
          <w:tab w:val="num" w:pos="10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7074" w:rsidRPr="00E75AB2" w:rsidRDefault="00927074" w:rsidP="009C39BC">
      <w:pPr>
        <w:tabs>
          <w:tab w:val="left" w:pos="426"/>
        </w:tabs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bookmarkStart w:id="195" w:name="_Toc488502201"/>
      <w:bookmarkStart w:id="196" w:name="_Toc25741850"/>
      <w:r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 xml:space="preserve">§ </w:t>
      </w:r>
      <w:r w:rsidR="00F649F4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70</w:t>
      </w:r>
      <w:r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. Zespoły nauczycielskie</w:t>
      </w:r>
      <w:bookmarkEnd w:id="195"/>
      <w:bookmarkEnd w:id="196"/>
    </w:p>
    <w:p w:rsidR="00927074" w:rsidRPr="00E75AB2" w:rsidRDefault="00927074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27074" w:rsidRPr="00E75AB2" w:rsidRDefault="00927074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1. </w:t>
      </w:r>
      <w:r w:rsidRPr="00E75AB2">
        <w:rPr>
          <w:rFonts w:ascii="Times New Roman" w:hAnsi="Times New Roman"/>
          <w:sz w:val="24"/>
          <w:szCs w:val="24"/>
        </w:rPr>
        <w:t xml:space="preserve">Zespoły nauczycielskie powołuje dyrektor szkoły.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927074" w:rsidRPr="00E75AB2" w:rsidRDefault="00927074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2. </w:t>
      </w:r>
      <w:r w:rsidRPr="00E75AB2">
        <w:rPr>
          <w:rFonts w:ascii="Times New Roman" w:hAnsi="Times New Roman"/>
          <w:sz w:val="24"/>
          <w:szCs w:val="24"/>
        </w:rPr>
        <w:t>Do zadań</w:t>
      </w: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zespołów nauczycielskich należy:</w:t>
      </w:r>
    </w:p>
    <w:p w:rsidR="00927074" w:rsidRPr="00E75AB2" w:rsidRDefault="00927074" w:rsidP="009C39BC">
      <w:pPr>
        <w:pStyle w:val="Akapitzlist"/>
        <w:numPr>
          <w:ilvl w:val="0"/>
          <w:numId w:val="7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planowania i organizacji procesów zachodzących w szkole;</w:t>
      </w:r>
    </w:p>
    <w:p w:rsidR="00927074" w:rsidRPr="00E75AB2" w:rsidRDefault="00927074" w:rsidP="009C39BC">
      <w:pPr>
        <w:pStyle w:val="Akapitzlist"/>
        <w:numPr>
          <w:ilvl w:val="0"/>
          <w:numId w:val="7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koordynowania działań w szkole;</w:t>
      </w:r>
    </w:p>
    <w:p w:rsidR="00927074" w:rsidRPr="00E75AB2" w:rsidRDefault="00927074" w:rsidP="009C39BC">
      <w:pPr>
        <w:pStyle w:val="Akapitzlist"/>
        <w:numPr>
          <w:ilvl w:val="0"/>
          <w:numId w:val="7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poprawa jakości nauczania, wychowania i organizacji</w:t>
      </w:r>
      <w:r w:rsidR="002F0008" w:rsidRPr="00E75AB2">
        <w:rPr>
          <w:rFonts w:ascii="Times New Roman" w:hAnsi="Times New Roman"/>
          <w:sz w:val="24"/>
          <w:szCs w:val="24"/>
        </w:rPr>
        <w:t>;</w:t>
      </w:r>
    </w:p>
    <w:p w:rsidR="00927074" w:rsidRPr="00E75AB2" w:rsidRDefault="00927074" w:rsidP="009C39BC">
      <w:pPr>
        <w:pStyle w:val="Akapitzlist"/>
        <w:numPr>
          <w:ilvl w:val="0"/>
          <w:numId w:val="7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doskonalenie współpracy zespołowej;</w:t>
      </w:r>
    </w:p>
    <w:p w:rsidR="00927074" w:rsidRPr="00E75AB2" w:rsidRDefault="00927074" w:rsidP="009C39BC">
      <w:pPr>
        <w:pStyle w:val="Akapitzlist"/>
        <w:numPr>
          <w:ilvl w:val="0"/>
          <w:numId w:val="7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wymiana doświadczeń między nauczycielami;</w:t>
      </w:r>
    </w:p>
    <w:p w:rsidR="00927074" w:rsidRPr="00E75AB2" w:rsidRDefault="00927074" w:rsidP="009C39BC">
      <w:pPr>
        <w:pStyle w:val="Akapitzlist"/>
        <w:numPr>
          <w:ilvl w:val="0"/>
          <w:numId w:val="7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pomoc w pokonywaniu trudności związanych z wykonywaniem zadań</w:t>
      </w:r>
      <w:r w:rsidR="002F0008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927074" w:rsidRPr="00E75AB2" w:rsidRDefault="00927074" w:rsidP="009C39BC">
      <w:pPr>
        <w:pStyle w:val="Akapitzlist"/>
        <w:numPr>
          <w:ilvl w:val="0"/>
          <w:numId w:val="7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zwiększenia poczucia bezpieczeństwa nauc</w:t>
      </w:r>
      <w:r w:rsidR="002F0008" w:rsidRPr="00E75AB2">
        <w:rPr>
          <w:rFonts w:ascii="Times New Roman" w:hAnsi="Times New Roman"/>
          <w:sz w:val="24"/>
          <w:szCs w:val="24"/>
        </w:rPr>
        <w:t>zycieli.</w:t>
      </w:r>
    </w:p>
    <w:p w:rsidR="009C39BC" w:rsidRPr="00E75AB2" w:rsidRDefault="00927074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3.</w:t>
      </w:r>
      <w:r w:rsidRPr="00E75AB2">
        <w:rPr>
          <w:rFonts w:ascii="Times New Roman" w:hAnsi="Times New Roman"/>
          <w:sz w:val="24"/>
          <w:szCs w:val="24"/>
        </w:rPr>
        <w:t xml:space="preserve"> W Szkole Podstawowej nr 2 im. Jana Pawała II w Sulechowie działają zespoły stałe </w:t>
      </w:r>
    </w:p>
    <w:p w:rsidR="00927074" w:rsidRPr="00E75AB2" w:rsidRDefault="00927074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i doraźne. </w:t>
      </w:r>
    </w:p>
    <w:p w:rsidR="00927074" w:rsidRPr="00E75AB2" w:rsidRDefault="00927074" w:rsidP="00BC4200">
      <w:pPr>
        <w:numPr>
          <w:ilvl w:val="0"/>
          <w:numId w:val="2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 stały funkcjonuje od chwili jego powołania do rozwiązania. Dyrektor szkoły może corocznie dokonywać zmiany w składzie zespołu stałego w przypadku zmian kadrowych na stanowiskach nauczycieli lub zmiany rodzaju przydzielonych zajęć.</w:t>
      </w:r>
    </w:p>
    <w:p w:rsidR="00927074" w:rsidRPr="00E75AB2" w:rsidRDefault="00927074" w:rsidP="00BC4200">
      <w:pPr>
        <w:numPr>
          <w:ilvl w:val="0"/>
          <w:numId w:val="241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Zespoły doraźne (problemowe i zadaniowe) powołuje dyrektor do wykonania okresowego zadania lub do rozwiązania problemu. Po zakończeniu pracy zespół ulega rozwiązaniu.</w:t>
      </w:r>
      <w:r w:rsidRPr="00E75AB2">
        <w:rPr>
          <w:rFonts w:ascii="Times New Roman" w:hAnsi="Times New Roman"/>
          <w:sz w:val="24"/>
          <w:szCs w:val="24"/>
        </w:rPr>
        <w:tab/>
      </w:r>
    </w:p>
    <w:p w:rsidR="00927074" w:rsidRPr="00E75AB2" w:rsidRDefault="00927074" w:rsidP="009C39BC">
      <w:pPr>
        <w:numPr>
          <w:ilvl w:val="0"/>
          <w:numId w:val="65"/>
        </w:numPr>
        <w:tabs>
          <w:tab w:val="left" w:pos="426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Pracą każdego zespołu kieruje przewodniczący. Przewodniczącego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zespołu powołuje dyrektor na wniosek członków zespołu.</w:t>
      </w:r>
    </w:p>
    <w:p w:rsidR="00927074" w:rsidRPr="00E75AB2" w:rsidRDefault="00927074" w:rsidP="009C39BC">
      <w:pPr>
        <w:numPr>
          <w:ilvl w:val="0"/>
          <w:numId w:val="6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Pierwsze posiedzenie zespołu zwołuje dyrektor, a w przypadku kontynuacji pracy zespołu – przewodniczący w terminie do 30 sierpnia każdego roku szkolnego. Na zebraniu dokonuje się wyboru osób funkcyjnych i opracowuje się plan pracy.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927074" w:rsidRPr="00E75AB2" w:rsidRDefault="00927074" w:rsidP="009C39BC">
      <w:pPr>
        <w:numPr>
          <w:ilvl w:val="0"/>
          <w:numId w:val="6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Przewodniczący zespołu jest zobowiązany do przedstawienia planu pracy dyrektorowi szkoły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w terminie do 14 września każdego roku szkolnego. Plan pracy zatwierdza dyrektor szkoły.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927074" w:rsidRPr="00E75AB2" w:rsidRDefault="00927074" w:rsidP="002F6F52">
      <w:pPr>
        <w:numPr>
          <w:ilvl w:val="0"/>
          <w:numId w:val="6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Zebrania są protokółowane. W sytuacji poruszania danych wrażliwych, szczególnie przy analizowaniu opinii i orzeczeń poradni psychologiczno-pedagogicznych lub zaświadczeń lekarskich dotyczących ucznia odstępuje się od zapisu tych danych w protokole.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927074" w:rsidRPr="00E75AB2" w:rsidRDefault="00927074" w:rsidP="002F6F52">
      <w:pPr>
        <w:numPr>
          <w:ilvl w:val="0"/>
          <w:numId w:val="6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Przewodniczący przedkłada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na radzie pedagogicznej na zakończenie roku szkolnego sprawozdanie z prac zespołu.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927074" w:rsidRPr="00E75AB2" w:rsidRDefault="00927074" w:rsidP="002F6F52">
      <w:pPr>
        <w:numPr>
          <w:ilvl w:val="0"/>
          <w:numId w:val="6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 zatrudniony w Szkole jest obowiązany należeć do przynajmniej jednego zespołu. Wpisanie nauczyciela w skład zespołu nie wymaga zgody nauczyciela.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927074" w:rsidRPr="00E75AB2" w:rsidRDefault="00927074" w:rsidP="002F6F52">
      <w:pPr>
        <w:numPr>
          <w:ilvl w:val="0"/>
          <w:numId w:val="6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Każdy nauczyciel aktywnie uczestniczy w pracach zespołu.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927074" w:rsidRPr="00E75AB2" w:rsidRDefault="00927074" w:rsidP="002F6F52">
      <w:pPr>
        <w:numPr>
          <w:ilvl w:val="0"/>
          <w:numId w:val="6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Obecność nauczyciela na zebraniach jest obowiązkowa.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927074" w:rsidRPr="00E75AB2" w:rsidRDefault="00927074" w:rsidP="002F6F52">
      <w:pPr>
        <w:numPr>
          <w:ilvl w:val="0"/>
          <w:numId w:val="6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 ma prawo wypracować wewnętrzne zasady współpracy, organizacji spotkań, komunikowania się, podziału ról i obowiązków, monitorowania działań i ewaluacji pracy własnej.</w:t>
      </w:r>
    </w:p>
    <w:p w:rsidR="00927074" w:rsidRPr="00E75AB2" w:rsidRDefault="00927074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7074" w:rsidRPr="00E75AB2" w:rsidRDefault="00927074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97" w:name="_Toc25741851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92225E" w:rsidRPr="00E75AB2">
        <w:rPr>
          <w:rFonts w:ascii="Times New Roman" w:hAnsi="Times New Roman"/>
          <w:color w:val="auto"/>
          <w:sz w:val="24"/>
          <w:szCs w:val="24"/>
        </w:rPr>
        <w:t>71.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00EC6" w:rsidRPr="00E75AB2">
        <w:rPr>
          <w:rFonts w:ascii="Times New Roman" w:hAnsi="Times New Roman"/>
          <w:color w:val="auto"/>
          <w:sz w:val="24"/>
          <w:szCs w:val="24"/>
        </w:rPr>
        <w:t>Zadania zespołów nauczycielskich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bookmarkEnd w:id="197"/>
      <w:r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27074" w:rsidRPr="00E75AB2" w:rsidRDefault="00927074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</w:p>
    <w:p w:rsidR="00927074" w:rsidRPr="00E75AB2" w:rsidRDefault="00927074" w:rsidP="00BC4200">
      <w:pPr>
        <w:pStyle w:val="Akapitzlist"/>
        <w:numPr>
          <w:ilvl w:val="0"/>
          <w:numId w:val="2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szkole powołuje się następujące stałe zespoły: </w:t>
      </w:r>
    </w:p>
    <w:p w:rsidR="00927074" w:rsidRPr="00E75AB2" w:rsidRDefault="00927074" w:rsidP="00BC4200">
      <w:pPr>
        <w:numPr>
          <w:ilvl w:val="0"/>
          <w:numId w:val="12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Edukacji Wczesnoszkolnej;</w:t>
      </w:r>
    </w:p>
    <w:p w:rsidR="00927074" w:rsidRPr="00E75AB2" w:rsidRDefault="00927074" w:rsidP="00BC4200">
      <w:pPr>
        <w:numPr>
          <w:ilvl w:val="0"/>
          <w:numId w:val="12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 Języków Obcych;</w:t>
      </w:r>
    </w:p>
    <w:p w:rsidR="00927074" w:rsidRPr="00E75AB2" w:rsidRDefault="00927074" w:rsidP="00BC4200">
      <w:pPr>
        <w:numPr>
          <w:ilvl w:val="0"/>
          <w:numId w:val="12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 Języka Polskiego</w:t>
      </w:r>
      <w:r w:rsidR="002F0008" w:rsidRPr="00E75AB2">
        <w:rPr>
          <w:rFonts w:ascii="Times New Roman" w:hAnsi="Times New Roman"/>
          <w:sz w:val="24"/>
          <w:szCs w:val="24"/>
        </w:rPr>
        <w:t>;</w:t>
      </w:r>
    </w:p>
    <w:p w:rsidR="00927074" w:rsidRPr="00E75AB2" w:rsidRDefault="00927074" w:rsidP="00BC4200">
      <w:pPr>
        <w:numPr>
          <w:ilvl w:val="0"/>
          <w:numId w:val="12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 Historyczno-humanistyczny</w:t>
      </w:r>
    </w:p>
    <w:p w:rsidR="00927074" w:rsidRPr="00E75AB2" w:rsidRDefault="00927074" w:rsidP="00BC4200">
      <w:pPr>
        <w:numPr>
          <w:ilvl w:val="0"/>
          <w:numId w:val="120"/>
        </w:numPr>
        <w:tabs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 Matematyki</w:t>
      </w:r>
    </w:p>
    <w:p w:rsidR="00927074" w:rsidRPr="00E75AB2" w:rsidRDefault="00927074" w:rsidP="00BC4200">
      <w:pPr>
        <w:numPr>
          <w:ilvl w:val="0"/>
          <w:numId w:val="120"/>
        </w:numPr>
        <w:tabs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 Przyrodniczy;</w:t>
      </w:r>
    </w:p>
    <w:p w:rsidR="00927074" w:rsidRPr="00E75AB2" w:rsidRDefault="00927074" w:rsidP="00BC4200">
      <w:pPr>
        <w:numPr>
          <w:ilvl w:val="0"/>
          <w:numId w:val="120"/>
        </w:numPr>
        <w:tabs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Zespół Biblioteczno-Świetlicowy; </w:t>
      </w:r>
    </w:p>
    <w:p w:rsidR="00927074" w:rsidRPr="00E75AB2" w:rsidRDefault="00927074" w:rsidP="00BC4200">
      <w:pPr>
        <w:numPr>
          <w:ilvl w:val="0"/>
          <w:numId w:val="120"/>
        </w:numPr>
        <w:tabs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Sportowy;</w:t>
      </w:r>
    </w:p>
    <w:p w:rsidR="00927074" w:rsidRPr="00E75AB2" w:rsidRDefault="00927074" w:rsidP="00BC4200">
      <w:pPr>
        <w:numPr>
          <w:ilvl w:val="0"/>
          <w:numId w:val="120"/>
        </w:numPr>
        <w:tabs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 Wychowawczy ;</w:t>
      </w:r>
    </w:p>
    <w:p w:rsidR="00927074" w:rsidRPr="00E75AB2" w:rsidRDefault="00927074" w:rsidP="00BC4200">
      <w:pPr>
        <w:numPr>
          <w:ilvl w:val="0"/>
          <w:numId w:val="120"/>
        </w:numPr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Zespół Analiz Jakości Kształcenia i Badań Edukacyjnych (Ewaluacji wewnętrznej i EWD); </w:t>
      </w:r>
    </w:p>
    <w:p w:rsidR="00927074" w:rsidRPr="00E75AB2" w:rsidRDefault="00927074" w:rsidP="00BC4200">
      <w:pPr>
        <w:numPr>
          <w:ilvl w:val="0"/>
          <w:numId w:val="120"/>
        </w:numPr>
        <w:tabs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 ds. Promocji Szkoły.</w:t>
      </w:r>
    </w:p>
    <w:p w:rsidR="00927074" w:rsidRPr="00E75AB2" w:rsidRDefault="00927074" w:rsidP="00BC4200">
      <w:pPr>
        <w:numPr>
          <w:ilvl w:val="0"/>
          <w:numId w:val="120"/>
        </w:numPr>
        <w:tabs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Zespól ds. Statutu.</w:t>
      </w:r>
    </w:p>
    <w:p w:rsidR="00927074" w:rsidRPr="00E75AB2" w:rsidRDefault="00927074" w:rsidP="00BC4200">
      <w:pPr>
        <w:pStyle w:val="Akapitzlist"/>
        <w:numPr>
          <w:ilvl w:val="0"/>
          <w:numId w:val="2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skład zespołów wchodzą odpowiednio:</w:t>
      </w:r>
    </w:p>
    <w:p w:rsidR="00927074" w:rsidRPr="00E75AB2" w:rsidRDefault="00927074" w:rsidP="00BC4200">
      <w:pPr>
        <w:pStyle w:val="Akapitzlist"/>
        <w:numPr>
          <w:ilvl w:val="0"/>
          <w:numId w:val="24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Zespół Edukacji Wczesnoszkolnej – nauczyciele ed. </w:t>
      </w:r>
      <w:r w:rsidR="002F0008" w:rsidRPr="00E75AB2">
        <w:rPr>
          <w:rFonts w:ascii="Times New Roman" w:hAnsi="Times New Roman"/>
          <w:sz w:val="24"/>
          <w:szCs w:val="24"/>
        </w:rPr>
        <w:t>w</w:t>
      </w:r>
      <w:r w:rsidRPr="00E75AB2">
        <w:rPr>
          <w:rFonts w:ascii="Times New Roman" w:hAnsi="Times New Roman"/>
          <w:sz w:val="24"/>
          <w:szCs w:val="24"/>
        </w:rPr>
        <w:t>czesnoszkolnej</w:t>
      </w:r>
      <w:r w:rsidR="002D7EB1" w:rsidRPr="00E75AB2">
        <w:rPr>
          <w:rFonts w:ascii="Times New Roman" w:hAnsi="Times New Roman"/>
          <w:sz w:val="24"/>
          <w:szCs w:val="24"/>
        </w:rPr>
        <w:t>, pedagog,</w:t>
      </w:r>
      <w:r w:rsidRPr="00E75AB2">
        <w:rPr>
          <w:rFonts w:ascii="Times New Roman" w:hAnsi="Times New Roman"/>
          <w:sz w:val="24"/>
          <w:szCs w:val="24"/>
        </w:rPr>
        <w:t xml:space="preserve"> logopeda;</w:t>
      </w:r>
    </w:p>
    <w:p w:rsidR="00927074" w:rsidRPr="00E75AB2" w:rsidRDefault="00927074" w:rsidP="00BC4200">
      <w:pPr>
        <w:pStyle w:val="Akapitzlist"/>
        <w:numPr>
          <w:ilvl w:val="0"/>
          <w:numId w:val="24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 Języków Obcych– wszyscy nauczyciele języków obcych;</w:t>
      </w:r>
    </w:p>
    <w:p w:rsidR="00927074" w:rsidRPr="00E75AB2" w:rsidRDefault="00927074" w:rsidP="00BC4200">
      <w:pPr>
        <w:pStyle w:val="Akapitzlist"/>
        <w:numPr>
          <w:ilvl w:val="0"/>
          <w:numId w:val="24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 Języka Polskiego– nauczyciele języka polskiego;</w:t>
      </w:r>
    </w:p>
    <w:p w:rsidR="00927074" w:rsidRPr="00E75AB2" w:rsidRDefault="00927074" w:rsidP="00BC4200">
      <w:pPr>
        <w:pStyle w:val="Akapitzlist"/>
        <w:numPr>
          <w:ilvl w:val="0"/>
          <w:numId w:val="24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Zespól Matematyki- nauczyciele matematyki</w:t>
      </w:r>
      <w:r w:rsidR="00D35F44" w:rsidRPr="00E75AB2">
        <w:rPr>
          <w:rFonts w:ascii="Times New Roman" w:hAnsi="Times New Roman"/>
          <w:sz w:val="24"/>
          <w:szCs w:val="24"/>
        </w:rPr>
        <w:t>, informatyki</w:t>
      </w:r>
      <w:r w:rsidR="002F0008" w:rsidRPr="00E75AB2">
        <w:rPr>
          <w:rFonts w:ascii="Times New Roman" w:hAnsi="Times New Roman"/>
          <w:sz w:val="24"/>
          <w:szCs w:val="24"/>
        </w:rPr>
        <w:t>;</w:t>
      </w:r>
    </w:p>
    <w:p w:rsidR="00927074" w:rsidRPr="00E75AB2" w:rsidRDefault="00927074" w:rsidP="00BC4200">
      <w:pPr>
        <w:pStyle w:val="Akapitzlist"/>
        <w:numPr>
          <w:ilvl w:val="0"/>
          <w:numId w:val="24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 Przyrodniczy– nauczyciele, przyrody, biologii, geografii, fizyki, chemii</w:t>
      </w:r>
      <w:r w:rsidR="002F0008" w:rsidRPr="00E75AB2">
        <w:rPr>
          <w:rFonts w:ascii="Times New Roman" w:hAnsi="Times New Roman"/>
          <w:sz w:val="24"/>
          <w:szCs w:val="24"/>
        </w:rPr>
        <w:t>;</w:t>
      </w:r>
    </w:p>
    <w:p w:rsidR="00927074" w:rsidRPr="00E75AB2" w:rsidRDefault="00927074" w:rsidP="00BC4200">
      <w:pPr>
        <w:pStyle w:val="Akapitzlist"/>
        <w:numPr>
          <w:ilvl w:val="0"/>
          <w:numId w:val="24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Zespół Biblioteczno-świetlicowy: nauczyciele pracujący w świetlicy i w bibliotece </w:t>
      </w:r>
      <w:r w:rsidR="002F0008" w:rsidRPr="00E75AB2">
        <w:rPr>
          <w:rFonts w:ascii="Times New Roman" w:hAnsi="Times New Roman"/>
          <w:sz w:val="24"/>
          <w:szCs w:val="24"/>
        </w:rPr>
        <w:t>;</w:t>
      </w:r>
    </w:p>
    <w:p w:rsidR="00927074" w:rsidRPr="00E75AB2" w:rsidRDefault="00927074" w:rsidP="00BC4200">
      <w:pPr>
        <w:pStyle w:val="Akapitzlist"/>
        <w:numPr>
          <w:ilvl w:val="0"/>
          <w:numId w:val="24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Zespół Historyczno-humanistyczny: nauczyciele historii, </w:t>
      </w:r>
      <w:proofErr w:type="spellStart"/>
      <w:r w:rsidRPr="00E75AB2">
        <w:rPr>
          <w:rFonts w:ascii="Times New Roman" w:hAnsi="Times New Roman"/>
          <w:sz w:val="24"/>
          <w:szCs w:val="24"/>
        </w:rPr>
        <w:t>Wos</w:t>
      </w:r>
      <w:proofErr w:type="spellEnd"/>
      <w:r w:rsidRPr="00E75AB2">
        <w:rPr>
          <w:rFonts w:ascii="Times New Roman" w:hAnsi="Times New Roman"/>
          <w:sz w:val="24"/>
          <w:szCs w:val="24"/>
        </w:rPr>
        <w:t>, muzyki, plastyki, techniki religii</w:t>
      </w:r>
      <w:r w:rsidR="002F0008" w:rsidRPr="00E75AB2">
        <w:rPr>
          <w:rFonts w:ascii="Times New Roman" w:hAnsi="Times New Roman"/>
          <w:sz w:val="24"/>
          <w:szCs w:val="24"/>
        </w:rPr>
        <w:t>;</w:t>
      </w:r>
    </w:p>
    <w:p w:rsidR="00927074" w:rsidRPr="00E75AB2" w:rsidRDefault="00927074" w:rsidP="00BC4200">
      <w:pPr>
        <w:pStyle w:val="Akapitzlist"/>
        <w:numPr>
          <w:ilvl w:val="0"/>
          <w:numId w:val="24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 wychowawczy: pedagog, psycholog, logopeda, wychowawca danej klasy, opiekun Samorządu Uczniowskiego, Rzecznik Praw Ucznia</w:t>
      </w:r>
      <w:r w:rsidR="002D7EB1" w:rsidRPr="00E75AB2">
        <w:rPr>
          <w:rFonts w:ascii="Times New Roman" w:hAnsi="Times New Roman"/>
          <w:sz w:val="24"/>
          <w:szCs w:val="24"/>
        </w:rPr>
        <w:t>;</w:t>
      </w:r>
    </w:p>
    <w:p w:rsidR="00927074" w:rsidRPr="00E75AB2" w:rsidRDefault="00927074" w:rsidP="00BC4200">
      <w:pPr>
        <w:pStyle w:val="Akapitzlist"/>
        <w:numPr>
          <w:ilvl w:val="0"/>
          <w:numId w:val="24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Zespół Analiz Jakości Kształcenia i Badań Edukacyjnych (Ewaluacji wewnętrznej i EWD):, pedagog, psycholog, nauczyciel </w:t>
      </w:r>
      <w:r w:rsidR="002F0008" w:rsidRPr="00E75AB2">
        <w:rPr>
          <w:rFonts w:ascii="Times New Roman" w:hAnsi="Times New Roman"/>
          <w:sz w:val="24"/>
          <w:szCs w:val="24"/>
        </w:rPr>
        <w:t>wskazani przez dyrektora szkoły;</w:t>
      </w:r>
    </w:p>
    <w:p w:rsidR="00927074" w:rsidRPr="00E75AB2" w:rsidRDefault="00927074" w:rsidP="00BC4200">
      <w:pPr>
        <w:pStyle w:val="Akapitzlist"/>
        <w:numPr>
          <w:ilvl w:val="0"/>
          <w:numId w:val="24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 ds. Promocji Szkoły – nauczyciele wskazani przez dyrektora szkoły</w:t>
      </w:r>
      <w:r w:rsidR="00B004B9" w:rsidRPr="00E75AB2">
        <w:rPr>
          <w:rFonts w:ascii="Times New Roman" w:hAnsi="Times New Roman"/>
          <w:sz w:val="24"/>
          <w:szCs w:val="24"/>
        </w:rPr>
        <w:t>;</w:t>
      </w:r>
    </w:p>
    <w:p w:rsidR="00590343" w:rsidRPr="00E75AB2" w:rsidRDefault="00927074" w:rsidP="00BC4200">
      <w:pPr>
        <w:pStyle w:val="Akapitzlist"/>
        <w:numPr>
          <w:ilvl w:val="0"/>
          <w:numId w:val="24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Zespół ds. Statutu szkoły- nauczyciele wskazani przez dyrektora szkoły</w:t>
      </w:r>
      <w:r w:rsidR="002D7EB1"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590343" w:rsidRPr="00E75AB2">
        <w:rPr>
          <w:rFonts w:ascii="Times New Roman" w:hAnsi="Times New Roman"/>
          <w:sz w:val="24"/>
          <w:szCs w:val="24"/>
        </w:rPr>
        <w:tab/>
      </w:r>
      <w:r w:rsidR="00590343" w:rsidRPr="00E75AB2">
        <w:rPr>
          <w:rFonts w:ascii="Times New Roman" w:hAnsi="Times New Roman"/>
          <w:sz w:val="24"/>
          <w:szCs w:val="24"/>
        </w:rPr>
        <w:tab/>
      </w:r>
    </w:p>
    <w:p w:rsidR="00927074" w:rsidRPr="00E75AB2" w:rsidRDefault="002D7EB1" w:rsidP="00BC4200">
      <w:pPr>
        <w:pStyle w:val="Akapitzlist"/>
        <w:numPr>
          <w:ilvl w:val="0"/>
          <w:numId w:val="2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Zadania Zespołów </w:t>
      </w:r>
      <w:r w:rsidR="00CF0ACC" w:rsidRPr="00E75AB2">
        <w:rPr>
          <w:rFonts w:ascii="Times New Roman" w:hAnsi="Times New Roman"/>
          <w:sz w:val="24"/>
          <w:szCs w:val="24"/>
        </w:rPr>
        <w:t>przedmiotowych,</w:t>
      </w:r>
      <w:r w:rsidRPr="00E75AB2">
        <w:rPr>
          <w:rFonts w:ascii="Times New Roman" w:hAnsi="Times New Roman"/>
          <w:sz w:val="24"/>
          <w:szCs w:val="24"/>
        </w:rPr>
        <w:t xml:space="preserve"> o których mowa w </w:t>
      </w:r>
      <w:r w:rsidRPr="00E75AB2">
        <w:rPr>
          <w:rFonts w:ascii="Times New Roman" w:hAnsi="Times New Roman"/>
          <w:i/>
          <w:sz w:val="24"/>
          <w:szCs w:val="24"/>
        </w:rPr>
        <w:t>ust.1, lit. 2</w:t>
      </w:r>
      <w:r w:rsidR="00B004B9" w:rsidRPr="00E75AB2">
        <w:rPr>
          <w:rFonts w:ascii="Times New Roman" w:hAnsi="Times New Roman"/>
          <w:i/>
          <w:sz w:val="24"/>
          <w:szCs w:val="24"/>
        </w:rPr>
        <w:t>-</w:t>
      </w:r>
      <w:r w:rsidRPr="00E75AB2">
        <w:rPr>
          <w:rFonts w:ascii="Times New Roman" w:hAnsi="Times New Roman"/>
          <w:i/>
          <w:sz w:val="24"/>
          <w:szCs w:val="24"/>
        </w:rPr>
        <w:t xml:space="preserve"> 6:</w:t>
      </w:r>
    </w:p>
    <w:p w:rsidR="00927074" w:rsidRPr="00E75AB2" w:rsidRDefault="00927074" w:rsidP="00BC4200">
      <w:pPr>
        <w:numPr>
          <w:ilvl w:val="0"/>
          <w:numId w:val="245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opiniowanie przedstawianych programów nauczania poszczególnych przedmiotów;</w:t>
      </w:r>
    </w:p>
    <w:p w:rsidR="00927074" w:rsidRPr="00E75AB2" w:rsidRDefault="00927074" w:rsidP="00BC4200">
      <w:pPr>
        <w:numPr>
          <w:ilvl w:val="0"/>
          <w:numId w:val="245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korelacja międzyprzedmiotowa w zakresie treści kształcenia;</w:t>
      </w:r>
    </w:p>
    <w:p w:rsidR="00927074" w:rsidRPr="00E75AB2" w:rsidRDefault="00927074" w:rsidP="00BC4200">
      <w:pPr>
        <w:numPr>
          <w:ilvl w:val="0"/>
          <w:numId w:val="245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ewaluacja programów nauczania i wymagań edukacyjnych po każdym roku szkolnym;</w:t>
      </w:r>
    </w:p>
    <w:p w:rsidR="00927074" w:rsidRPr="00E75AB2" w:rsidRDefault="00927074" w:rsidP="00BC4200">
      <w:pPr>
        <w:numPr>
          <w:ilvl w:val="0"/>
          <w:numId w:val="245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opracowanie harmonogramu badań efektywności kształcenia i osiągnięć uczniów;</w:t>
      </w:r>
    </w:p>
    <w:p w:rsidR="00927074" w:rsidRPr="00E75AB2" w:rsidRDefault="00927074" w:rsidP="00BC4200">
      <w:pPr>
        <w:numPr>
          <w:ilvl w:val="0"/>
          <w:numId w:val="245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analiza osiąganych efektów kształcenia i opracowywanie wniosków do dalszej pracy;</w:t>
      </w:r>
    </w:p>
    <w:p w:rsidR="00927074" w:rsidRPr="00E75AB2" w:rsidRDefault="00927074" w:rsidP="00BC4200">
      <w:pPr>
        <w:numPr>
          <w:ilvl w:val="0"/>
          <w:numId w:val="245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dobór podręczników obowiązujących w cyklu kształcenia;</w:t>
      </w:r>
    </w:p>
    <w:p w:rsidR="00927074" w:rsidRPr="00E75AB2" w:rsidRDefault="00927074" w:rsidP="00BC4200">
      <w:pPr>
        <w:numPr>
          <w:ilvl w:val="0"/>
          <w:numId w:val="245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opiniowanie innowacji i eksperymentów pedagogicznych i metodycznych;</w:t>
      </w:r>
    </w:p>
    <w:p w:rsidR="00927074" w:rsidRPr="00E75AB2" w:rsidRDefault="00927074" w:rsidP="00BC4200">
      <w:pPr>
        <w:numPr>
          <w:ilvl w:val="0"/>
          <w:numId w:val="245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wymiana doświadczeń pedagogicznych –</w:t>
      </w:r>
    </w:p>
    <w:p w:rsidR="00927074" w:rsidRPr="00E75AB2" w:rsidRDefault="00927074" w:rsidP="00BC4200">
      <w:pPr>
        <w:numPr>
          <w:ilvl w:val="0"/>
          <w:numId w:val="245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dzielenie się wiedzą uzyskaną podczas różnych form doskonalenia zewnętrznego;</w:t>
      </w:r>
    </w:p>
    <w:p w:rsidR="00927074" w:rsidRPr="00E75AB2" w:rsidRDefault="00927074" w:rsidP="00BC4200">
      <w:pPr>
        <w:numPr>
          <w:ilvl w:val="0"/>
          <w:numId w:val="245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doradztwo metodyczne nauczycielom rozpoczynającym pracę w zawodzie;</w:t>
      </w:r>
    </w:p>
    <w:p w:rsidR="009C39BC" w:rsidRPr="00E75AB2" w:rsidRDefault="00927074" w:rsidP="00BC4200">
      <w:pPr>
        <w:numPr>
          <w:ilvl w:val="0"/>
          <w:numId w:val="245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ewaluacja zasad oceniania, klasyfikowania i promowania; wnioskowanie </w:t>
      </w:r>
    </w:p>
    <w:p w:rsidR="00590343" w:rsidRPr="00E75AB2" w:rsidRDefault="00927074" w:rsidP="00BC4200">
      <w:pPr>
        <w:numPr>
          <w:ilvl w:val="0"/>
          <w:numId w:val="245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 wprowadzenie zmian do statutu szkoły w tym zakresie;</w:t>
      </w:r>
    </w:p>
    <w:p w:rsidR="00351AB7" w:rsidRPr="00E75AB2" w:rsidRDefault="00927074" w:rsidP="00BC4200">
      <w:pPr>
        <w:numPr>
          <w:ilvl w:val="0"/>
          <w:numId w:val="245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organizacja konkursów przedmiotowych i interdyscyplinarnych;</w:t>
      </w:r>
    </w:p>
    <w:p w:rsidR="00590343" w:rsidRPr="00E75AB2" w:rsidRDefault="00927074" w:rsidP="00BC4200">
      <w:pPr>
        <w:numPr>
          <w:ilvl w:val="0"/>
          <w:numId w:val="245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opiniowanie wniosków nauczycieli o zakup pomocy dydaktycznych, sprzętu do wyposażenia sal lekcyjnych i pracowni;</w:t>
      </w:r>
    </w:p>
    <w:p w:rsidR="00590343" w:rsidRPr="00E75AB2" w:rsidRDefault="00927074" w:rsidP="00BC4200">
      <w:pPr>
        <w:numPr>
          <w:ilvl w:val="0"/>
          <w:numId w:val="245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rozwijanie zainteresowań i uzdolnień uczniów poprzez organizację zajęć pozalekcyjnych, kół zainteresowań, zajęć fakultatywnych.</w:t>
      </w:r>
    </w:p>
    <w:p w:rsidR="00927074" w:rsidRPr="00E75AB2" w:rsidRDefault="00927074" w:rsidP="00BC4200">
      <w:pPr>
        <w:numPr>
          <w:ilvl w:val="0"/>
          <w:numId w:val="245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inne, wynikające z potrzeb szkoły lub na wniosek nauczycieli.</w:t>
      </w:r>
    </w:p>
    <w:p w:rsidR="00927074" w:rsidRPr="00E75AB2" w:rsidRDefault="00590343" w:rsidP="00BC4200">
      <w:pPr>
        <w:numPr>
          <w:ilvl w:val="0"/>
          <w:numId w:val="24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Zadania Zespołu Biblioteczno –Ś</w:t>
      </w:r>
      <w:r w:rsidR="00927074" w:rsidRPr="00E75AB2">
        <w:rPr>
          <w:rFonts w:ascii="Times New Roman" w:hAnsi="Times New Roman"/>
          <w:sz w:val="24"/>
          <w:szCs w:val="24"/>
        </w:rPr>
        <w:t>wietlicowego:</w:t>
      </w:r>
    </w:p>
    <w:p w:rsidR="00927074" w:rsidRPr="00E75AB2" w:rsidRDefault="00927074" w:rsidP="00BC4200">
      <w:pPr>
        <w:numPr>
          <w:ilvl w:val="0"/>
          <w:numId w:val="244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zapewnienie właściwej opieki uczniom, rozwój ich predyspozycji,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stworzenie warunków dostępu do informacji;</w:t>
      </w:r>
    </w:p>
    <w:p w:rsidR="00927074" w:rsidRPr="00E75AB2" w:rsidRDefault="00927074" w:rsidP="00BC4200">
      <w:pPr>
        <w:numPr>
          <w:ilvl w:val="0"/>
          <w:numId w:val="2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opracowanie planu pracy, harmonogramu i organizacji imprez bibliotecznych i świetlicowych w szkole;</w:t>
      </w:r>
    </w:p>
    <w:p w:rsidR="00927074" w:rsidRPr="00E75AB2" w:rsidRDefault="00927074" w:rsidP="00BC4200">
      <w:pPr>
        <w:numPr>
          <w:ilvl w:val="0"/>
          <w:numId w:val="2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udzielenie pomocy nauczycielom w pracy dydaktyczno-wychowawczej, zwłaszcza przez współdziałanie z nimi w przygotowaniu uczniów do samodzielnej pracy umysłowej i samokształcenia;</w:t>
      </w:r>
    </w:p>
    <w:p w:rsidR="009C39BC" w:rsidRPr="00E75AB2" w:rsidRDefault="00927074" w:rsidP="00BC4200">
      <w:pPr>
        <w:numPr>
          <w:ilvl w:val="0"/>
          <w:numId w:val="244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zgłaszanie i uzasadnianie wniosków o zakup pomocy dydaktycznych, sprzętu </w:t>
      </w:r>
    </w:p>
    <w:p w:rsidR="00927074" w:rsidRPr="00E75AB2" w:rsidRDefault="00927074" w:rsidP="00BC4200">
      <w:pPr>
        <w:numPr>
          <w:ilvl w:val="0"/>
          <w:numId w:val="244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do wyposażenia świetlicy i biblioteki;</w:t>
      </w:r>
    </w:p>
    <w:p w:rsidR="00927074" w:rsidRPr="00E75AB2" w:rsidRDefault="00927074" w:rsidP="00BC4200">
      <w:pPr>
        <w:numPr>
          <w:ilvl w:val="0"/>
          <w:numId w:val="2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wymiana doświadczeń pedagogicznych</w:t>
      </w:r>
      <w:r w:rsidR="00B004B9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927074" w:rsidRPr="00E75AB2" w:rsidRDefault="00927074" w:rsidP="00BC4200">
      <w:pPr>
        <w:numPr>
          <w:ilvl w:val="0"/>
          <w:numId w:val="2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wewnętrzne doskonalenie;</w:t>
      </w:r>
    </w:p>
    <w:p w:rsidR="00927074" w:rsidRPr="00E75AB2" w:rsidRDefault="00927074" w:rsidP="00BC4200">
      <w:pPr>
        <w:numPr>
          <w:ilvl w:val="0"/>
          <w:numId w:val="2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przygotowanie zestawienia wybranych programów nauczania i podręczników;</w:t>
      </w:r>
    </w:p>
    <w:p w:rsidR="00927074" w:rsidRPr="00E75AB2" w:rsidRDefault="00927074" w:rsidP="00BC4200">
      <w:pPr>
        <w:numPr>
          <w:ilvl w:val="0"/>
          <w:numId w:val="244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dokumentowanie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pracy i osiągnięć biblioteki i świetlicy; popularyzacja tych osiągnięć na terenie szkoły i w lokalnych mediach;</w:t>
      </w:r>
    </w:p>
    <w:p w:rsidR="00927074" w:rsidRPr="00E75AB2" w:rsidRDefault="00927074" w:rsidP="00BC4200">
      <w:pPr>
        <w:numPr>
          <w:ilvl w:val="0"/>
          <w:numId w:val="24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ewaluacja pracy świetlicy i biblioteki, dwa razy w ciągu roku szkolnego.</w:t>
      </w:r>
    </w:p>
    <w:p w:rsidR="00927074" w:rsidRPr="00E75AB2" w:rsidRDefault="00927074" w:rsidP="00BC4200">
      <w:pPr>
        <w:numPr>
          <w:ilvl w:val="0"/>
          <w:numId w:val="24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Zadania Zespołu Sportowego:</w:t>
      </w:r>
    </w:p>
    <w:p w:rsidR="00927074" w:rsidRPr="00E75AB2" w:rsidRDefault="00927074" w:rsidP="00BC4200">
      <w:pPr>
        <w:numPr>
          <w:ilvl w:val="0"/>
          <w:numId w:val="24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opracowanie harmonogramu i organizacji imprez sportowo – rekreacyjnych w szkole;</w:t>
      </w:r>
    </w:p>
    <w:p w:rsidR="00927074" w:rsidRPr="00E75AB2" w:rsidRDefault="00927074" w:rsidP="00BC4200">
      <w:pPr>
        <w:numPr>
          <w:ilvl w:val="0"/>
          <w:numId w:val="24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opracowanie kalendarza zawodów, rozgrywek;</w:t>
      </w:r>
    </w:p>
    <w:p w:rsidR="00927074" w:rsidRPr="00E75AB2" w:rsidRDefault="00927074" w:rsidP="00BC4200">
      <w:pPr>
        <w:numPr>
          <w:ilvl w:val="0"/>
          <w:numId w:val="24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opracowanie i aktualizacja wymagań edukacyjny</w:t>
      </w:r>
      <w:r w:rsidR="000E250E" w:rsidRPr="00E75AB2">
        <w:rPr>
          <w:rFonts w:ascii="Times New Roman" w:hAnsi="Times New Roman"/>
          <w:sz w:val="24"/>
          <w:szCs w:val="24"/>
        </w:rPr>
        <w:t>ch w wychowania fizycznego na </w:t>
      </w:r>
      <w:r w:rsidRPr="00E75AB2">
        <w:rPr>
          <w:rFonts w:ascii="Times New Roman" w:hAnsi="Times New Roman"/>
          <w:sz w:val="24"/>
          <w:szCs w:val="24"/>
        </w:rPr>
        <w:t>poszczególne oceny szkolne;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:rsidR="00590343" w:rsidRPr="00E75AB2" w:rsidRDefault="00927074" w:rsidP="00BC4200">
      <w:pPr>
        <w:numPr>
          <w:ilvl w:val="0"/>
          <w:numId w:val="24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dokumentowanie osiągnięć sportowych; </w:t>
      </w:r>
    </w:p>
    <w:p w:rsidR="00927074" w:rsidRPr="00E75AB2" w:rsidRDefault="00927074" w:rsidP="00BC4200">
      <w:pPr>
        <w:numPr>
          <w:ilvl w:val="0"/>
          <w:numId w:val="24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popularyzacja tych osiągnięć na terenie szkoły, szkolnej witrynie internetowej i lokalnej prasie;</w:t>
      </w:r>
    </w:p>
    <w:p w:rsidR="00927074" w:rsidRPr="00E75AB2" w:rsidRDefault="00927074" w:rsidP="00BC4200">
      <w:pPr>
        <w:numPr>
          <w:ilvl w:val="0"/>
          <w:numId w:val="24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opiniowanie zgłaszanych programów nauczania, w tym edukacji zdrowotnej;</w:t>
      </w:r>
    </w:p>
    <w:p w:rsidR="009C39BC" w:rsidRPr="00E75AB2" w:rsidRDefault="00927074" w:rsidP="00BC4200">
      <w:pPr>
        <w:numPr>
          <w:ilvl w:val="0"/>
          <w:numId w:val="24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wypracowanie zasad dostosowywania wymagań edukacyjnych do możliwości uczniów </w:t>
      </w:r>
    </w:p>
    <w:p w:rsidR="009C39BC" w:rsidRPr="00E75AB2" w:rsidRDefault="00927074" w:rsidP="00BC4200">
      <w:pPr>
        <w:numPr>
          <w:ilvl w:val="0"/>
          <w:numId w:val="24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 dysfunkcjami ruchu, koordynacji ruchowo-wzrokowej, motoryki, zaburzeń somatycznych</w:t>
      </w:r>
    </w:p>
    <w:p w:rsidR="00927074" w:rsidRPr="00E75AB2" w:rsidRDefault="00927074" w:rsidP="00BC4200">
      <w:pPr>
        <w:numPr>
          <w:ilvl w:val="0"/>
          <w:numId w:val="24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i innych specjalnych potrzeb edukacyjnych;</w:t>
      </w:r>
    </w:p>
    <w:p w:rsidR="00927074" w:rsidRPr="00E75AB2" w:rsidRDefault="00927074" w:rsidP="00BC4200">
      <w:pPr>
        <w:numPr>
          <w:ilvl w:val="0"/>
          <w:numId w:val="246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organizowanie współzawodnictwa międzyklasowego i międzyszkolnego w gminie /powiecie;</w:t>
      </w:r>
    </w:p>
    <w:p w:rsidR="00927074" w:rsidRPr="00E75AB2" w:rsidRDefault="00927074" w:rsidP="00BC4200">
      <w:pPr>
        <w:numPr>
          <w:ilvl w:val="0"/>
          <w:numId w:val="24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propagowanie zdrowego stylu życia wśród nauczycieli i uczniów (gazetki, pogadanki);</w:t>
      </w:r>
    </w:p>
    <w:p w:rsidR="00927074" w:rsidRPr="00E75AB2" w:rsidRDefault="00927074" w:rsidP="00BC4200">
      <w:pPr>
        <w:numPr>
          <w:ilvl w:val="0"/>
          <w:numId w:val="24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wymiana doświadczeń pedagogicznych – lekcje otwarte, pokazowe, omawianie scenariuszy zajęć;</w:t>
      </w:r>
    </w:p>
    <w:p w:rsidR="00927074" w:rsidRPr="00E75AB2" w:rsidRDefault="00927074" w:rsidP="009C39BC">
      <w:pPr>
        <w:numPr>
          <w:ilvl w:val="0"/>
          <w:numId w:val="6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wewnętrzne doskonalenie;</w:t>
      </w:r>
    </w:p>
    <w:p w:rsidR="00927074" w:rsidRPr="00E75AB2" w:rsidRDefault="00927074" w:rsidP="009C39BC">
      <w:pPr>
        <w:numPr>
          <w:ilvl w:val="0"/>
          <w:numId w:val="6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wnioskowanie o zakup sprzętu sportowego, innych pomocy dydaktycznych.</w:t>
      </w:r>
    </w:p>
    <w:p w:rsidR="00927074" w:rsidRPr="00E75AB2" w:rsidRDefault="00927074" w:rsidP="009C39BC">
      <w:pPr>
        <w:numPr>
          <w:ilvl w:val="0"/>
          <w:numId w:val="6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dzielenie się wiedzą uzyskaną podczas różnych form doskonalenia zewnętrznego;</w:t>
      </w:r>
    </w:p>
    <w:p w:rsidR="00927074" w:rsidRPr="00E75AB2" w:rsidRDefault="00927074" w:rsidP="009C39BC">
      <w:pPr>
        <w:numPr>
          <w:ilvl w:val="0"/>
          <w:numId w:val="6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doradztwo metodyczne nauczycielom rozpoczynającym pracę w zawodzie;</w:t>
      </w:r>
    </w:p>
    <w:p w:rsidR="00927074" w:rsidRPr="00E75AB2" w:rsidRDefault="00927074" w:rsidP="009C39BC">
      <w:pPr>
        <w:numPr>
          <w:ilvl w:val="0"/>
          <w:numId w:val="6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ewaluacja zasad oceniania, klasyfikowania i promowania; wnioskowanie o wprowadzenie zmian do statutu szkoły w tym zakresie;</w:t>
      </w:r>
    </w:p>
    <w:p w:rsidR="00927074" w:rsidRPr="00E75AB2" w:rsidRDefault="00927074" w:rsidP="009C39BC">
      <w:pPr>
        <w:numPr>
          <w:ilvl w:val="0"/>
          <w:numId w:val="6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inne wynikające z potrzeb szkoły lub na wniosek członków zespołu.</w:t>
      </w:r>
    </w:p>
    <w:p w:rsidR="00927074" w:rsidRPr="00E75AB2" w:rsidRDefault="00927074" w:rsidP="00BC4200">
      <w:pPr>
        <w:numPr>
          <w:ilvl w:val="0"/>
          <w:numId w:val="24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Zadania Zespołu Wychowawczego:</w:t>
      </w:r>
    </w:p>
    <w:p w:rsidR="00927074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opracowywanie Programu Wychowawczego i Pro</w:t>
      </w:r>
      <w:r w:rsidR="000E250E" w:rsidRPr="00E75AB2">
        <w:rPr>
          <w:rFonts w:ascii="Times New Roman" w:hAnsi="Times New Roman"/>
          <w:sz w:val="24"/>
          <w:szCs w:val="24"/>
        </w:rPr>
        <w:t>filaktyki na cykl edukacyjny na </w:t>
      </w:r>
      <w:r w:rsidRPr="00E75AB2">
        <w:rPr>
          <w:rFonts w:ascii="Times New Roman" w:hAnsi="Times New Roman"/>
          <w:sz w:val="24"/>
          <w:szCs w:val="24"/>
        </w:rPr>
        <w:t>podstawie diagnozy potrzeb, ewaluacji wcześniej obowiązujących programów, wniosków rodziców i propozycji uczniów, a także analizy sytuacji wychowawczej w szkole;</w:t>
      </w:r>
    </w:p>
    <w:p w:rsidR="009C39BC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gromadzenie materiałów metodycznych, merytorycznych, „banku scenariuszy” zajęć </w:t>
      </w:r>
    </w:p>
    <w:p w:rsidR="00927074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 wychowawcą w celu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udostępniania ich do przygotowania zajęć;</w:t>
      </w:r>
    </w:p>
    <w:p w:rsidR="00927074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analizowanie szczególnie trudnych przypadków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wychowawczych;</w:t>
      </w:r>
    </w:p>
    <w:p w:rsidR="00927074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doskonalenie wewnętrzne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zgodnie z potrzebami nauczycieli – wychowawców;</w:t>
      </w:r>
    </w:p>
    <w:p w:rsidR="00927074" w:rsidRPr="00E75AB2" w:rsidRDefault="009C39BC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927074" w:rsidRPr="00E75AB2">
        <w:rPr>
          <w:rFonts w:ascii="Times New Roman" w:hAnsi="Times New Roman"/>
          <w:sz w:val="24"/>
          <w:szCs w:val="24"/>
        </w:rPr>
        <w:t>wymiana doświadczeń, przykładów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927074" w:rsidRPr="00E75AB2">
        <w:rPr>
          <w:rFonts w:ascii="Times New Roman" w:hAnsi="Times New Roman"/>
          <w:sz w:val="24"/>
          <w:szCs w:val="24"/>
        </w:rPr>
        <w:t>„dobrej praktyki”;</w:t>
      </w:r>
    </w:p>
    <w:p w:rsidR="00927074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analiza sytuacji wychowawczych w oddziale na wniosek wychowawcy lub nauczyciela prowadzącego zajęcia w klasie. Opracowanie zaleceń do pracy, sposobów wspólnego oddziaływania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dla zespołu nauczycieli uczących w klasie;</w:t>
      </w:r>
    </w:p>
    <w:p w:rsidR="00927074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planowanie i realizacja działań antydyskryminacyjnych, promujących prawa dziecka, zdrowe odżywianie, ochronę środowiska;</w:t>
      </w:r>
    </w:p>
    <w:p w:rsidR="00927074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koordynacja działań profilaktycznych;</w:t>
      </w:r>
    </w:p>
    <w:p w:rsidR="00927074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wspieranie działań samorządu uczniowskiego;</w:t>
      </w:r>
    </w:p>
    <w:p w:rsidR="00927074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opracowanie harmonogramu uroczystości, apeli, imprez kulturalnych, planu wycieczek;</w:t>
      </w:r>
    </w:p>
    <w:p w:rsidR="00927074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koordynacja pracy zespołów dydaktyczno-wyrównawczych, kółek zainteresowań celem umożliwienia wzięcia udziału wszystkim chętnym uczniom;</w:t>
      </w:r>
    </w:p>
    <w:p w:rsidR="00927074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ocena sytuacji wychowawczej w szkole po każdym okresie nauki; przygotowanie we współpracy ze szkolnym pedagogiem raportu z dokonanej oceny na potrzeby Rady Pedagogicznej i Rady Rodziców;</w:t>
      </w:r>
    </w:p>
    <w:p w:rsidR="009C39BC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udział w postępowaniach mediacyjnych w sytuacjach konfliktowych, zwłaszcza </w:t>
      </w:r>
    </w:p>
    <w:p w:rsidR="00927074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relacjach wychowawca – rodzic; </w:t>
      </w:r>
    </w:p>
    <w:p w:rsidR="00927074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korelowanie planowanych badań edukacyjnych w poszczególnych klasach;</w:t>
      </w:r>
    </w:p>
    <w:p w:rsidR="00927074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opiniowanie wniosków nauczycieli o wszczynanie procedury „ Niebieskiej Karty”;</w:t>
      </w:r>
    </w:p>
    <w:p w:rsidR="00927074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opiniowanie wniosków nauczycieli, specjalistów o s</w:t>
      </w:r>
      <w:r w:rsidR="000E250E" w:rsidRPr="00E75AB2">
        <w:rPr>
          <w:rFonts w:ascii="Times New Roman" w:hAnsi="Times New Roman"/>
          <w:sz w:val="24"/>
          <w:szCs w:val="24"/>
        </w:rPr>
        <w:t>kierowanie ucznia na badania do </w:t>
      </w:r>
      <w:r w:rsidRPr="00E75AB2">
        <w:rPr>
          <w:rFonts w:ascii="Times New Roman" w:hAnsi="Times New Roman"/>
          <w:sz w:val="24"/>
          <w:szCs w:val="24"/>
        </w:rPr>
        <w:t>poradni psychologiczno-pedagogicznej;</w:t>
      </w:r>
    </w:p>
    <w:p w:rsidR="00927074" w:rsidRPr="00E75AB2" w:rsidRDefault="00927074" w:rsidP="009C39BC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inne, zgodnie z potrzebami szkoły lub na wniosek członków zespołu.</w:t>
      </w:r>
    </w:p>
    <w:p w:rsidR="00927074" w:rsidRPr="00E75AB2" w:rsidRDefault="00927074" w:rsidP="00BC4200">
      <w:pPr>
        <w:numPr>
          <w:ilvl w:val="0"/>
          <w:numId w:val="24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 </w:t>
      </w:r>
      <w:r w:rsidRPr="00E75AB2">
        <w:rPr>
          <w:rFonts w:ascii="Times New Roman" w:hAnsi="Times New Roman"/>
          <w:sz w:val="24"/>
          <w:szCs w:val="24"/>
        </w:rPr>
        <w:t>Zadania Zespołu Analiz i Badań Edukacyjnych:</w:t>
      </w:r>
    </w:p>
    <w:p w:rsidR="000D59CF" w:rsidRPr="00E75AB2" w:rsidRDefault="00927074" w:rsidP="00BC4200">
      <w:pPr>
        <w:numPr>
          <w:ilvl w:val="0"/>
          <w:numId w:val="2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opracowanie planu badań edukacyjnych na każdy rok szkolny;</w:t>
      </w:r>
    </w:p>
    <w:p w:rsidR="00927074" w:rsidRPr="00E75AB2" w:rsidRDefault="00927074" w:rsidP="00BC4200">
      <w:pPr>
        <w:numPr>
          <w:ilvl w:val="0"/>
          <w:numId w:val="2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dokonywanie jakościowej analizy wyników badań (sprawdzianów, testów kompetencji, próbnych egzaminów) na podstawie ilościowych opracowań przez nauczycieli uczących;</w:t>
      </w:r>
    </w:p>
    <w:p w:rsidR="00927074" w:rsidRPr="00E75AB2" w:rsidRDefault="00927074" w:rsidP="00BC4200">
      <w:pPr>
        <w:numPr>
          <w:ilvl w:val="0"/>
          <w:numId w:val="2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przygotowanie narzędzi pomiaru dydaktycznego, arkuszy uczniowskich lub opiniowanie opracowanych przez nauczycieli lub oferowanych przez firmy zewnętrzne na potrzeby prowadzonych diagnoz;</w:t>
      </w:r>
    </w:p>
    <w:p w:rsidR="00927074" w:rsidRPr="00E75AB2" w:rsidRDefault="00927074" w:rsidP="00BC4200">
      <w:pPr>
        <w:numPr>
          <w:ilvl w:val="0"/>
          <w:numId w:val="2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analiza jakościowa i ilościowa wyników sprawdzianów zewnętrznych i przygotowanie opracowania wraz z wnioskami do dalszej pracy;</w:t>
      </w:r>
    </w:p>
    <w:p w:rsidR="00927074" w:rsidRPr="00E75AB2" w:rsidRDefault="00927074" w:rsidP="00BC4200">
      <w:pPr>
        <w:numPr>
          <w:ilvl w:val="0"/>
          <w:numId w:val="2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prowadzenie szkoleń nauczycielom z zakresu ewaluacji wyników nauczania;</w:t>
      </w:r>
    </w:p>
    <w:p w:rsidR="00927074" w:rsidRPr="00E75AB2" w:rsidRDefault="00927074" w:rsidP="009C39BC">
      <w:pPr>
        <w:numPr>
          <w:ilvl w:val="0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kierowanie wystąpień do poszczególnych nauczyci</w:t>
      </w:r>
      <w:r w:rsidR="000E250E" w:rsidRPr="00E75AB2">
        <w:rPr>
          <w:rFonts w:ascii="Times New Roman" w:hAnsi="Times New Roman"/>
          <w:sz w:val="24"/>
          <w:szCs w:val="24"/>
        </w:rPr>
        <w:t>eli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0E250E" w:rsidRPr="00E75AB2">
        <w:rPr>
          <w:rFonts w:ascii="Times New Roman" w:hAnsi="Times New Roman"/>
          <w:sz w:val="24"/>
          <w:szCs w:val="24"/>
        </w:rPr>
        <w:t>zawierających wskazówki do </w:t>
      </w:r>
      <w:r w:rsidRPr="00E75AB2">
        <w:rPr>
          <w:rFonts w:ascii="Times New Roman" w:hAnsi="Times New Roman"/>
          <w:sz w:val="24"/>
          <w:szCs w:val="24"/>
        </w:rPr>
        <w:t>wprowadzenia zmian w procesie kształcenia;</w:t>
      </w:r>
    </w:p>
    <w:p w:rsidR="00927074" w:rsidRPr="00E75AB2" w:rsidRDefault="00927074" w:rsidP="009C39BC">
      <w:pPr>
        <w:numPr>
          <w:ilvl w:val="0"/>
          <w:numId w:val="6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prezentowanie opracowań na posiedzeniach Rady Pedagogicznej i Radzie Rodziców.</w:t>
      </w:r>
    </w:p>
    <w:p w:rsidR="00927074" w:rsidRPr="00E75AB2" w:rsidRDefault="00927074" w:rsidP="00BC4200">
      <w:pPr>
        <w:numPr>
          <w:ilvl w:val="0"/>
          <w:numId w:val="242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Zadania Zespołu ds. Promocji Szkoły:</w:t>
      </w:r>
    </w:p>
    <w:p w:rsidR="00927074" w:rsidRPr="00E75AB2" w:rsidRDefault="00927074" w:rsidP="00BC4200">
      <w:pPr>
        <w:numPr>
          <w:ilvl w:val="0"/>
          <w:numId w:val="30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promowan</w:t>
      </w:r>
      <w:r w:rsidR="00B004B9" w:rsidRPr="00E75AB2">
        <w:rPr>
          <w:rFonts w:ascii="Times New Roman" w:hAnsi="Times New Roman"/>
          <w:sz w:val="24"/>
          <w:szCs w:val="24"/>
        </w:rPr>
        <w:t>ie szkoły w środowisku lokalnym;</w:t>
      </w:r>
    </w:p>
    <w:p w:rsidR="00927074" w:rsidRPr="00E75AB2" w:rsidRDefault="00927074" w:rsidP="00BC4200">
      <w:pPr>
        <w:numPr>
          <w:ilvl w:val="0"/>
          <w:numId w:val="30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upowszechnianie osiągnięć szkoły,</w:t>
      </w:r>
      <w:r w:rsidR="00B004B9" w:rsidRPr="00E75AB2">
        <w:rPr>
          <w:rFonts w:ascii="Times New Roman" w:hAnsi="Times New Roman"/>
          <w:sz w:val="24"/>
          <w:szCs w:val="24"/>
        </w:rPr>
        <w:t xml:space="preserve"> sukcesów uczniów i nauczycieli;</w:t>
      </w:r>
    </w:p>
    <w:p w:rsidR="00927074" w:rsidRPr="00E75AB2" w:rsidRDefault="00927074" w:rsidP="00BC4200">
      <w:pPr>
        <w:numPr>
          <w:ilvl w:val="0"/>
          <w:numId w:val="30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przekazywanie rzetelnych i</w:t>
      </w:r>
      <w:r w:rsidR="00B004B9" w:rsidRPr="00E75AB2">
        <w:rPr>
          <w:rFonts w:ascii="Times New Roman" w:hAnsi="Times New Roman"/>
          <w:sz w:val="24"/>
          <w:szCs w:val="24"/>
        </w:rPr>
        <w:t xml:space="preserve"> obszernych informacji o szkole;</w:t>
      </w:r>
    </w:p>
    <w:p w:rsidR="00927074" w:rsidRPr="00E75AB2" w:rsidRDefault="00927074" w:rsidP="00BC4200">
      <w:pPr>
        <w:numPr>
          <w:ilvl w:val="0"/>
          <w:numId w:val="30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kreowanie i podtrzymywani</w:t>
      </w:r>
      <w:r w:rsidR="00B004B9" w:rsidRPr="00E75AB2">
        <w:rPr>
          <w:rFonts w:ascii="Times New Roman" w:hAnsi="Times New Roman"/>
          <w:sz w:val="24"/>
          <w:szCs w:val="24"/>
        </w:rPr>
        <w:t>e pozytywnego wizerunku szkoły;</w:t>
      </w:r>
    </w:p>
    <w:p w:rsidR="00927074" w:rsidRPr="00E75AB2" w:rsidRDefault="00B004B9" w:rsidP="00BC4200">
      <w:pPr>
        <w:numPr>
          <w:ilvl w:val="0"/>
          <w:numId w:val="30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promocja zewnętrzna szkoły;</w:t>
      </w:r>
    </w:p>
    <w:p w:rsidR="00927074" w:rsidRPr="00E75AB2" w:rsidRDefault="00927074" w:rsidP="00BC4200">
      <w:pPr>
        <w:numPr>
          <w:ilvl w:val="0"/>
          <w:numId w:val="30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rozwijani</w:t>
      </w:r>
      <w:r w:rsidR="00B004B9" w:rsidRPr="00E75AB2">
        <w:rPr>
          <w:rFonts w:ascii="Times New Roman" w:hAnsi="Times New Roman"/>
          <w:sz w:val="24"/>
          <w:szCs w:val="24"/>
        </w:rPr>
        <w:t>e aktywności szkoły na zewnątrz;</w:t>
      </w:r>
    </w:p>
    <w:p w:rsidR="00927074" w:rsidRPr="00E75AB2" w:rsidRDefault="00927074" w:rsidP="00BC4200">
      <w:pPr>
        <w:numPr>
          <w:ilvl w:val="0"/>
          <w:numId w:val="30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prowadzenie: witryny internetowej szkoły</w:t>
      </w:r>
      <w:r w:rsidR="00B004B9" w:rsidRPr="00E75AB2">
        <w:rPr>
          <w:rFonts w:ascii="Times New Roman" w:hAnsi="Times New Roman"/>
          <w:sz w:val="24"/>
          <w:szCs w:val="24"/>
        </w:rPr>
        <w:t>, kroniki szkolnej;</w:t>
      </w:r>
    </w:p>
    <w:p w:rsidR="00927074" w:rsidRPr="00E75AB2" w:rsidRDefault="00927074" w:rsidP="00BC4200">
      <w:pPr>
        <w:numPr>
          <w:ilvl w:val="0"/>
          <w:numId w:val="30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eksponowanie osiągnięć placówki</w:t>
      </w:r>
      <w:r w:rsidR="00B004B9" w:rsidRPr="00E75AB2">
        <w:rPr>
          <w:rFonts w:ascii="Times New Roman" w:hAnsi="Times New Roman"/>
          <w:sz w:val="24"/>
          <w:szCs w:val="24"/>
        </w:rPr>
        <w:t>;</w:t>
      </w:r>
    </w:p>
    <w:p w:rsidR="00927074" w:rsidRPr="00E75AB2" w:rsidRDefault="00927074" w:rsidP="00BC4200">
      <w:pPr>
        <w:numPr>
          <w:ilvl w:val="0"/>
          <w:numId w:val="30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bog</w:t>
      </w:r>
      <w:r w:rsidR="00B004B9" w:rsidRPr="00E75AB2">
        <w:rPr>
          <w:rFonts w:ascii="Times New Roman" w:hAnsi="Times New Roman"/>
          <w:sz w:val="24"/>
          <w:szCs w:val="24"/>
        </w:rPr>
        <w:t>acenie wyposażenia, bazy szkoły;</w:t>
      </w:r>
    </w:p>
    <w:p w:rsidR="00927074" w:rsidRPr="00E75AB2" w:rsidRDefault="00927074" w:rsidP="00BC4200">
      <w:pPr>
        <w:numPr>
          <w:ilvl w:val="0"/>
          <w:numId w:val="30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dbałość o wygląd zewnętrzny i wewnętrzny szkoły (t</w:t>
      </w:r>
      <w:r w:rsidR="00B004B9" w:rsidRPr="00E75AB2">
        <w:rPr>
          <w:rFonts w:ascii="Times New Roman" w:hAnsi="Times New Roman"/>
          <w:sz w:val="24"/>
          <w:szCs w:val="24"/>
        </w:rPr>
        <w:t>ablice na szkolnych korytarzach;</w:t>
      </w:r>
    </w:p>
    <w:p w:rsidR="00927074" w:rsidRPr="00E75AB2" w:rsidRDefault="00927074" w:rsidP="00BC4200">
      <w:pPr>
        <w:numPr>
          <w:ilvl w:val="0"/>
          <w:numId w:val="30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eksponowanie osiągnięć szkoły i uczniów na korytarzach szkolnych.</w:t>
      </w:r>
    </w:p>
    <w:p w:rsidR="00087A6E" w:rsidRPr="00E75AB2" w:rsidRDefault="00087A6E" w:rsidP="00BC4200">
      <w:pPr>
        <w:pStyle w:val="Akapitzlist"/>
        <w:numPr>
          <w:ilvl w:val="0"/>
          <w:numId w:val="242"/>
        </w:numPr>
        <w:tabs>
          <w:tab w:val="left" w:pos="426"/>
          <w:tab w:val="num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Zadania Zespołu ds. Statutu Szkoły:</w:t>
      </w:r>
    </w:p>
    <w:p w:rsidR="00087A6E" w:rsidRPr="00E75AB2" w:rsidRDefault="00A26E68" w:rsidP="00BC4200">
      <w:pPr>
        <w:pStyle w:val="Akapitzlist"/>
        <w:numPr>
          <w:ilvl w:val="0"/>
          <w:numId w:val="24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</w:t>
      </w:r>
      <w:r w:rsidR="00087A6E" w:rsidRPr="00E75AB2">
        <w:rPr>
          <w:rFonts w:ascii="Times New Roman" w:hAnsi="Times New Roman"/>
          <w:sz w:val="24"/>
          <w:szCs w:val="24"/>
        </w:rPr>
        <w:t>nalizowanie zapisów w statucie pod względem zgodności z przepisami</w:t>
      </w:r>
      <w:r w:rsidRPr="00E75AB2">
        <w:rPr>
          <w:rFonts w:ascii="Times New Roman" w:hAnsi="Times New Roman"/>
          <w:sz w:val="24"/>
          <w:szCs w:val="24"/>
        </w:rPr>
        <w:t>;</w:t>
      </w:r>
    </w:p>
    <w:p w:rsidR="00590343" w:rsidRPr="00E75AB2" w:rsidRDefault="00A26E68" w:rsidP="00BC4200">
      <w:pPr>
        <w:pStyle w:val="Akapitzlist"/>
        <w:numPr>
          <w:ilvl w:val="0"/>
          <w:numId w:val="24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a</w:t>
      </w:r>
      <w:r w:rsidR="00087A6E" w:rsidRPr="00E75AB2">
        <w:rPr>
          <w:rFonts w:ascii="Times New Roman" w:hAnsi="Times New Roman"/>
          <w:sz w:val="24"/>
          <w:szCs w:val="24"/>
        </w:rPr>
        <w:t>nalizowanie bieżących rozporzą</w:t>
      </w:r>
      <w:r w:rsidRPr="00E75AB2">
        <w:rPr>
          <w:rFonts w:ascii="Times New Roman" w:hAnsi="Times New Roman"/>
          <w:sz w:val="24"/>
          <w:szCs w:val="24"/>
        </w:rPr>
        <w:t>dzeń;</w:t>
      </w:r>
    </w:p>
    <w:p w:rsidR="00590343" w:rsidRPr="00E75AB2" w:rsidRDefault="00A26E68" w:rsidP="00BC4200">
      <w:pPr>
        <w:pStyle w:val="Akapitzlist"/>
        <w:numPr>
          <w:ilvl w:val="0"/>
          <w:numId w:val="24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590343" w:rsidRPr="00E75AB2">
        <w:rPr>
          <w:rFonts w:ascii="Times New Roman" w:hAnsi="Times New Roman"/>
          <w:sz w:val="24"/>
          <w:szCs w:val="24"/>
        </w:rPr>
        <w:t>rzygotowywanie projektów zmian</w:t>
      </w:r>
      <w:r w:rsidRPr="00E75AB2">
        <w:rPr>
          <w:rFonts w:ascii="Times New Roman" w:hAnsi="Times New Roman"/>
          <w:sz w:val="24"/>
          <w:szCs w:val="24"/>
        </w:rPr>
        <w:t>;</w:t>
      </w:r>
    </w:p>
    <w:p w:rsidR="00590343" w:rsidRPr="00E75AB2" w:rsidRDefault="00A26E68" w:rsidP="00BC4200">
      <w:pPr>
        <w:pStyle w:val="Akapitzlist"/>
        <w:numPr>
          <w:ilvl w:val="0"/>
          <w:numId w:val="24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tw</w:t>
      </w:r>
      <w:r w:rsidR="00590343" w:rsidRPr="00E75AB2">
        <w:rPr>
          <w:rFonts w:ascii="Times New Roman" w:hAnsi="Times New Roman"/>
          <w:sz w:val="24"/>
          <w:szCs w:val="24"/>
        </w:rPr>
        <w:t>orzenie tekstu jednolitego</w:t>
      </w:r>
      <w:r w:rsidRPr="00E75AB2">
        <w:rPr>
          <w:rFonts w:ascii="Times New Roman" w:hAnsi="Times New Roman"/>
          <w:sz w:val="24"/>
          <w:szCs w:val="24"/>
        </w:rPr>
        <w:t>;</w:t>
      </w:r>
    </w:p>
    <w:p w:rsidR="00590343" w:rsidRPr="00E75AB2" w:rsidRDefault="00A26E68" w:rsidP="00BC4200">
      <w:pPr>
        <w:pStyle w:val="Akapitzlist"/>
        <w:numPr>
          <w:ilvl w:val="0"/>
          <w:numId w:val="24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590343" w:rsidRPr="00E75AB2">
        <w:rPr>
          <w:rFonts w:ascii="Times New Roman" w:hAnsi="Times New Roman"/>
          <w:sz w:val="24"/>
          <w:szCs w:val="24"/>
        </w:rPr>
        <w:t>rzygotowanie tekstów uchwał rady pedagogicznej dotyczącego proponowanych zmian</w:t>
      </w:r>
      <w:r w:rsidRPr="00E75AB2">
        <w:rPr>
          <w:rFonts w:ascii="Times New Roman" w:hAnsi="Times New Roman"/>
          <w:sz w:val="24"/>
          <w:szCs w:val="24"/>
        </w:rPr>
        <w:t>;</w:t>
      </w:r>
    </w:p>
    <w:p w:rsidR="00590343" w:rsidRPr="00E75AB2" w:rsidRDefault="00A26E68" w:rsidP="00BC4200">
      <w:pPr>
        <w:pStyle w:val="Akapitzlist"/>
        <w:numPr>
          <w:ilvl w:val="0"/>
          <w:numId w:val="24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590343" w:rsidRPr="00E75AB2">
        <w:rPr>
          <w:rFonts w:ascii="Times New Roman" w:hAnsi="Times New Roman"/>
          <w:sz w:val="24"/>
          <w:szCs w:val="24"/>
        </w:rPr>
        <w:t>rzygotowanie tekstu statutu po aktualizacji</w:t>
      </w:r>
      <w:r w:rsidRPr="00E75AB2">
        <w:rPr>
          <w:rFonts w:ascii="Times New Roman" w:hAnsi="Times New Roman"/>
          <w:sz w:val="24"/>
          <w:szCs w:val="24"/>
        </w:rPr>
        <w:t>;</w:t>
      </w:r>
    </w:p>
    <w:p w:rsidR="00590343" w:rsidRPr="00E75AB2" w:rsidRDefault="00A26E68" w:rsidP="00BC4200">
      <w:pPr>
        <w:pStyle w:val="Akapitzlist"/>
        <w:numPr>
          <w:ilvl w:val="0"/>
          <w:numId w:val="24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590343" w:rsidRPr="00E75AB2">
        <w:rPr>
          <w:rFonts w:ascii="Times New Roman" w:hAnsi="Times New Roman"/>
          <w:sz w:val="24"/>
          <w:szCs w:val="24"/>
        </w:rPr>
        <w:t>rzygotowanie projektów uchwał, wykazu zmian oraz ich uzasadnienia na posiedzenia Rady Pedagogicznej</w:t>
      </w:r>
      <w:r w:rsidRPr="00E75AB2">
        <w:rPr>
          <w:rFonts w:ascii="Times New Roman" w:hAnsi="Times New Roman"/>
          <w:sz w:val="24"/>
          <w:szCs w:val="24"/>
        </w:rPr>
        <w:t>;</w:t>
      </w:r>
      <w:r w:rsidR="00590343" w:rsidRPr="00E75AB2">
        <w:rPr>
          <w:rFonts w:ascii="Times New Roman" w:hAnsi="Times New Roman"/>
          <w:sz w:val="24"/>
          <w:szCs w:val="24"/>
        </w:rPr>
        <w:t xml:space="preserve"> </w:t>
      </w:r>
    </w:p>
    <w:p w:rsidR="00005EAD" w:rsidRPr="00E75AB2" w:rsidRDefault="00A26E68" w:rsidP="00BC4200">
      <w:pPr>
        <w:pStyle w:val="Akapitzlist"/>
        <w:numPr>
          <w:ilvl w:val="0"/>
          <w:numId w:val="24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E75AB2">
        <w:rPr>
          <w:rFonts w:ascii="Times New Roman" w:hAnsi="Times New Roman"/>
          <w:sz w:val="24"/>
          <w:szCs w:val="24"/>
        </w:rPr>
        <w:t>w</w:t>
      </w:r>
      <w:r w:rsidR="00892EA3" w:rsidRPr="00E75AB2">
        <w:rPr>
          <w:rFonts w:ascii="Times New Roman" w:hAnsi="Times New Roman"/>
          <w:sz w:val="24"/>
          <w:szCs w:val="24"/>
        </w:rPr>
        <w:t>spółpraca</w:t>
      </w:r>
      <w:r w:rsidR="00590343" w:rsidRPr="00E75AB2">
        <w:rPr>
          <w:rFonts w:ascii="Times New Roman" w:hAnsi="Times New Roman"/>
          <w:sz w:val="24"/>
          <w:szCs w:val="24"/>
        </w:rPr>
        <w:t xml:space="preserve"> z osobami odpowiedzialnymi za publikację treści statutu na stronie szkoły</w:t>
      </w:r>
      <w:r w:rsidRPr="00E75AB2">
        <w:rPr>
          <w:rFonts w:ascii="Times New Roman" w:hAnsi="Times New Roman"/>
          <w:sz w:val="24"/>
          <w:szCs w:val="24"/>
        </w:rPr>
        <w:t>.</w:t>
      </w:r>
      <w:r w:rsidR="00590343" w:rsidRPr="00E75AB2">
        <w:rPr>
          <w:rFonts w:ascii="Times New Roman" w:hAnsi="Times New Roman"/>
          <w:sz w:val="24"/>
          <w:szCs w:val="24"/>
        </w:rPr>
        <w:t xml:space="preserve"> </w:t>
      </w:r>
    </w:p>
    <w:p w:rsidR="002F6F52" w:rsidRPr="00E75AB2" w:rsidRDefault="002F6F52" w:rsidP="002F6F52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98" w:name="_Toc25741852"/>
      <w:r w:rsidRPr="00E75AB2">
        <w:rPr>
          <w:rFonts w:ascii="Times New Roman" w:hAnsi="Times New Roman"/>
          <w:color w:val="auto"/>
          <w:sz w:val="24"/>
          <w:szCs w:val="24"/>
        </w:rPr>
        <w:t>DZIAŁ V</w:t>
      </w:r>
      <w:bookmarkEnd w:id="198"/>
    </w:p>
    <w:p w:rsidR="00B02871" w:rsidRPr="00E75AB2" w:rsidRDefault="00B02871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9C39BC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199" w:name="_Toc25741853"/>
      <w:r w:rsidRPr="00E75AB2">
        <w:rPr>
          <w:rFonts w:ascii="Times New Roman" w:hAnsi="Times New Roman"/>
          <w:color w:val="auto"/>
          <w:sz w:val="24"/>
          <w:szCs w:val="24"/>
        </w:rPr>
        <w:t>Rozdział 1</w:t>
      </w:r>
      <w:bookmarkEnd w:id="199"/>
    </w:p>
    <w:p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200" w:name="_Toc25741854"/>
      <w:r w:rsidRPr="00E75AB2">
        <w:rPr>
          <w:rFonts w:ascii="Times New Roman" w:hAnsi="Times New Roman"/>
          <w:color w:val="auto"/>
          <w:sz w:val="24"/>
          <w:szCs w:val="24"/>
        </w:rPr>
        <w:t>Nauczyciele i inni pracownicy szkoły</w:t>
      </w:r>
      <w:bookmarkEnd w:id="200"/>
    </w:p>
    <w:p w:rsidR="00B03105" w:rsidRPr="00E75AB2" w:rsidRDefault="00B03105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B03105" w:rsidRPr="00E75AB2" w:rsidRDefault="0067608E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01" w:name="_Toc25741855"/>
      <w:r w:rsidRPr="00E75AB2">
        <w:rPr>
          <w:rFonts w:ascii="Times New Roman" w:hAnsi="Times New Roman"/>
          <w:color w:val="auto"/>
          <w:sz w:val="24"/>
          <w:szCs w:val="24"/>
        </w:rPr>
        <w:t>§ 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>7</w:t>
      </w:r>
      <w:r w:rsidR="0092225E" w:rsidRPr="00E75AB2">
        <w:rPr>
          <w:rFonts w:ascii="Times New Roman" w:hAnsi="Times New Roman"/>
          <w:color w:val="auto"/>
          <w:sz w:val="24"/>
          <w:szCs w:val="24"/>
        </w:rPr>
        <w:t>2.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Zadania nauczycieli</w:t>
      </w:r>
      <w:bookmarkEnd w:id="201"/>
    </w:p>
    <w:p w:rsidR="00B03105" w:rsidRPr="00E75AB2" w:rsidRDefault="00B03105" w:rsidP="00BC4200">
      <w:pPr>
        <w:numPr>
          <w:ilvl w:val="0"/>
          <w:numId w:val="299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Nauczyciel prowadzi pracę dydaktyczno – wychowawczą i opiekuńczą oraz odpowiada za jakość i wyniki tej pracy oraz </w:t>
      </w:r>
      <w:r w:rsidR="00AE7A3C" w:rsidRPr="00E75AB2">
        <w:rPr>
          <w:rFonts w:ascii="Times New Roman" w:hAnsi="Times New Roman"/>
          <w:sz w:val="24"/>
          <w:szCs w:val="24"/>
        </w:rPr>
        <w:t xml:space="preserve">za </w:t>
      </w:r>
      <w:r w:rsidRPr="00E75AB2">
        <w:rPr>
          <w:rFonts w:ascii="Times New Roman" w:hAnsi="Times New Roman"/>
          <w:sz w:val="24"/>
          <w:szCs w:val="24"/>
        </w:rPr>
        <w:t>bezpieczeństwo powierzonych jego opiece uczniów.</w:t>
      </w:r>
    </w:p>
    <w:p w:rsidR="00B03105" w:rsidRPr="00E75AB2" w:rsidRDefault="00B03105" w:rsidP="00BC4200">
      <w:pPr>
        <w:numPr>
          <w:ilvl w:val="0"/>
          <w:numId w:val="299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Do obowiązków nauczycieli należy w szczególności: </w:t>
      </w:r>
    </w:p>
    <w:p w:rsidR="00AE7A3C" w:rsidRPr="00E75AB2" w:rsidRDefault="00AE7A3C" w:rsidP="009C39BC">
      <w:pPr>
        <w:pStyle w:val="Akapitzlist"/>
        <w:numPr>
          <w:ilvl w:val="0"/>
          <w:numId w:val="68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dbałość o życie, zdrowie i bezpieczeństwo uczniów podczas zajęć organizowanych przez szkołę;</w:t>
      </w:r>
    </w:p>
    <w:p w:rsidR="00AE7A3C" w:rsidRPr="00E75AB2" w:rsidRDefault="00AE7A3C" w:rsidP="009C39BC">
      <w:pPr>
        <w:pStyle w:val="Akapitzlist"/>
        <w:numPr>
          <w:ilvl w:val="0"/>
          <w:numId w:val="68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prawidłowe organizowanie procesu dydaktycznego, m.in. wykorzystanie najnowszej wiedzy merytorycznej i metodycznej do pełnej realizacji </w:t>
      </w:r>
      <w:r w:rsidR="00B15352" w:rsidRPr="00E75AB2">
        <w:rPr>
          <w:rFonts w:ascii="Times New Roman" w:hAnsi="Times New Roman"/>
          <w:sz w:val="24"/>
          <w:szCs w:val="24"/>
        </w:rPr>
        <w:t>wybranego programu</w:t>
      </w:r>
      <w:r w:rsidRPr="00E75AB2">
        <w:rPr>
          <w:rFonts w:ascii="Times New Roman" w:hAnsi="Times New Roman"/>
          <w:sz w:val="24"/>
          <w:szCs w:val="24"/>
        </w:rPr>
        <w:t xml:space="preserve"> nauczania danego przedmiotu, wybór </w:t>
      </w:r>
      <w:r w:rsidR="00B15352" w:rsidRPr="00E75AB2">
        <w:rPr>
          <w:rFonts w:ascii="Times New Roman" w:hAnsi="Times New Roman"/>
          <w:sz w:val="24"/>
          <w:szCs w:val="24"/>
        </w:rPr>
        <w:t>optymalnych form</w:t>
      </w:r>
      <w:r w:rsidRPr="00E75AB2">
        <w:rPr>
          <w:rFonts w:ascii="Times New Roman" w:hAnsi="Times New Roman"/>
          <w:sz w:val="24"/>
          <w:szCs w:val="24"/>
        </w:rPr>
        <w:t xml:space="preserve"> organizacyjnych i metod nauczania</w:t>
      </w:r>
      <w:r w:rsidR="00B004B9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AE7A3C" w:rsidRPr="00E75AB2" w:rsidRDefault="00AE7A3C" w:rsidP="009C39BC">
      <w:pPr>
        <w:pStyle w:val="Akapitzlist"/>
        <w:numPr>
          <w:ilvl w:val="0"/>
          <w:numId w:val="68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wychowywanie młodzieży w umiłowaniu Ojczyzny, w poszanowaniu Konstytucji Rzeczypospolitej Polskiej, w atmosferze wolności sumienia i szacunku dla każdego człowieka</w:t>
      </w:r>
      <w:r w:rsidR="00B004B9" w:rsidRPr="00E75AB2">
        <w:rPr>
          <w:rFonts w:ascii="Times New Roman" w:hAnsi="Times New Roman"/>
          <w:sz w:val="24"/>
          <w:szCs w:val="24"/>
        </w:rPr>
        <w:t>;</w:t>
      </w:r>
    </w:p>
    <w:p w:rsidR="00AE7A3C" w:rsidRPr="00E75AB2" w:rsidRDefault="00AE7A3C" w:rsidP="009C39BC">
      <w:pPr>
        <w:pStyle w:val="Akapitzlist"/>
        <w:numPr>
          <w:ilvl w:val="0"/>
          <w:numId w:val="68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dbanie o kształtowanie u uczniów postaw moralnych i obywatelskich zgodnie z ideą demokracji, pokoju i przyjaźni między ludźmi różnych narodów, ras i światopoglądów;</w:t>
      </w:r>
    </w:p>
    <w:p w:rsidR="00AE7A3C" w:rsidRPr="00E75AB2" w:rsidRDefault="00AE7A3C" w:rsidP="009C39BC">
      <w:pPr>
        <w:pStyle w:val="Akapitzlist"/>
        <w:numPr>
          <w:ilvl w:val="0"/>
          <w:numId w:val="68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tworzenie własneg</w:t>
      </w:r>
      <w:r w:rsidR="00B004B9" w:rsidRPr="00E75AB2">
        <w:rPr>
          <w:rFonts w:ascii="Times New Roman" w:hAnsi="Times New Roman"/>
          <w:sz w:val="24"/>
          <w:szCs w:val="24"/>
        </w:rPr>
        <w:t>o warsztatu pracy dydaktycznej;</w:t>
      </w:r>
    </w:p>
    <w:p w:rsidR="00AE7A3C" w:rsidRPr="00E75AB2" w:rsidRDefault="00AE7A3C" w:rsidP="009C39BC">
      <w:pPr>
        <w:pStyle w:val="Akapitzlist"/>
        <w:numPr>
          <w:ilvl w:val="0"/>
          <w:numId w:val="68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dbałość o pomoce i sprzęt szkolny;</w:t>
      </w:r>
    </w:p>
    <w:p w:rsidR="009C39BC" w:rsidRPr="00E75AB2" w:rsidRDefault="00AE7A3C" w:rsidP="009C39BC">
      <w:pPr>
        <w:pStyle w:val="Akapitzlist"/>
        <w:numPr>
          <w:ilvl w:val="0"/>
          <w:numId w:val="68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rozpoznawanie możliwości psychofizycznych oraz indywidualnych potrzeb </w:t>
      </w:r>
      <w:r w:rsidR="00B15352" w:rsidRPr="00E75AB2">
        <w:rPr>
          <w:rFonts w:ascii="Times New Roman" w:hAnsi="Times New Roman"/>
          <w:sz w:val="24"/>
          <w:szCs w:val="24"/>
        </w:rPr>
        <w:t>rozwojowych,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:rsidR="00AE7A3C" w:rsidRPr="00E75AB2" w:rsidRDefault="00AE7A3C" w:rsidP="009C39BC">
      <w:pPr>
        <w:pStyle w:val="Akapitzlist"/>
        <w:numPr>
          <w:ilvl w:val="0"/>
          <w:numId w:val="68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 w szczególności rozpoznawanie przyczyn niepowodzeń szkolnych;</w:t>
      </w:r>
    </w:p>
    <w:p w:rsidR="009C39BC" w:rsidRPr="00E75AB2" w:rsidRDefault="00AE7A3C" w:rsidP="009C39BC">
      <w:pPr>
        <w:pStyle w:val="Akapitzlist"/>
        <w:numPr>
          <w:ilvl w:val="0"/>
          <w:numId w:val="68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prowadzenie zindywidualizowanej pracy z uczniem o specjalnych potrzebach, </w:t>
      </w:r>
    </w:p>
    <w:p w:rsidR="00AE7A3C" w:rsidRPr="00E75AB2" w:rsidRDefault="00AE7A3C" w:rsidP="009C39BC">
      <w:pPr>
        <w:pStyle w:val="Akapitzlist"/>
        <w:numPr>
          <w:ilvl w:val="0"/>
          <w:numId w:val="68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obowiązkowych i dodatkowych zajęciach;</w:t>
      </w:r>
    </w:p>
    <w:p w:rsidR="00AE7A3C" w:rsidRPr="00E75AB2" w:rsidRDefault="00AE7A3C" w:rsidP="009C39BC">
      <w:pPr>
        <w:pStyle w:val="Akapitzlist"/>
        <w:numPr>
          <w:ilvl w:val="0"/>
          <w:numId w:val="68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wnioskowanie do wychowawcy o objęcie ucznia pomocą psychologiczno-pedagogiczną</w:t>
      </w:r>
      <w:r w:rsidR="00B004B9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B03105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dostosowanie wymagań edukacyjnych z n</w:t>
      </w:r>
      <w:r w:rsidR="000E250E" w:rsidRPr="00E75AB2">
        <w:rPr>
          <w:rFonts w:ascii="Times New Roman" w:hAnsi="Times New Roman"/>
          <w:sz w:val="24"/>
          <w:szCs w:val="24"/>
        </w:rPr>
        <w:t>auczanego przedmiotu (zajęć) do </w:t>
      </w:r>
      <w:r w:rsidRPr="00E75AB2">
        <w:rPr>
          <w:rFonts w:ascii="Times New Roman" w:hAnsi="Times New Roman"/>
          <w:sz w:val="24"/>
          <w:szCs w:val="24"/>
        </w:rPr>
        <w:t xml:space="preserve">indywidualnych potrzeb psychofizycznych i edukacyjnych ucznia oraz możliwości psychofizycznych ucznia: </w:t>
      </w:r>
    </w:p>
    <w:p w:rsidR="00B03105" w:rsidRPr="00E75AB2" w:rsidRDefault="00B03105" w:rsidP="00BC4200">
      <w:pPr>
        <w:numPr>
          <w:ilvl w:val="0"/>
          <w:numId w:val="300"/>
        </w:numPr>
        <w:tabs>
          <w:tab w:val="left" w:pos="284"/>
          <w:tab w:val="left" w:pos="567"/>
          <w:tab w:val="left" w:pos="1418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posiadającego orzeczenia o potrzebie kształcenia specjalnego</w:t>
      </w:r>
      <w:r w:rsidR="00B004B9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B03105" w:rsidRPr="00E75AB2" w:rsidRDefault="00B03105" w:rsidP="00BC4200">
      <w:pPr>
        <w:numPr>
          <w:ilvl w:val="0"/>
          <w:numId w:val="300"/>
        </w:numPr>
        <w:tabs>
          <w:tab w:val="left" w:pos="284"/>
          <w:tab w:val="left" w:pos="567"/>
          <w:tab w:val="left" w:pos="1418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posiadającego orzeczenie o potrzebie indywidualnego nauczania</w:t>
      </w:r>
      <w:r w:rsidR="00B004B9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824DDE" w:rsidRPr="00E75AB2" w:rsidRDefault="00B03105" w:rsidP="00BC4200">
      <w:pPr>
        <w:numPr>
          <w:ilvl w:val="0"/>
          <w:numId w:val="300"/>
        </w:numPr>
        <w:tabs>
          <w:tab w:val="left" w:pos="284"/>
          <w:tab w:val="left" w:pos="567"/>
          <w:tab w:val="left" w:pos="1418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posiadającego opinię poradn</w:t>
      </w:r>
      <w:r w:rsidR="00AE7A3C" w:rsidRPr="00E75AB2">
        <w:rPr>
          <w:rFonts w:ascii="Times New Roman" w:hAnsi="Times New Roman"/>
          <w:sz w:val="24"/>
          <w:szCs w:val="24"/>
        </w:rPr>
        <w:t xml:space="preserve">i psychologiczno-pedagogicznej </w:t>
      </w:r>
      <w:r w:rsidR="00824DDE" w:rsidRPr="00E75AB2">
        <w:rPr>
          <w:rFonts w:ascii="Times New Roman" w:hAnsi="Times New Roman"/>
          <w:sz w:val="24"/>
          <w:szCs w:val="24"/>
        </w:rPr>
        <w:t>o specyficznych</w:t>
      </w:r>
    </w:p>
    <w:p w:rsidR="00824DDE" w:rsidRPr="00E75AB2" w:rsidRDefault="00B03105" w:rsidP="00211E96">
      <w:pPr>
        <w:tabs>
          <w:tab w:val="left" w:pos="284"/>
          <w:tab w:val="left" w:pos="567"/>
          <w:tab w:val="left" w:pos="1418"/>
        </w:tabs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trudnościach w uczeniu się </w:t>
      </w:r>
      <w:r w:rsidR="00B004B9" w:rsidRPr="00E75AB2">
        <w:rPr>
          <w:rFonts w:ascii="Times New Roman" w:hAnsi="Times New Roman"/>
          <w:sz w:val="24"/>
          <w:szCs w:val="24"/>
        </w:rPr>
        <w:t>;</w:t>
      </w:r>
    </w:p>
    <w:p w:rsidR="00824DDE" w:rsidRPr="00E75AB2" w:rsidRDefault="00B03105" w:rsidP="00BC4200">
      <w:pPr>
        <w:pStyle w:val="Akapitzlist"/>
        <w:numPr>
          <w:ilvl w:val="0"/>
          <w:numId w:val="30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nieposiadającego orzeczenia lub opinii</w:t>
      </w:r>
      <w:r w:rsidR="00824DDE" w:rsidRPr="00E75AB2">
        <w:rPr>
          <w:rFonts w:ascii="Times New Roman" w:hAnsi="Times New Roman"/>
          <w:sz w:val="24"/>
          <w:szCs w:val="24"/>
        </w:rPr>
        <w:t xml:space="preserve">, </w:t>
      </w:r>
      <w:r w:rsidR="00B15352" w:rsidRPr="00E75AB2">
        <w:rPr>
          <w:rFonts w:ascii="Times New Roman" w:hAnsi="Times New Roman"/>
          <w:sz w:val="24"/>
          <w:szCs w:val="24"/>
        </w:rPr>
        <w:t>objętego pomocą</w:t>
      </w:r>
      <w:r w:rsidRPr="00E75AB2">
        <w:rPr>
          <w:rFonts w:ascii="Times New Roman" w:hAnsi="Times New Roman"/>
          <w:sz w:val="24"/>
          <w:szCs w:val="24"/>
        </w:rPr>
        <w:t xml:space="preserve"> psych</w:t>
      </w:r>
      <w:r w:rsidR="00B004B9" w:rsidRPr="00E75AB2">
        <w:rPr>
          <w:rFonts w:ascii="Times New Roman" w:hAnsi="Times New Roman"/>
          <w:sz w:val="24"/>
          <w:szCs w:val="24"/>
        </w:rPr>
        <w:t>ologiczno-pedagogiczną w szkole;</w:t>
      </w:r>
    </w:p>
    <w:p w:rsidR="00824DDE" w:rsidRPr="00E75AB2" w:rsidRDefault="00B03105" w:rsidP="00BC4200">
      <w:pPr>
        <w:pStyle w:val="Akapitzlist"/>
        <w:numPr>
          <w:ilvl w:val="0"/>
          <w:numId w:val="30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 xml:space="preserve">posiadających opinię lekarza o ograniczonych możliwościach wykonywania określonych </w:t>
      </w:r>
      <w:r w:rsidR="00B004B9" w:rsidRPr="00E75AB2">
        <w:rPr>
          <w:rFonts w:ascii="Times New Roman" w:hAnsi="Times New Roman"/>
          <w:sz w:val="24"/>
          <w:szCs w:val="24"/>
        </w:rPr>
        <w:t>ćwiczeń na wychowaniu fizycznym;</w:t>
      </w:r>
    </w:p>
    <w:p w:rsidR="009C39BC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bezstronne, rzetelne, systematyczne i sprawiedliwe ocenianie bieżące wiedzy </w:t>
      </w:r>
    </w:p>
    <w:p w:rsidR="00824DDE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 umiejętności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uczniów z zachowaniem wspierającej i motywującej funkcji oceny;</w:t>
      </w:r>
    </w:p>
    <w:p w:rsidR="00824DDE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iCs/>
          <w:sz w:val="24"/>
          <w:szCs w:val="24"/>
        </w:rPr>
        <w:t>uzasadnianie wystawianych ocen w sposób określony w wewnątrzszkolnym systemie oceniania;</w:t>
      </w:r>
    </w:p>
    <w:p w:rsidR="00824DDE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iCs/>
          <w:sz w:val="24"/>
          <w:szCs w:val="24"/>
        </w:rPr>
        <w:t>zachowanie jawności ocen dla ucznia i rodzica;</w:t>
      </w:r>
    </w:p>
    <w:p w:rsidR="00824DDE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iCs/>
          <w:sz w:val="24"/>
          <w:szCs w:val="24"/>
        </w:rPr>
        <w:t>udostępnianie pisemnych prac uczniów zgodnie z wewnątrzszkolnymi zasadami oceniania;</w:t>
      </w:r>
    </w:p>
    <w:p w:rsidR="00824DDE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informowanie rodziców o przewidywanych rocznych klasyfikacyjnych ocenach według formy ustalonej </w:t>
      </w:r>
      <w:r w:rsidR="00CF0ACC" w:rsidRPr="00E75AB2">
        <w:rPr>
          <w:rFonts w:ascii="Times New Roman" w:hAnsi="Times New Roman"/>
          <w:sz w:val="24"/>
          <w:szCs w:val="24"/>
        </w:rPr>
        <w:t>w Wewnątrzszkolnych</w:t>
      </w:r>
      <w:r w:rsidR="009C39BC" w:rsidRPr="00E75AB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F0ACC" w:rsidRPr="00E75AB2">
        <w:rPr>
          <w:rFonts w:ascii="Times New Roman" w:hAnsi="Times New Roman"/>
          <w:i/>
          <w:iCs/>
          <w:sz w:val="24"/>
          <w:szCs w:val="24"/>
        </w:rPr>
        <w:t>Zasadach Oceniania</w:t>
      </w:r>
      <w:r w:rsidRPr="00E75AB2">
        <w:rPr>
          <w:rFonts w:ascii="Times New Roman" w:hAnsi="Times New Roman"/>
          <w:i/>
          <w:iCs/>
          <w:sz w:val="24"/>
          <w:szCs w:val="24"/>
        </w:rPr>
        <w:t>;</w:t>
      </w:r>
    </w:p>
    <w:p w:rsidR="00824DDE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wspieranie rozwoju psychofizycznego uczniów, ich zdolności i zainteresowań, m.in. poprzez pomoc w rozwijaniu szczególnych uzdolnień i zainteresowań p</w:t>
      </w:r>
      <w:r w:rsidR="00824DDE" w:rsidRPr="00E75AB2">
        <w:rPr>
          <w:rFonts w:ascii="Times New Roman" w:hAnsi="Times New Roman"/>
          <w:sz w:val="24"/>
          <w:szCs w:val="24"/>
        </w:rPr>
        <w:t xml:space="preserve">rzygotowanie do udziału </w:t>
      </w:r>
      <w:r w:rsidRPr="00E75AB2">
        <w:rPr>
          <w:rFonts w:ascii="Times New Roman" w:hAnsi="Times New Roman"/>
          <w:sz w:val="24"/>
          <w:szCs w:val="24"/>
        </w:rPr>
        <w:t>w konkursac</w:t>
      </w:r>
      <w:r w:rsidR="00F86D47" w:rsidRPr="00E75AB2">
        <w:rPr>
          <w:rFonts w:ascii="Times New Roman" w:hAnsi="Times New Roman"/>
          <w:sz w:val="24"/>
          <w:szCs w:val="24"/>
        </w:rPr>
        <w:t xml:space="preserve">h, </w:t>
      </w:r>
      <w:r w:rsidRPr="00E75AB2">
        <w:rPr>
          <w:rFonts w:ascii="Times New Roman" w:hAnsi="Times New Roman"/>
          <w:sz w:val="24"/>
          <w:szCs w:val="24"/>
        </w:rPr>
        <w:t>zawodach;</w:t>
      </w:r>
    </w:p>
    <w:p w:rsidR="00824DDE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udzielanie pomocy w przezwyciężaniu niepowodzeń szkolnych uczniów, rozpoznanie możliwości i potrzeb ucznia w porozumieniu z wychowawcą;</w:t>
      </w:r>
    </w:p>
    <w:p w:rsidR="00824DDE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współpraca z wychowawcą i samorządem klasowym;</w:t>
      </w:r>
    </w:p>
    <w:p w:rsidR="00824DDE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indywidualne kontakty z rodzicami uczniów;</w:t>
      </w:r>
    </w:p>
    <w:p w:rsidR="00824DDE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doskonalenie umiejętności dydaktycznych i podnoszenie poziomu wiedzy merytorycznej, aktywny </w:t>
      </w:r>
      <w:r w:rsidR="00B15352" w:rsidRPr="00E75AB2">
        <w:rPr>
          <w:rFonts w:ascii="Times New Roman" w:hAnsi="Times New Roman"/>
          <w:sz w:val="24"/>
          <w:szCs w:val="24"/>
        </w:rPr>
        <w:t>udział we</w:t>
      </w:r>
      <w:r w:rsidRPr="00E75AB2">
        <w:rPr>
          <w:rFonts w:ascii="Times New Roman" w:hAnsi="Times New Roman"/>
          <w:sz w:val="24"/>
          <w:szCs w:val="24"/>
        </w:rPr>
        <w:t xml:space="preserve"> wszystkich posiedzeniach Rady Pedagogicznej i udział w lekcjach koleżeńskich, uczestnictwo </w:t>
      </w:r>
      <w:r w:rsidR="00B15352" w:rsidRPr="00E75AB2">
        <w:rPr>
          <w:rFonts w:ascii="Times New Roman" w:hAnsi="Times New Roman"/>
          <w:sz w:val="24"/>
          <w:szCs w:val="24"/>
        </w:rPr>
        <w:t>w konferencjach metodycznych</w:t>
      </w:r>
      <w:r w:rsidRPr="00E75AB2">
        <w:rPr>
          <w:rFonts w:ascii="Times New Roman" w:hAnsi="Times New Roman"/>
          <w:sz w:val="24"/>
          <w:szCs w:val="24"/>
        </w:rPr>
        <w:t xml:space="preserve"> oraz innych formach doskonalenia organizowanych przez, </w:t>
      </w:r>
      <w:r w:rsidR="00B15352" w:rsidRPr="00E75AB2">
        <w:rPr>
          <w:rFonts w:ascii="Times New Roman" w:hAnsi="Times New Roman"/>
          <w:sz w:val="24"/>
          <w:szCs w:val="24"/>
        </w:rPr>
        <w:t>OKE lub inne</w:t>
      </w:r>
      <w:r w:rsidRPr="00E75AB2">
        <w:rPr>
          <w:rFonts w:ascii="Times New Roman" w:hAnsi="Times New Roman"/>
          <w:sz w:val="24"/>
          <w:szCs w:val="24"/>
        </w:rPr>
        <w:t xml:space="preserve"> instytucje </w:t>
      </w:r>
      <w:r w:rsidR="00B15352" w:rsidRPr="00E75AB2">
        <w:rPr>
          <w:rFonts w:ascii="Times New Roman" w:hAnsi="Times New Roman"/>
          <w:sz w:val="24"/>
          <w:szCs w:val="24"/>
        </w:rPr>
        <w:t>w porozumieniu</w:t>
      </w:r>
      <w:r w:rsidRPr="00E75AB2">
        <w:rPr>
          <w:rFonts w:ascii="Times New Roman" w:hAnsi="Times New Roman"/>
          <w:sz w:val="24"/>
          <w:szCs w:val="24"/>
        </w:rPr>
        <w:t xml:space="preserve"> z Dyrekcją Szkoły zgodnie ze szkolnym planem WDN;</w:t>
      </w:r>
    </w:p>
    <w:p w:rsidR="00824DDE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aktywny udział w życiu szkoły: uczestnictwo w uroczystościach i imprezach </w:t>
      </w:r>
      <w:r w:rsidR="00B15352" w:rsidRPr="00E75AB2">
        <w:rPr>
          <w:rFonts w:ascii="Times New Roman" w:hAnsi="Times New Roman"/>
          <w:sz w:val="24"/>
          <w:szCs w:val="24"/>
        </w:rPr>
        <w:t>organizowanych przez</w:t>
      </w:r>
      <w:r w:rsidRPr="00E75AB2">
        <w:rPr>
          <w:rFonts w:ascii="Times New Roman" w:hAnsi="Times New Roman"/>
          <w:sz w:val="24"/>
          <w:szCs w:val="24"/>
        </w:rPr>
        <w:t xml:space="preserve"> Szkołę, opieka nad uczniami skupionymi w organizacji, kole przedmiotowym, </w:t>
      </w:r>
      <w:r w:rsidR="00B15352" w:rsidRPr="00E75AB2">
        <w:rPr>
          <w:rFonts w:ascii="Times New Roman" w:hAnsi="Times New Roman"/>
          <w:sz w:val="24"/>
          <w:szCs w:val="24"/>
        </w:rPr>
        <w:t>kole zainteresowań</w:t>
      </w:r>
      <w:r w:rsidRPr="00E75AB2">
        <w:rPr>
          <w:rFonts w:ascii="Times New Roman" w:hAnsi="Times New Roman"/>
          <w:sz w:val="24"/>
          <w:szCs w:val="24"/>
        </w:rPr>
        <w:t xml:space="preserve"> lub </w:t>
      </w:r>
      <w:r w:rsidR="00B15352" w:rsidRPr="00E75AB2">
        <w:rPr>
          <w:rFonts w:ascii="Times New Roman" w:hAnsi="Times New Roman"/>
          <w:sz w:val="24"/>
          <w:szCs w:val="24"/>
        </w:rPr>
        <w:t>innej formie</w:t>
      </w:r>
      <w:r w:rsidRPr="00E75AB2">
        <w:rPr>
          <w:rFonts w:ascii="Times New Roman" w:hAnsi="Times New Roman"/>
          <w:sz w:val="24"/>
          <w:szCs w:val="24"/>
        </w:rPr>
        <w:t xml:space="preserve"> organizacyjnej;</w:t>
      </w:r>
    </w:p>
    <w:p w:rsidR="00824DDE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przestrzeganie dyscypliny pracy: aktywne pełnienie dyżuru przez całą przerwę </w:t>
      </w:r>
      <w:proofErr w:type="spellStart"/>
      <w:r w:rsidRPr="00E75AB2">
        <w:rPr>
          <w:rFonts w:ascii="Times New Roman" w:hAnsi="Times New Roman"/>
          <w:sz w:val="24"/>
          <w:szCs w:val="24"/>
        </w:rPr>
        <w:t>miedzylekcyjną</w:t>
      </w:r>
      <w:proofErr w:type="spellEnd"/>
      <w:r w:rsidRPr="00E75AB2">
        <w:rPr>
          <w:rFonts w:ascii="Times New Roman" w:hAnsi="Times New Roman"/>
          <w:sz w:val="24"/>
          <w:szCs w:val="24"/>
        </w:rPr>
        <w:t xml:space="preserve">, natychmiastowe informowanie dyrekcji o nieobecności w pracy, punktualne rozpoczynanie i kończenie </w:t>
      </w:r>
      <w:r w:rsidR="00B15352" w:rsidRPr="00E75AB2">
        <w:rPr>
          <w:rFonts w:ascii="Times New Roman" w:hAnsi="Times New Roman"/>
          <w:sz w:val="24"/>
          <w:szCs w:val="24"/>
        </w:rPr>
        <w:t>zajęć oraz</w:t>
      </w:r>
      <w:r w:rsidRPr="00E75AB2">
        <w:rPr>
          <w:rFonts w:ascii="Times New Roman" w:hAnsi="Times New Roman"/>
          <w:sz w:val="24"/>
          <w:szCs w:val="24"/>
        </w:rPr>
        <w:t xml:space="preserve"> innych </w:t>
      </w:r>
      <w:r w:rsidR="00B15352" w:rsidRPr="00E75AB2">
        <w:rPr>
          <w:rFonts w:ascii="Times New Roman" w:hAnsi="Times New Roman"/>
          <w:sz w:val="24"/>
          <w:szCs w:val="24"/>
        </w:rPr>
        <w:t xml:space="preserve">zapisów </w:t>
      </w:r>
      <w:proofErr w:type="spellStart"/>
      <w:r w:rsidR="00B15352" w:rsidRPr="00E75AB2">
        <w:rPr>
          <w:rFonts w:ascii="Times New Roman" w:hAnsi="Times New Roman"/>
          <w:sz w:val="24"/>
          <w:szCs w:val="24"/>
        </w:rPr>
        <w:t>K.p</w:t>
      </w:r>
      <w:proofErr w:type="spellEnd"/>
      <w:r w:rsidRPr="00E75AB2">
        <w:rPr>
          <w:rFonts w:ascii="Times New Roman" w:hAnsi="Times New Roman"/>
          <w:sz w:val="24"/>
          <w:szCs w:val="24"/>
        </w:rPr>
        <w:t>;</w:t>
      </w:r>
    </w:p>
    <w:p w:rsidR="00B15352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prawidłowe prowadzenie dokumentacji pedagogicznej, terminowe dokonywanie prawidłowych wpisów do dziennika, arkuszy ocen i innych dok</w:t>
      </w:r>
      <w:r w:rsidR="00B004B9" w:rsidRPr="00E75AB2">
        <w:rPr>
          <w:rFonts w:ascii="Times New Roman" w:hAnsi="Times New Roman"/>
          <w:sz w:val="24"/>
          <w:szCs w:val="24"/>
        </w:rPr>
        <w:t>umentów;</w:t>
      </w:r>
    </w:p>
    <w:p w:rsidR="00824DDE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kierowanie się w swoich działaniach dobrem ucznia, a także poszanowanie godności </w:t>
      </w:r>
      <w:r w:rsidR="00B15352" w:rsidRPr="00E75AB2">
        <w:rPr>
          <w:rFonts w:ascii="Times New Roman" w:hAnsi="Times New Roman"/>
          <w:sz w:val="24"/>
          <w:szCs w:val="24"/>
        </w:rPr>
        <w:t>osobistej ucznia</w:t>
      </w:r>
      <w:r w:rsidRPr="00E75AB2">
        <w:rPr>
          <w:rFonts w:ascii="Times New Roman" w:hAnsi="Times New Roman"/>
          <w:sz w:val="24"/>
          <w:szCs w:val="24"/>
        </w:rPr>
        <w:t>;</w:t>
      </w:r>
    </w:p>
    <w:p w:rsidR="00824DDE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przestrzeganie tajemnicy służbowej i ochrona danych osobowych uczniów i rodziców;</w:t>
      </w:r>
    </w:p>
    <w:p w:rsidR="00824DDE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przestrzeganie zasad współżycia społecznego i dbanie o właściwe relacje pracownicze;</w:t>
      </w:r>
    </w:p>
    <w:p w:rsidR="008B5B35" w:rsidRPr="00E75AB2" w:rsidRDefault="00B0310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uczestniczenie w przeprowadzaniu </w:t>
      </w:r>
      <w:r w:rsidR="00B21D62" w:rsidRPr="00E75AB2">
        <w:rPr>
          <w:rFonts w:ascii="Times New Roman" w:hAnsi="Times New Roman"/>
          <w:sz w:val="24"/>
          <w:szCs w:val="24"/>
        </w:rPr>
        <w:t>egzaminu</w:t>
      </w:r>
      <w:r w:rsidRPr="00E75AB2">
        <w:rPr>
          <w:rFonts w:ascii="Times New Roman" w:hAnsi="Times New Roman"/>
          <w:sz w:val="24"/>
          <w:szCs w:val="24"/>
        </w:rPr>
        <w:t xml:space="preserve"> w ostatnim roku nauki w szkole</w:t>
      </w:r>
      <w:r w:rsidR="008B5B35" w:rsidRPr="00E75AB2">
        <w:rPr>
          <w:rFonts w:ascii="Times New Roman" w:hAnsi="Times New Roman"/>
          <w:sz w:val="24"/>
          <w:szCs w:val="24"/>
        </w:rPr>
        <w:t>;</w:t>
      </w:r>
    </w:p>
    <w:p w:rsidR="008B5B35" w:rsidRPr="00E75AB2" w:rsidRDefault="008B5B35" w:rsidP="009C39BC">
      <w:pPr>
        <w:pStyle w:val="Akapitzlist"/>
        <w:numPr>
          <w:ilvl w:val="0"/>
          <w:numId w:val="6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02" w:name="_Hlk21340865"/>
      <w:r w:rsidRPr="00E75AB2">
        <w:rPr>
          <w:rFonts w:ascii="Times New Roman" w:hAnsi="Times New Roman"/>
          <w:sz w:val="24"/>
          <w:szCs w:val="24"/>
        </w:rPr>
        <w:t>doskonalenie się zawodowo zgodnie z potrzebami Szkoły;</w:t>
      </w:r>
    </w:p>
    <w:p w:rsidR="00B03105" w:rsidRPr="00E75AB2" w:rsidRDefault="008B5B35" w:rsidP="008B5B35">
      <w:pPr>
        <w:pStyle w:val="Akapitzlist"/>
        <w:numPr>
          <w:ilvl w:val="0"/>
          <w:numId w:val="68"/>
        </w:numPr>
        <w:tabs>
          <w:tab w:val="left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zachowanie w poufności informacji uzyskanych w związku z pełnioną funkcją lub wykonywaną pracą, dotyczących zdrowia, potrzeb rozwojowych i edukacyjnych, możliwości psychofizycznych, seksualności, orientacji seksualnej, pochodzenia rasowego lub etnicznego, poglądów politycznych, przekonań religijnych lub światopoglądów uczniów.</w:t>
      </w:r>
    </w:p>
    <w:bookmarkEnd w:id="202"/>
    <w:p w:rsidR="00B03105" w:rsidRPr="00E75AB2" w:rsidRDefault="00B03105" w:rsidP="00BC4200">
      <w:pPr>
        <w:pStyle w:val="Akapitzlist"/>
        <w:numPr>
          <w:ilvl w:val="0"/>
          <w:numId w:val="29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ramach czasu pracy oraz ustalonego wynagrodzenia nauczyciel obowiązany jest realizować:</w:t>
      </w:r>
    </w:p>
    <w:p w:rsidR="00F421AF" w:rsidRPr="00E75AB2" w:rsidRDefault="00B03105" w:rsidP="009C39BC">
      <w:pPr>
        <w:pStyle w:val="Akapitzlist"/>
        <w:numPr>
          <w:ilvl w:val="0"/>
          <w:numId w:val="7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zajęcia dydaktyczne, wychowawcze i opiek</w:t>
      </w:r>
      <w:r w:rsidR="00F421AF" w:rsidRPr="00E75AB2">
        <w:rPr>
          <w:rFonts w:ascii="Times New Roman" w:hAnsi="Times New Roman"/>
          <w:sz w:val="24"/>
          <w:szCs w:val="24"/>
        </w:rPr>
        <w:t xml:space="preserve">uńcze, prowadzone bezpośrednio </w:t>
      </w:r>
      <w:r w:rsidRPr="00E75AB2">
        <w:rPr>
          <w:rFonts w:ascii="Times New Roman" w:hAnsi="Times New Roman"/>
          <w:sz w:val="24"/>
          <w:szCs w:val="24"/>
        </w:rPr>
        <w:t>z uczniami lub wychowankami albo na ich rzecz, w wymiarze określonym przepisami dla danego stanowiska;</w:t>
      </w:r>
    </w:p>
    <w:p w:rsidR="00D333F6" w:rsidRPr="00E75AB2" w:rsidRDefault="00B03105" w:rsidP="009C39BC">
      <w:pPr>
        <w:pStyle w:val="Akapitzlist"/>
        <w:numPr>
          <w:ilvl w:val="0"/>
          <w:numId w:val="7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zajęcia i czynności związane z przygotowaniem się do zajęć, samokształceniem </w:t>
      </w:r>
      <w:r w:rsidR="008B5B35" w:rsidRPr="00E75AB2">
        <w:rPr>
          <w:rFonts w:ascii="Times New Roman" w:hAnsi="Times New Roman"/>
          <w:sz w:val="24"/>
          <w:szCs w:val="24"/>
        </w:rPr>
        <w:br/>
      </w:r>
      <w:r w:rsidR="00B15352" w:rsidRPr="00E75AB2">
        <w:rPr>
          <w:rFonts w:ascii="Times New Roman" w:hAnsi="Times New Roman"/>
          <w:sz w:val="24"/>
          <w:szCs w:val="24"/>
        </w:rPr>
        <w:t>i doskonaleniem</w:t>
      </w:r>
      <w:r w:rsidRPr="00E75AB2">
        <w:rPr>
          <w:rFonts w:ascii="Times New Roman" w:hAnsi="Times New Roman"/>
          <w:sz w:val="24"/>
          <w:szCs w:val="24"/>
        </w:rPr>
        <w:t xml:space="preserve"> zawodowym.</w:t>
      </w:r>
    </w:p>
    <w:p w:rsidR="00D333F6" w:rsidRPr="00E75AB2" w:rsidRDefault="00D333F6" w:rsidP="009C39BC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03105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03" w:name="_Toc25741856"/>
      <w:r w:rsidRPr="00E75AB2">
        <w:rPr>
          <w:rFonts w:ascii="Times New Roman" w:hAnsi="Times New Roman"/>
          <w:color w:val="auto"/>
          <w:sz w:val="24"/>
          <w:szCs w:val="24"/>
        </w:rPr>
        <w:t>§ 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>7</w:t>
      </w:r>
      <w:r w:rsidR="0092225E" w:rsidRPr="00E75AB2">
        <w:rPr>
          <w:rFonts w:ascii="Times New Roman" w:hAnsi="Times New Roman"/>
          <w:color w:val="auto"/>
          <w:sz w:val="24"/>
          <w:szCs w:val="24"/>
        </w:rPr>
        <w:t>3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E75AB2">
        <w:rPr>
          <w:rFonts w:ascii="Times New Roman" w:hAnsi="Times New Roman"/>
          <w:color w:val="auto"/>
          <w:sz w:val="24"/>
          <w:szCs w:val="24"/>
        </w:rPr>
        <w:t>Zadania wychowawców klas</w:t>
      </w:r>
      <w:bookmarkEnd w:id="203"/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1.</w:t>
      </w:r>
      <w:r w:rsidRPr="00E75AB2">
        <w:rPr>
          <w:rFonts w:ascii="Times New Roman" w:hAnsi="Times New Roman"/>
          <w:sz w:val="24"/>
          <w:szCs w:val="24"/>
        </w:rPr>
        <w:t xml:space="preserve"> Zadaniem wychowawcy klasy jest sprawowanie opieki wychowawczej nad uczniami,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8B5B35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szczególności: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:rsidR="00B03105" w:rsidRPr="00E75AB2" w:rsidRDefault="00B03105" w:rsidP="00BC4200">
      <w:pPr>
        <w:numPr>
          <w:ilvl w:val="0"/>
          <w:numId w:val="98"/>
        </w:numPr>
        <w:tabs>
          <w:tab w:val="clear" w:pos="36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tworzenie warunków wspomagających rozwój ucznia, proces jego uczenia się oraz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przygotowanie do życia w rodzinie i społeczeństwie;</w:t>
      </w:r>
    </w:p>
    <w:p w:rsidR="00B03105" w:rsidRPr="00E75AB2" w:rsidRDefault="00B03105" w:rsidP="00BC4200">
      <w:pPr>
        <w:numPr>
          <w:ilvl w:val="0"/>
          <w:numId w:val="98"/>
        </w:numPr>
        <w:tabs>
          <w:tab w:val="clear" w:pos="36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inspirowanie i wspomaganie działań zespołowych uczniów;</w:t>
      </w:r>
    </w:p>
    <w:p w:rsidR="00B03105" w:rsidRPr="00E75AB2" w:rsidRDefault="00B03105" w:rsidP="00BC4200">
      <w:pPr>
        <w:numPr>
          <w:ilvl w:val="0"/>
          <w:numId w:val="98"/>
        </w:numPr>
        <w:tabs>
          <w:tab w:val="clear" w:pos="36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podejmowanie działań umożliwiających rozwiązywanie konfliktów w zespole uczniów pomiędzy uczniami a innymi członkami społeczności szkolnej.</w:t>
      </w:r>
    </w:p>
    <w:p w:rsidR="00B03105" w:rsidRPr="00E75AB2" w:rsidRDefault="00B03105" w:rsidP="00BC4200">
      <w:pPr>
        <w:numPr>
          <w:ilvl w:val="1"/>
          <w:numId w:val="98"/>
        </w:numPr>
        <w:tabs>
          <w:tab w:val="left" w:pos="36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Wychowawca realizuje zadania poprzez: </w:t>
      </w:r>
    </w:p>
    <w:p w:rsidR="00B03105" w:rsidRPr="00E75AB2" w:rsidRDefault="00B03105" w:rsidP="00BC4200">
      <w:pPr>
        <w:numPr>
          <w:ilvl w:val="2"/>
          <w:numId w:val="98"/>
        </w:numPr>
        <w:tabs>
          <w:tab w:val="clear" w:pos="2766"/>
          <w:tab w:val="num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bliższe poznanie uczniów, ich zdrowia, cech osobowościowych, warunków rodzinnych </w:t>
      </w:r>
      <w:r w:rsidR="008B5B35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i bytowych, ich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potrzeb i oczekiwań;</w:t>
      </w:r>
    </w:p>
    <w:p w:rsidR="00B03105" w:rsidRPr="00E75AB2" w:rsidRDefault="00B03105" w:rsidP="00BC4200">
      <w:pPr>
        <w:numPr>
          <w:ilvl w:val="2"/>
          <w:numId w:val="98"/>
        </w:numPr>
        <w:tabs>
          <w:tab w:val="num" w:pos="0"/>
          <w:tab w:val="left" w:pos="284"/>
          <w:tab w:val="left" w:pos="426"/>
          <w:tab w:val="left" w:pos="567"/>
          <w:tab w:val="left" w:pos="90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rozpoznawanie i diagnozowanie możliwości psychofizycznych oraz indywidualnych </w:t>
      </w:r>
      <w:r w:rsidR="001C4DF3" w:rsidRPr="00E75AB2">
        <w:rPr>
          <w:rFonts w:ascii="Times New Roman" w:hAnsi="Times New Roman"/>
          <w:sz w:val="24"/>
          <w:szCs w:val="24"/>
        </w:rPr>
        <w:t>potrzeb rozwojowych wychowanków;</w:t>
      </w:r>
    </w:p>
    <w:p w:rsidR="00B03105" w:rsidRPr="00E75AB2" w:rsidRDefault="00B03105" w:rsidP="00BC4200">
      <w:pPr>
        <w:numPr>
          <w:ilvl w:val="2"/>
          <w:numId w:val="98"/>
        </w:numPr>
        <w:tabs>
          <w:tab w:val="num" w:pos="0"/>
          <w:tab w:val="left" w:pos="284"/>
          <w:tab w:val="left" w:pos="426"/>
          <w:tab w:val="left" w:pos="567"/>
          <w:tab w:val="left" w:pos="90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wnioskowanie o objęcie wychowanka pomocą psychologiczno-pedagogiczną;</w:t>
      </w:r>
    </w:p>
    <w:p w:rsidR="00B03105" w:rsidRPr="00E75AB2" w:rsidRDefault="00B03105" w:rsidP="00BC4200">
      <w:pPr>
        <w:numPr>
          <w:ilvl w:val="2"/>
          <w:numId w:val="98"/>
        </w:numPr>
        <w:tabs>
          <w:tab w:val="num" w:pos="0"/>
          <w:tab w:val="left" w:pos="284"/>
          <w:tab w:val="left" w:pos="426"/>
          <w:tab w:val="left" w:pos="567"/>
          <w:tab w:val="left" w:pos="90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tworzenie środowiska zapewniającego wychowankom prawidłowy rozwój fizyczny </w:t>
      </w:r>
      <w:r w:rsidR="008B5B35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i psychiczny, opiekę wychowawczą oraz atmosferę bezpieczeństwa i zaufania;</w:t>
      </w:r>
    </w:p>
    <w:p w:rsidR="00B03105" w:rsidRPr="00E75AB2" w:rsidRDefault="00B03105" w:rsidP="00BC4200">
      <w:pPr>
        <w:numPr>
          <w:ilvl w:val="2"/>
          <w:numId w:val="98"/>
        </w:numPr>
        <w:tabs>
          <w:tab w:val="num" w:pos="0"/>
          <w:tab w:val="left" w:pos="284"/>
          <w:tab w:val="left" w:pos="426"/>
          <w:tab w:val="left" w:pos="567"/>
          <w:tab w:val="left" w:pos="90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ułatwianie adaptacji w środowisku rówieśniczym (kl.1) oraz pomoc w rozwiązywaniu konfliktów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 rówieśnikami;</w:t>
      </w:r>
    </w:p>
    <w:p w:rsidR="00B03105" w:rsidRPr="00E75AB2" w:rsidRDefault="00B03105" w:rsidP="00BC4200">
      <w:pPr>
        <w:numPr>
          <w:ilvl w:val="2"/>
          <w:numId w:val="98"/>
        </w:numPr>
        <w:tabs>
          <w:tab w:val="num" w:pos="0"/>
          <w:tab w:val="left" w:pos="284"/>
          <w:tab w:val="left" w:pos="426"/>
          <w:tab w:val="left" w:pos="567"/>
          <w:tab w:val="left" w:pos="90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pomoc w rozwiązywaniu napięć powstałych na tle konfliktów rodzinnych, niepowodzeń szkolnych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spowodowanych trudnościami w nauce;</w:t>
      </w:r>
    </w:p>
    <w:p w:rsidR="00B03105" w:rsidRPr="00E75AB2" w:rsidRDefault="00B03105" w:rsidP="00BC4200">
      <w:pPr>
        <w:numPr>
          <w:ilvl w:val="2"/>
          <w:numId w:val="98"/>
        </w:numPr>
        <w:tabs>
          <w:tab w:val="num" w:pos="0"/>
          <w:tab w:val="left" w:pos="284"/>
          <w:tab w:val="left" w:pos="426"/>
          <w:tab w:val="left" w:pos="567"/>
          <w:tab w:val="left" w:pos="90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organizowanie życia codziennego wychowanków w szkole, wdrażanie ich do współpracy </w:t>
      </w:r>
      <w:r w:rsidR="008B5B35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i współdziałania z nauczycielami i wychowawcą;</w:t>
      </w:r>
    </w:p>
    <w:p w:rsidR="00B03105" w:rsidRPr="00E75AB2" w:rsidRDefault="00B03105" w:rsidP="00BC4200">
      <w:pPr>
        <w:numPr>
          <w:ilvl w:val="2"/>
          <w:numId w:val="98"/>
        </w:numPr>
        <w:tabs>
          <w:tab w:val="num" w:pos="0"/>
          <w:tab w:val="left" w:pos="284"/>
          <w:tab w:val="left" w:pos="426"/>
          <w:tab w:val="left" w:pos="567"/>
          <w:tab w:val="left" w:pos="90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realizację planu zajęć do dyspozycji wychowawcy;</w:t>
      </w:r>
    </w:p>
    <w:p w:rsidR="00B03105" w:rsidRPr="00E75AB2" w:rsidRDefault="00B03105" w:rsidP="00BC4200">
      <w:pPr>
        <w:numPr>
          <w:ilvl w:val="2"/>
          <w:numId w:val="98"/>
        </w:numPr>
        <w:tabs>
          <w:tab w:val="clear" w:pos="2766"/>
          <w:tab w:val="num" w:pos="0"/>
          <w:tab w:val="left" w:pos="284"/>
          <w:tab w:val="left" w:pos="426"/>
          <w:tab w:val="left" w:pos="567"/>
          <w:tab w:val="num" w:pos="851"/>
          <w:tab w:val="left" w:pos="90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czuwanie nad organizacją i przebiegiem pracy uczniów w klasie oraz nad wymiarem </w:t>
      </w:r>
      <w:r w:rsidR="008B5B35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i rozkładem prac zadawanych im do samodzielnego wykonania w domu;</w:t>
      </w:r>
    </w:p>
    <w:p w:rsidR="00B03105" w:rsidRPr="00E75AB2" w:rsidRDefault="00B03105" w:rsidP="00BC4200">
      <w:pPr>
        <w:numPr>
          <w:ilvl w:val="2"/>
          <w:numId w:val="98"/>
        </w:numPr>
        <w:tabs>
          <w:tab w:val="clear" w:pos="2766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utrzymywanie systematycznego kontaktu z nauczycielami uczącymi w powierzonej mu klasie w celu ustalenia zróżnicowanych wymagań wobec uczniów i sposobu udzielania im pomocy w nauce;</w:t>
      </w:r>
    </w:p>
    <w:p w:rsidR="00B03105" w:rsidRPr="00E75AB2" w:rsidRDefault="00B03105" w:rsidP="00BC4200">
      <w:pPr>
        <w:numPr>
          <w:ilvl w:val="2"/>
          <w:numId w:val="98"/>
        </w:numPr>
        <w:tabs>
          <w:tab w:val="num" w:pos="0"/>
          <w:tab w:val="left" w:pos="284"/>
          <w:tab w:val="left" w:pos="426"/>
          <w:tab w:val="left" w:pos="90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rozwijanie pozytywnej motywacji uczenia się, wdrażanie efektywnych technik uczenia się; </w:t>
      </w:r>
    </w:p>
    <w:p w:rsidR="00B03105" w:rsidRPr="00E75AB2" w:rsidRDefault="00B03105" w:rsidP="00BC4200">
      <w:pPr>
        <w:numPr>
          <w:ilvl w:val="2"/>
          <w:numId w:val="98"/>
        </w:numPr>
        <w:tabs>
          <w:tab w:val="num" w:pos="0"/>
          <w:tab w:val="left" w:pos="284"/>
          <w:tab w:val="left" w:pos="426"/>
          <w:tab w:val="left" w:pos="90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wdrażanie uczniów do wysiłku, rzetelnej pracy, cierpliwości, pokonywania trudności, odporności na niepowodzenia, porządku i punktualności, do prawidłowego i efektywnego organizowania sobie pracy;</w:t>
      </w:r>
    </w:p>
    <w:p w:rsidR="00734E17" w:rsidRPr="00E75AB2" w:rsidRDefault="00B03105" w:rsidP="00BC4200">
      <w:pPr>
        <w:numPr>
          <w:ilvl w:val="2"/>
          <w:numId w:val="98"/>
        </w:numPr>
        <w:tabs>
          <w:tab w:val="clear" w:pos="2766"/>
          <w:tab w:val="num" w:pos="0"/>
          <w:tab w:val="left" w:pos="284"/>
          <w:tab w:val="left" w:pos="426"/>
          <w:tab w:val="left" w:pos="567"/>
          <w:tab w:val="left" w:pos="90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systematyczne interesowanie się postępami (wynikami) uczniów w nauce: zwracanie szczególnej uwagi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zarówno na uczniów szczególnie uzdolnionych, jak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na tych, którzy mają trudności i niepowodzenia 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nauce</w:t>
      </w:r>
      <w:r w:rsidR="00B004B9" w:rsidRPr="00E75AB2">
        <w:rPr>
          <w:rFonts w:ascii="Times New Roman" w:hAnsi="Times New Roman"/>
          <w:sz w:val="24"/>
          <w:szCs w:val="24"/>
        </w:rPr>
        <w:t>;</w:t>
      </w:r>
    </w:p>
    <w:p w:rsidR="00B03105" w:rsidRPr="00E75AB2" w:rsidRDefault="00B03105" w:rsidP="00BC4200">
      <w:pPr>
        <w:numPr>
          <w:ilvl w:val="2"/>
          <w:numId w:val="98"/>
        </w:numPr>
        <w:tabs>
          <w:tab w:val="clear" w:pos="2766"/>
          <w:tab w:val="num" w:pos="0"/>
          <w:tab w:val="left" w:pos="284"/>
          <w:tab w:val="left" w:pos="426"/>
          <w:tab w:val="left" w:pos="567"/>
          <w:tab w:val="left" w:pos="90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analizowanie wspólnie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z wychowankami, samorządem klasowym, nauczycielami </w:t>
      </w:r>
      <w:r w:rsidR="00AB02CB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 xml:space="preserve">i rodzicami przyczyn niepowodzeń uczniów w nauce, pobudzanie dobrze i średnio uczących </w:t>
      </w:r>
      <w:r w:rsidRPr="00E75AB2">
        <w:rPr>
          <w:rFonts w:ascii="Times New Roman" w:hAnsi="Times New Roman"/>
          <w:sz w:val="24"/>
          <w:szCs w:val="24"/>
        </w:rPr>
        <w:lastRenderedPageBreak/>
        <w:t>się do dalszego podnoszenia wyników w nauce, czuwanie nad regularnym uczęszczaniem uczniów na zajęcia lekcyjne,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badanie przyczyn opuszczania przez wychowanków zajęć szkolnych, udzielanie wskazówek i pomocy tym, którzy (z przyczyn obiektywnych) opuścili znaczną ilość zajęć szkolnych i mają trudności w uzupełnieniu materiału;</w:t>
      </w:r>
    </w:p>
    <w:p w:rsidR="00B03105" w:rsidRPr="00E75AB2" w:rsidRDefault="00B03105" w:rsidP="00BC4200">
      <w:pPr>
        <w:numPr>
          <w:ilvl w:val="2"/>
          <w:numId w:val="98"/>
        </w:numPr>
        <w:tabs>
          <w:tab w:val="clear" w:pos="2766"/>
          <w:tab w:val="num" w:pos="0"/>
          <w:tab w:val="left" w:pos="284"/>
          <w:tab w:val="left" w:pos="426"/>
          <w:tab w:val="left" w:pos="567"/>
          <w:tab w:val="left" w:pos="90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wdrażanie wychowanków do społecznego działania oraz kształtowania właściwych postaw moralnych, kształtowanie właściwych stosunków miedzy uczniami — życzliwości, współdziałania, wzajemnej pomocy, wytwarzanie atmosfery sprzyjającej rozwijaniu wśród nich koleżeństwa i przyjaźni, kształtowanie umiejętności wspólnego gospodarowania na terenie klasy, odpowiedzialności za ład, czystość estetykę klas, pomieszczeń i terenu Szkoły,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rozwijanie samorządności i inicjatyw uczniowskich;</w:t>
      </w:r>
    </w:p>
    <w:p w:rsidR="00B03105" w:rsidRPr="00E75AB2" w:rsidRDefault="00B03105" w:rsidP="00BC4200">
      <w:pPr>
        <w:numPr>
          <w:ilvl w:val="2"/>
          <w:numId w:val="98"/>
        </w:numPr>
        <w:tabs>
          <w:tab w:val="clear" w:pos="2766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podejmowanie działań umożliwiających pożyteczne i wartościowe spędzanie czasu wolnego, pobudzanie do różnorodnej działalności i aktywności sprzyjającej wzbogacaniu osobowości i kierowanie tą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aktywnością, rozwijanie zainteresowań i zamiłowań, interesowanie się udziałem uczniów w życiu Szkoły, konkursach, zawodach, ich działalnością w kołach i organizacjach;</w:t>
      </w:r>
    </w:p>
    <w:p w:rsidR="00B03105" w:rsidRPr="00E75AB2" w:rsidRDefault="00B03105" w:rsidP="00BC4200">
      <w:pPr>
        <w:numPr>
          <w:ilvl w:val="2"/>
          <w:numId w:val="98"/>
        </w:numPr>
        <w:tabs>
          <w:tab w:val="clear" w:pos="2766"/>
          <w:tab w:val="num" w:pos="0"/>
          <w:tab w:val="left" w:pos="284"/>
          <w:tab w:val="left" w:pos="426"/>
          <w:tab w:val="left" w:pos="567"/>
          <w:tab w:val="left" w:pos="90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tworzenie poprawnych relacji interpersonalnych opartych na życzliwości i zaufaniu, m.in. poprzez organizację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zajęć pozalekcyjnych, wycieczek, biwaków, rajdów, obozów wakacyjnych, zimowisk, wyjazdów na „ zielone szkoły”; </w:t>
      </w:r>
    </w:p>
    <w:p w:rsidR="00B03105" w:rsidRPr="00E75AB2" w:rsidRDefault="00B03105" w:rsidP="00BC4200">
      <w:pPr>
        <w:numPr>
          <w:ilvl w:val="2"/>
          <w:numId w:val="98"/>
        </w:numPr>
        <w:tabs>
          <w:tab w:val="clear" w:pos="2766"/>
          <w:tab w:val="left" w:pos="0"/>
          <w:tab w:val="left" w:pos="426"/>
          <w:tab w:val="left" w:pos="567"/>
          <w:tab w:val="left" w:pos="126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tworzenie warunków umożliwiających uczniom odkrywanie i rozwijanie pozytywnych stron ich osobowości: zdolności organizacyjny</w:t>
      </w:r>
      <w:r w:rsidR="00734E17" w:rsidRPr="00E75AB2">
        <w:rPr>
          <w:rFonts w:ascii="Times New Roman" w:hAnsi="Times New Roman"/>
          <w:sz w:val="24"/>
          <w:szCs w:val="24"/>
        </w:rPr>
        <w:t>ch, opiekuńczych</w:t>
      </w:r>
      <w:r w:rsidRPr="00E75AB2">
        <w:rPr>
          <w:rFonts w:ascii="Times New Roman" w:hAnsi="Times New Roman"/>
          <w:sz w:val="24"/>
          <w:szCs w:val="24"/>
        </w:rPr>
        <w:t>, artystycz</w:t>
      </w:r>
      <w:r w:rsidR="00734E17" w:rsidRPr="00E75AB2">
        <w:rPr>
          <w:rFonts w:ascii="Times New Roman" w:hAnsi="Times New Roman"/>
          <w:sz w:val="24"/>
          <w:szCs w:val="24"/>
        </w:rPr>
        <w:t>nych, menedżerskch</w:t>
      </w:r>
      <w:r w:rsidRPr="00E75AB2">
        <w:rPr>
          <w:rFonts w:ascii="Times New Roman" w:hAnsi="Times New Roman"/>
          <w:sz w:val="24"/>
          <w:szCs w:val="24"/>
        </w:rPr>
        <w:t>, przymiot</w:t>
      </w:r>
      <w:r w:rsidR="00734E17" w:rsidRPr="00E75AB2">
        <w:rPr>
          <w:rFonts w:ascii="Times New Roman" w:hAnsi="Times New Roman"/>
          <w:sz w:val="24"/>
          <w:szCs w:val="24"/>
        </w:rPr>
        <w:t>ów</w:t>
      </w:r>
      <w:r w:rsidRPr="00E75AB2">
        <w:rPr>
          <w:rFonts w:ascii="Times New Roman" w:hAnsi="Times New Roman"/>
          <w:sz w:val="24"/>
          <w:szCs w:val="24"/>
        </w:rPr>
        <w:t xml:space="preserve"> ducha i charakteru;</w:t>
      </w:r>
    </w:p>
    <w:p w:rsidR="00B03105" w:rsidRPr="00E75AB2" w:rsidRDefault="00B03105" w:rsidP="00BC4200">
      <w:pPr>
        <w:numPr>
          <w:ilvl w:val="2"/>
          <w:numId w:val="98"/>
        </w:numPr>
        <w:tabs>
          <w:tab w:val="clear" w:pos="2766"/>
          <w:tab w:val="left" w:pos="0"/>
          <w:tab w:val="left" w:pos="426"/>
          <w:tab w:val="left" w:pos="567"/>
          <w:tab w:val="left" w:pos="126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wdrażanie uczniów do dbania o zdrowie, higienę osobistą i psychiczną, o stan higieniczny otoczenia oraz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 przestrzegania zasad bezpieczeństwa w szkole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poza szkołą;</w:t>
      </w:r>
    </w:p>
    <w:p w:rsidR="00B03105" w:rsidRPr="00E75AB2" w:rsidRDefault="00B03105" w:rsidP="00BC4200">
      <w:pPr>
        <w:numPr>
          <w:ilvl w:val="2"/>
          <w:numId w:val="98"/>
        </w:numPr>
        <w:tabs>
          <w:tab w:val="clear" w:pos="2766"/>
          <w:tab w:val="left" w:pos="0"/>
          <w:tab w:val="left" w:pos="426"/>
          <w:tab w:val="left" w:pos="567"/>
          <w:tab w:val="left" w:pos="126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współpraca z rodzicami,</w:t>
      </w:r>
      <w:r w:rsidR="004D07E2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uczniów w sprawach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ich zdrowia,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organizowanie opieki i pomocy materialnej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uczniom;</w:t>
      </w:r>
    </w:p>
    <w:p w:rsidR="00B03105" w:rsidRPr="00E75AB2" w:rsidRDefault="00B03105" w:rsidP="00BC4200">
      <w:pPr>
        <w:numPr>
          <w:ilvl w:val="2"/>
          <w:numId w:val="98"/>
        </w:numPr>
        <w:tabs>
          <w:tab w:val="clear" w:pos="2766"/>
          <w:tab w:val="left" w:pos="0"/>
          <w:tab w:val="left" w:pos="426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udzielanie pomocy, rad i wskazówek uczniom znajdującym się w trudnych sytuacjach życiowych, występowanie do organów Szkoły i innych instytucji z wnioskami o udzielenie pomocy. </w:t>
      </w:r>
    </w:p>
    <w:p w:rsidR="00B03105" w:rsidRPr="00E75AB2" w:rsidRDefault="00B03105" w:rsidP="00BC4200">
      <w:pPr>
        <w:numPr>
          <w:ilvl w:val="1"/>
          <w:numId w:val="98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Wychowawca ustala ocenę zachowania swoich wychowanków po zasięgnięciu opinii ucznia, jego kolegów i nauczycieli, wnioskuje w sprawie przyznawania nagród i udzielania kar. Wychowawca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ma prawo ustanowić przy współpracy z Klasową Radą Rodziców własne formy nagradzania i motywowania wychowanków. </w:t>
      </w:r>
    </w:p>
    <w:p w:rsidR="00B03105" w:rsidRPr="00E75AB2" w:rsidRDefault="00B03105" w:rsidP="00BC4200">
      <w:pPr>
        <w:numPr>
          <w:ilvl w:val="1"/>
          <w:numId w:val="9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Wychowawca zobowiązany jest do wykonywania czynności administracyjnych dotyczących klas:</w:t>
      </w:r>
    </w:p>
    <w:p w:rsidR="00B03105" w:rsidRPr="00E75AB2" w:rsidRDefault="00B03105" w:rsidP="00AB02CB">
      <w:pPr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/>
          <w:i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prowadzi dziennik lekcyjny, arkusze ocen;</w:t>
      </w:r>
    </w:p>
    <w:p w:rsidR="00B03105" w:rsidRPr="00E75AB2" w:rsidRDefault="00B03105" w:rsidP="00AB02CB">
      <w:pPr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/>
          <w:i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sporządza zestawienia statystyczne dotyczące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klasy;</w:t>
      </w:r>
    </w:p>
    <w:p w:rsidR="00B03105" w:rsidRPr="00E75AB2" w:rsidRDefault="00B03105" w:rsidP="00AB02CB">
      <w:pPr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/>
          <w:i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nadzoruje prowadzenie ewidencji wpłat składek przez skarbnika klasowego;</w:t>
      </w:r>
    </w:p>
    <w:p w:rsidR="00B03105" w:rsidRPr="00E75AB2" w:rsidRDefault="00B03105" w:rsidP="00AB02CB">
      <w:pPr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/>
          <w:i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wykonuje inne czynności administracyjne dotyczące klasy, zgodnie z zarządzeniami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władz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szkolnych,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poleceniami Dyrektora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Szkoły oraz uchwałami Rady Pedagogicznej.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:rsidR="00D333F6" w:rsidRPr="00E75AB2" w:rsidRDefault="00D333F6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03105" w:rsidRPr="00E75AB2" w:rsidRDefault="0067608E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04" w:name="_Toc25741857"/>
      <w:r w:rsidRPr="00E75AB2">
        <w:rPr>
          <w:rFonts w:ascii="Times New Roman" w:hAnsi="Times New Roman"/>
          <w:color w:val="auto"/>
          <w:sz w:val="24"/>
          <w:szCs w:val="24"/>
        </w:rPr>
        <w:t>§</w:t>
      </w:r>
      <w:r w:rsidR="0092225E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>7</w:t>
      </w:r>
      <w:r w:rsidR="0092225E" w:rsidRPr="00E75AB2">
        <w:rPr>
          <w:rFonts w:ascii="Times New Roman" w:hAnsi="Times New Roman"/>
          <w:color w:val="auto"/>
          <w:sz w:val="24"/>
          <w:szCs w:val="24"/>
        </w:rPr>
        <w:t>4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A47666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Zadania nauczycieli w zakresie zapewniania bezpieczeństwa uczniom</w:t>
      </w:r>
      <w:bookmarkEnd w:id="204"/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Nauczyciel jest odpowiedzialny za życie, z</w:t>
      </w:r>
      <w:r w:rsidR="00A47666" w:rsidRPr="00E75AB2">
        <w:rPr>
          <w:rFonts w:ascii="Times New Roman" w:hAnsi="Times New Roman"/>
          <w:sz w:val="24"/>
          <w:szCs w:val="24"/>
        </w:rPr>
        <w:t>drowie i bezpieczeństwo uczniów</w:t>
      </w:r>
      <w:r w:rsidRPr="00E75AB2">
        <w:rPr>
          <w:rFonts w:ascii="Times New Roman" w:hAnsi="Times New Roman"/>
          <w:sz w:val="24"/>
          <w:szCs w:val="24"/>
        </w:rPr>
        <w:t xml:space="preserve"> nad którymi sprawuje opiekę podczas zajęć edukacyjnych organizowanych przez szkołę.</w:t>
      </w:r>
    </w:p>
    <w:p w:rsidR="009C39BC" w:rsidRPr="00E75AB2" w:rsidRDefault="00B03105" w:rsidP="009C39BC">
      <w:pPr>
        <w:tabs>
          <w:tab w:val="left" w:pos="426"/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2.</w:t>
      </w:r>
      <w:r w:rsidRPr="00E75AB2">
        <w:rPr>
          <w:rFonts w:ascii="Times New Roman" w:hAnsi="Times New Roman"/>
          <w:sz w:val="24"/>
          <w:szCs w:val="24"/>
        </w:rPr>
        <w:t xml:space="preserve"> Nauczyciel jest zobowiązany skrupulatnie przestrzegać i stosować przepisy </w:t>
      </w:r>
    </w:p>
    <w:p w:rsidR="00B03105" w:rsidRPr="00E75AB2" w:rsidRDefault="00B03105" w:rsidP="009C39BC">
      <w:pPr>
        <w:tabs>
          <w:tab w:val="left" w:pos="426"/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i zarządzenia odnośnie bhp i p/poż., a także odbywać wymagane szkolenia z tego zakresu.</w:t>
      </w:r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3.</w:t>
      </w:r>
      <w:r w:rsidRPr="00E75AB2">
        <w:rPr>
          <w:rFonts w:ascii="Times New Roman" w:hAnsi="Times New Roman"/>
          <w:sz w:val="24"/>
          <w:szCs w:val="24"/>
        </w:rPr>
        <w:t xml:space="preserve"> Nauczyciel jest zobowiązany pełnić dyżur w godzinach i miejscach wyznaczonych przez dyrektora szkoły. W czasie dyżuru nauczyciel jest zobowiązany do: </w:t>
      </w:r>
    </w:p>
    <w:p w:rsidR="00B03105" w:rsidRPr="00E75AB2" w:rsidRDefault="00B03105" w:rsidP="009C39BC">
      <w:pPr>
        <w:numPr>
          <w:ilvl w:val="0"/>
          <w:numId w:val="69"/>
        </w:numPr>
        <w:tabs>
          <w:tab w:val="clear" w:pos="1506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punktualnego rozpoczynania dyżuru i ciągłej obecności w miejscu podlegającym jego nadzorowi;</w:t>
      </w:r>
    </w:p>
    <w:p w:rsidR="00B03105" w:rsidRPr="00E75AB2" w:rsidRDefault="00B03105" w:rsidP="009C39BC">
      <w:pPr>
        <w:numPr>
          <w:ilvl w:val="0"/>
          <w:numId w:val="69"/>
        </w:numPr>
        <w:tabs>
          <w:tab w:val="clear" w:pos="1506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aktywnego pełnienia dyżuru – reagowania na wszelkie przejawy zachowań odbiegających od przyjętych norm. W szczególności powinien reagować na niebezpieczne, zagrażające bezpieczeństwu uczniów zachowania (agresywne postawy wobec kolegów, bieganie, siadanie na poręcze schodów, parapety okienne i inne. Nauczyciel nie może zajmować się sprawami postronnymi, jak przeprowadzanie rozmów z rodzicami i innymi osobami i czynnościami, które przeszkadzają w czynnym spełnianiu dyżuru;</w:t>
      </w:r>
    </w:p>
    <w:p w:rsidR="00B03105" w:rsidRPr="00E75AB2" w:rsidRDefault="00B03105" w:rsidP="009C39BC">
      <w:pPr>
        <w:numPr>
          <w:ilvl w:val="0"/>
          <w:numId w:val="69"/>
        </w:numPr>
        <w:tabs>
          <w:tab w:val="clear" w:pos="1506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przestrzegania zakazu otwierania okien na korytarzach, obowiązku zamykania drzwi do sal lekcyjnych;</w:t>
      </w:r>
    </w:p>
    <w:p w:rsidR="00B03105" w:rsidRPr="00E75AB2" w:rsidRDefault="00B03105" w:rsidP="009C39BC">
      <w:pPr>
        <w:numPr>
          <w:ilvl w:val="0"/>
          <w:numId w:val="69"/>
        </w:numPr>
        <w:tabs>
          <w:tab w:val="clear" w:pos="1506"/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dbania, by uczniowie nie śmiecili, nie brudzili, nie dewastowali ścian, ławek</w:t>
      </w:r>
      <w:r w:rsidR="009C39BC" w:rsidRPr="00E75AB2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>i innych urządzeń szkolnych oraz by nie niszczyli roślin i dekoracji;</w:t>
      </w:r>
    </w:p>
    <w:p w:rsidR="00B03105" w:rsidRPr="00E75AB2" w:rsidRDefault="00B03105" w:rsidP="00AB02CB">
      <w:pPr>
        <w:numPr>
          <w:ilvl w:val="0"/>
          <w:numId w:val="69"/>
        </w:numPr>
        <w:tabs>
          <w:tab w:val="clear" w:pos="1506"/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zwracania uwagi na przestrzeganie przez uczniów</w:t>
      </w:r>
      <w:r w:rsidR="000E250E" w:rsidRPr="00E75AB2">
        <w:rPr>
          <w:rStyle w:val="Odwoaniedokomentarza"/>
          <w:rFonts w:ascii="Times New Roman" w:hAnsi="Times New Roman"/>
          <w:sz w:val="24"/>
          <w:szCs w:val="24"/>
        </w:rPr>
        <w:t xml:space="preserve"> ustalonych zasad wchodzenia do 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>budynku szkolnego lub sal lekcyjnych;</w:t>
      </w:r>
    </w:p>
    <w:p w:rsidR="00B03105" w:rsidRPr="00E75AB2" w:rsidRDefault="00B03105" w:rsidP="00AB02CB">
      <w:pPr>
        <w:numPr>
          <w:ilvl w:val="0"/>
          <w:numId w:val="69"/>
        </w:numPr>
        <w:tabs>
          <w:tab w:val="clear" w:pos="1506"/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egzekwowania , by uczniowie nie opuszczali terenu szkoły podczas przerw;</w:t>
      </w:r>
    </w:p>
    <w:p w:rsidR="00B03105" w:rsidRPr="00E75AB2" w:rsidRDefault="00B03105" w:rsidP="00AB02CB">
      <w:pPr>
        <w:numPr>
          <w:ilvl w:val="0"/>
          <w:numId w:val="69"/>
        </w:numPr>
        <w:tabs>
          <w:tab w:val="clear" w:pos="1506"/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niedopuszczanie do palenia papierosów na terenie szkoły – szczególnie</w:t>
      </w:r>
      <w:r w:rsidR="009C39BC" w:rsidRPr="00E75AB2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>w toaletach szkolnych;</w:t>
      </w:r>
    </w:p>
    <w:p w:rsidR="00B03105" w:rsidRPr="00E75AB2" w:rsidRDefault="00B03105" w:rsidP="00AB02CB">
      <w:pPr>
        <w:numPr>
          <w:ilvl w:val="0"/>
          <w:numId w:val="69"/>
        </w:numPr>
        <w:tabs>
          <w:tab w:val="clear" w:pos="1506"/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natychmiastowego zgłoszenia dyrekcji szkoły faktu zaistnienia wypadku i podjęcia działań zmierzających do udzielenia pierwszej pomocy i zapewnienia dalszej opieki oraz zabezpieczenia miejsca wypadku.</w:t>
      </w:r>
    </w:p>
    <w:p w:rsidR="00B03105" w:rsidRPr="00E75AB2" w:rsidRDefault="00B03105" w:rsidP="009C39BC">
      <w:pPr>
        <w:tabs>
          <w:tab w:val="left" w:pos="284"/>
          <w:tab w:val="left" w:pos="426"/>
        </w:tabs>
        <w:spacing w:line="276" w:lineRule="auto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4.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 xml:space="preserve">Nauczyciel nie może pod żadnym pozorem zejść z dyżuru bez ustalenia zastępstwa </w:t>
      </w:r>
      <w:r w:rsidR="00AB02CB" w:rsidRPr="00E75AB2">
        <w:rPr>
          <w:rStyle w:val="Odwoaniedokomentarza"/>
          <w:rFonts w:ascii="Times New Roman" w:hAnsi="Times New Roman"/>
          <w:sz w:val="24"/>
          <w:szCs w:val="24"/>
        </w:rPr>
        <w:br/>
      </w:r>
      <w:r w:rsidRPr="00E75AB2">
        <w:rPr>
          <w:rStyle w:val="Odwoaniedokomentarza"/>
          <w:rFonts w:ascii="Times New Roman" w:hAnsi="Times New Roman"/>
          <w:sz w:val="24"/>
          <w:szCs w:val="24"/>
        </w:rPr>
        <w:t>i poinformowania o tym fakcie dyrektora Szkoły</w:t>
      </w:r>
      <w:r w:rsidR="00B004B9" w:rsidRPr="00E75AB2">
        <w:rPr>
          <w:rStyle w:val="Odwoaniedokomentarza"/>
          <w:rFonts w:ascii="Times New Roman" w:hAnsi="Times New Roman"/>
          <w:sz w:val="24"/>
          <w:szCs w:val="24"/>
        </w:rPr>
        <w:t>.</w:t>
      </w:r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b/>
          <w:sz w:val="24"/>
          <w:szCs w:val="24"/>
        </w:rPr>
        <w:t>5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>. Nauczyciel obowiązany jest zapewnić właściwy nadzór i bezpieczeństwo uczniom biorącym udział w pracach na rzecz szkoły i środowiska. Prace mogą być wykonywane po zaopatrzeniu uczniów w odpowiedni do ich wykonywania sprzęt, urządzenia i środki ochrony indywidualnej.</w:t>
      </w:r>
    </w:p>
    <w:p w:rsidR="009C39BC" w:rsidRPr="00E75AB2" w:rsidRDefault="00B03105" w:rsidP="009C39BC">
      <w:pPr>
        <w:tabs>
          <w:tab w:val="left" w:pos="426"/>
        </w:tabs>
        <w:spacing w:line="276" w:lineRule="auto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b/>
          <w:sz w:val="24"/>
          <w:szCs w:val="24"/>
        </w:rPr>
        <w:t>6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 xml:space="preserve">. Nauczyciel jest zobowiązany do niezwłocznego przerwania i wyprowadzenia </w:t>
      </w:r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z zagrożonych miejsc osoby powierzone opiece, jeżeli stan zagrożenia powstanie lub ujawni się w czasie zajęć.</w:t>
      </w:r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b/>
          <w:sz w:val="24"/>
          <w:szCs w:val="24"/>
        </w:rPr>
        <w:t>7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 xml:space="preserve">. </w:t>
      </w:r>
      <w:r w:rsidR="00A47666" w:rsidRPr="00E75AB2">
        <w:rPr>
          <w:rStyle w:val="Odwoaniedokomentarza"/>
          <w:rFonts w:ascii="Times New Roman" w:hAnsi="Times New Roman"/>
          <w:sz w:val="24"/>
          <w:szCs w:val="24"/>
        </w:rPr>
        <w:t xml:space="preserve">Nauczyciel jest zobowiązany do zapoznania 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 xml:space="preserve">uczniów przed dopuszczeniem do zajęć </w:t>
      </w:r>
      <w:r w:rsidR="00AB02CB" w:rsidRPr="00E75AB2">
        <w:rPr>
          <w:rStyle w:val="Odwoaniedokomentarza"/>
          <w:rFonts w:ascii="Times New Roman" w:hAnsi="Times New Roman"/>
          <w:sz w:val="24"/>
          <w:szCs w:val="24"/>
        </w:rPr>
        <w:br/>
      </w:r>
      <w:r w:rsidRPr="00E75AB2">
        <w:rPr>
          <w:rStyle w:val="Odwoaniedokomentarza"/>
          <w:rFonts w:ascii="Times New Roman" w:hAnsi="Times New Roman"/>
          <w:sz w:val="24"/>
          <w:szCs w:val="24"/>
        </w:rPr>
        <w:t>w laboratoriach i pracowniach z zasadami</w:t>
      </w:r>
      <w:r w:rsidR="009C39BC" w:rsidRPr="00E75AB2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>i metodami pracy zapewniającymi bezpieczeństwo i higienę pracy przy wykonywaniu czynności na stanowisku roboczym. Rozpoczęcie zajęć może nastąpić po sprawdzeniu</w:t>
      </w:r>
      <w:r w:rsidR="009C39BC" w:rsidRPr="00E75AB2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>i upewnieniu się przez prowadzącego zajęcia, iż warunki środowiska pracy nie stwarzają zagrożeń dla bezpieczeństwa uczniów.</w:t>
      </w:r>
    </w:p>
    <w:p w:rsidR="008211EC" w:rsidRPr="00E75AB2" w:rsidRDefault="00B03105" w:rsidP="009C39BC">
      <w:pPr>
        <w:tabs>
          <w:tab w:val="left" w:pos="426"/>
        </w:tabs>
        <w:spacing w:line="276" w:lineRule="auto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b/>
          <w:sz w:val="24"/>
          <w:szCs w:val="24"/>
        </w:rPr>
        <w:t>8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>. Nie rozpoczynanie zajęć, jeżeli w pomieszczeniach lub innych miejscach, w których mają być prowadzone zajęcia stan znajdującego się wyposażenia stwarza zagrożenia dla bezpieczeństwa.</w:t>
      </w:r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b/>
          <w:sz w:val="24"/>
          <w:szCs w:val="24"/>
        </w:rPr>
        <w:t>9.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 xml:space="preserve"> Nauczyciele zobowiązani są do przestrzegania ustalonych godzin rozpoczynania</w:t>
      </w:r>
      <w:r w:rsidR="00AB02CB" w:rsidRPr="00E75AB2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="00AB02CB" w:rsidRPr="00E75AB2">
        <w:rPr>
          <w:rStyle w:val="Odwoaniedokomentarza"/>
          <w:rFonts w:ascii="Times New Roman" w:hAnsi="Times New Roman"/>
          <w:sz w:val="24"/>
          <w:szCs w:val="24"/>
        </w:rPr>
        <w:br/>
      </w:r>
      <w:r w:rsidRPr="00E75AB2">
        <w:rPr>
          <w:rStyle w:val="Odwoaniedokomentarza"/>
          <w:rFonts w:ascii="Times New Roman" w:hAnsi="Times New Roman"/>
          <w:sz w:val="24"/>
          <w:szCs w:val="24"/>
        </w:rPr>
        <w:t>i kończenia zajęć edukacyjnych oraz respektowania prawa u</w:t>
      </w:r>
      <w:r w:rsidR="00A47666" w:rsidRPr="00E75AB2">
        <w:rPr>
          <w:rStyle w:val="Odwoaniedokomentarza"/>
          <w:rFonts w:ascii="Times New Roman" w:hAnsi="Times New Roman"/>
          <w:sz w:val="24"/>
          <w:szCs w:val="24"/>
        </w:rPr>
        <w:t>czniów do pełnych przerw międzyl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>ekcyjnych.</w:t>
      </w:r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b/>
          <w:sz w:val="24"/>
          <w:szCs w:val="24"/>
        </w:rPr>
        <w:lastRenderedPageBreak/>
        <w:t>10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 xml:space="preserve">. Nauczyciel ma obowiązek zapoznać się i przestrzegać </w:t>
      </w:r>
      <w:r w:rsidRPr="00E75AB2">
        <w:rPr>
          <w:rStyle w:val="Odwoaniedokomentarza"/>
          <w:rFonts w:ascii="Times New Roman" w:hAnsi="Times New Roman"/>
          <w:i/>
          <w:iCs/>
          <w:sz w:val="24"/>
          <w:szCs w:val="24"/>
        </w:rPr>
        <w:t xml:space="preserve">Instrukcji Bezpieczeństwa Pożarowego 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>w szkole.</w:t>
      </w:r>
    </w:p>
    <w:p w:rsidR="009C39BC" w:rsidRPr="00E75AB2" w:rsidRDefault="00B03105" w:rsidP="009C39BC">
      <w:pPr>
        <w:tabs>
          <w:tab w:val="left" w:pos="426"/>
        </w:tabs>
        <w:spacing w:line="276" w:lineRule="auto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b/>
          <w:sz w:val="24"/>
          <w:szCs w:val="24"/>
        </w:rPr>
        <w:t>11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 xml:space="preserve">. Nauczyciel organizujący wyjście uczniów ze szkoły lub </w:t>
      </w:r>
      <w:r w:rsidR="00A47666" w:rsidRPr="00E75AB2">
        <w:rPr>
          <w:rStyle w:val="Odwoaniedokomentarza"/>
          <w:rFonts w:ascii="Times New Roman" w:hAnsi="Times New Roman"/>
          <w:sz w:val="24"/>
          <w:szCs w:val="24"/>
        </w:rPr>
        <w:t xml:space="preserve">na 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 xml:space="preserve">wycieczkę ma obowiązek przestrzegać zasad ujętych w procedurze </w:t>
      </w:r>
      <w:r w:rsidRPr="00E75AB2">
        <w:rPr>
          <w:rStyle w:val="Odwoaniedokomentarza"/>
          <w:rFonts w:ascii="Times New Roman" w:hAnsi="Times New Roman"/>
          <w:i/>
          <w:iCs/>
          <w:sz w:val="24"/>
          <w:szCs w:val="24"/>
        </w:rPr>
        <w:t>Organizacji wycieczek szkolnych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 xml:space="preserve"> obowiązującej </w:t>
      </w:r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w Szkole.</w:t>
      </w:r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b/>
          <w:sz w:val="24"/>
          <w:szCs w:val="24"/>
        </w:rPr>
        <w:t>12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>. Nauczyciel w trakcie prowadzonych zajęć w klasie :</w:t>
      </w:r>
    </w:p>
    <w:p w:rsidR="00B03105" w:rsidRPr="00E75AB2" w:rsidRDefault="00B03105" w:rsidP="009C39BC">
      <w:pPr>
        <w:numPr>
          <w:ilvl w:val="0"/>
          <w:numId w:val="70"/>
        </w:numPr>
        <w:tabs>
          <w:tab w:val="clear" w:pos="1506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ma obowi</w:t>
      </w:r>
      <w:r w:rsidR="00A47666" w:rsidRPr="00E75AB2">
        <w:rPr>
          <w:rStyle w:val="Odwoaniedokomentarza"/>
          <w:rFonts w:ascii="Times New Roman" w:hAnsi="Times New Roman"/>
          <w:sz w:val="24"/>
          <w:szCs w:val="24"/>
        </w:rPr>
        <w:t>ązek wejść do sali pierwszy,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 xml:space="preserve"> by sprawdzić czy warunki do prowadzenia lekcji nie zagrażają bezpie</w:t>
      </w:r>
      <w:r w:rsidR="00A47666" w:rsidRPr="00E75AB2">
        <w:rPr>
          <w:rStyle w:val="Odwoaniedokomentarza"/>
          <w:rFonts w:ascii="Times New Roman" w:hAnsi="Times New Roman"/>
          <w:sz w:val="24"/>
          <w:szCs w:val="24"/>
        </w:rPr>
        <w:t>czeństwu uczniów i nauczyciela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>. Jeżeli sala lekcyjna nie odpowiada warunkom bezpieczeństwa nauczyciel ma obowiązek zgłosić to do dyrektora Szkoły celem usunięcia usterek. Do czasu naprawienia usterek nauczyciel ma</w:t>
      </w:r>
      <w:r w:rsidR="009D70B4" w:rsidRPr="00E75AB2">
        <w:rPr>
          <w:rStyle w:val="Odwoaniedokomentarza"/>
          <w:rFonts w:ascii="Times New Roman" w:hAnsi="Times New Roman"/>
          <w:sz w:val="24"/>
          <w:szCs w:val="24"/>
        </w:rPr>
        <w:t xml:space="preserve"> prawo odmówić prowadzenia 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>zajęć w danym miejscu;</w:t>
      </w:r>
    </w:p>
    <w:p w:rsidR="00B03105" w:rsidRPr="00E75AB2" w:rsidRDefault="00B03105" w:rsidP="009C39BC">
      <w:pPr>
        <w:numPr>
          <w:ilvl w:val="0"/>
          <w:numId w:val="70"/>
        </w:numPr>
        <w:tabs>
          <w:tab w:val="clear" w:pos="1506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podczas zajęć nauczyciel nie może pozostawić uczniów bez żadnej opieki;</w:t>
      </w:r>
    </w:p>
    <w:p w:rsidR="00B03105" w:rsidRPr="00E75AB2" w:rsidRDefault="00B03105" w:rsidP="009C39BC">
      <w:pPr>
        <w:numPr>
          <w:ilvl w:val="0"/>
          <w:numId w:val="70"/>
        </w:numPr>
        <w:tabs>
          <w:tab w:val="clear" w:pos="1506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w razie st</w:t>
      </w:r>
      <w:r w:rsidR="00A47666" w:rsidRPr="00E75AB2">
        <w:rPr>
          <w:rStyle w:val="Odwoaniedokomentarza"/>
          <w:rFonts w:ascii="Times New Roman" w:hAnsi="Times New Roman"/>
          <w:sz w:val="24"/>
          <w:szCs w:val="24"/>
        </w:rPr>
        <w:t>wierdzenia niedyspozycji ucznia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>, jeśli stan jego zdrowia pozwala, należy skierować go</w:t>
      </w:r>
      <w:r w:rsidR="009C39BC" w:rsidRPr="00E75AB2"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 xml:space="preserve">w towarzystwie drugiej osoby do pielęgniarki szkolnej. Jeśli zaistnieje taka potrzeba </w:t>
      </w:r>
      <w:r w:rsidR="00A47666" w:rsidRPr="00E75AB2">
        <w:rPr>
          <w:rStyle w:val="Odwoaniedokomentarza"/>
          <w:rFonts w:ascii="Times New Roman" w:hAnsi="Times New Roman"/>
          <w:sz w:val="24"/>
          <w:szCs w:val="24"/>
        </w:rPr>
        <w:t xml:space="preserve">należy 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>udzielić mu pierwszej pomocy. O zaistniałej sytuacji należy powiadomić rodziców ucznia. Jeśli jest to nagły wypadek powiadomić Dyrektora Szkoły;</w:t>
      </w:r>
    </w:p>
    <w:p w:rsidR="00B03105" w:rsidRPr="00E75AB2" w:rsidRDefault="00B03105" w:rsidP="009C39BC">
      <w:pPr>
        <w:numPr>
          <w:ilvl w:val="0"/>
          <w:numId w:val="70"/>
        </w:numPr>
        <w:tabs>
          <w:tab w:val="clear" w:pos="1506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nauczyciel powinien kontrolować właściwą postawę uczniów w czasie zajęć. Korygować zauważone błędy i dbać o czystość, ład i porządek podczas trwania lekcji i po jej zakończeniu;</w:t>
      </w:r>
    </w:p>
    <w:p w:rsidR="007D6F11" w:rsidRPr="00E75AB2" w:rsidRDefault="00B03105" w:rsidP="009C39BC">
      <w:pPr>
        <w:numPr>
          <w:ilvl w:val="0"/>
          <w:numId w:val="70"/>
        </w:numPr>
        <w:tabs>
          <w:tab w:val="clear" w:pos="1506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uczniów chcących skorzystać z toalet</w:t>
      </w:r>
      <w:r w:rsidR="007D6F11" w:rsidRPr="00E75AB2">
        <w:rPr>
          <w:rStyle w:val="Odwoaniedokomentarza"/>
          <w:rFonts w:ascii="Times New Roman" w:hAnsi="Times New Roman"/>
          <w:sz w:val="24"/>
          <w:szCs w:val="24"/>
        </w:rPr>
        <w:t>y nauczyciel zwalnia pojedynczo;</w:t>
      </w:r>
    </w:p>
    <w:p w:rsidR="00B03105" w:rsidRPr="00E75AB2" w:rsidRDefault="00B03105" w:rsidP="009C39BC">
      <w:pPr>
        <w:numPr>
          <w:ilvl w:val="0"/>
          <w:numId w:val="70"/>
        </w:numPr>
        <w:tabs>
          <w:tab w:val="clear" w:pos="1506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przed rozpoczęciem lekcji nauczyciel zobowiązany jest do wywietrzenia sali lekcyjnej, zapewnienia właściwego oświetlenia i temperatury;</w:t>
      </w:r>
    </w:p>
    <w:p w:rsidR="00B03105" w:rsidRPr="00E75AB2" w:rsidRDefault="00B03105" w:rsidP="00211E96">
      <w:pPr>
        <w:numPr>
          <w:ilvl w:val="0"/>
          <w:numId w:val="70"/>
        </w:numPr>
        <w:tabs>
          <w:tab w:val="clear" w:pos="1506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 xml:space="preserve">nauczyciel ustala zasady korzystania z sali lekcyjnej. </w:t>
      </w:r>
    </w:p>
    <w:p w:rsidR="00B03105" w:rsidRPr="00E75AB2" w:rsidRDefault="00B03105" w:rsidP="009C39BC">
      <w:pPr>
        <w:numPr>
          <w:ilvl w:val="1"/>
          <w:numId w:val="66"/>
        </w:numPr>
        <w:tabs>
          <w:tab w:val="clear" w:pos="1800"/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 xml:space="preserve">Wychowawcy klas </w:t>
      </w:r>
      <w:r w:rsidR="00B15352" w:rsidRPr="00E75AB2">
        <w:rPr>
          <w:rStyle w:val="Odwoaniedokomentarza"/>
          <w:rFonts w:ascii="Times New Roman" w:hAnsi="Times New Roman"/>
          <w:sz w:val="24"/>
          <w:szCs w:val="24"/>
        </w:rPr>
        <w:t>są zobowiązani zapoznać uczniów</w:t>
      </w:r>
      <w:r w:rsidRPr="00E75AB2">
        <w:rPr>
          <w:rStyle w:val="Odwoaniedokomentarza"/>
          <w:rFonts w:ascii="Times New Roman" w:hAnsi="Times New Roman"/>
          <w:sz w:val="24"/>
          <w:szCs w:val="24"/>
        </w:rPr>
        <w:t>:</w:t>
      </w:r>
    </w:p>
    <w:p w:rsidR="00B03105" w:rsidRPr="00E75AB2" w:rsidRDefault="00B15352" w:rsidP="009C39BC">
      <w:pPr>
        <w:numPr>
          <w:ilvl w:val="0"/>
          <w:numId w:val="67"/>
        </w:numPr>
        <w:tabs>
          <w:tab w:val="clear" w:pos="1215"/>
          <w:tab w:val="left" w:pos="284"/>
          <w:tab w:val="left" w:pos="426"/>
          <w:tab w:val="left" w:pos="567"/>
          <w:tab w:val="num" w:pos="851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 xml:space="preserve">z </w:t>
      </w:r>
      <w:r w:rsidR="00B03105" w:rsidRPr="00E75AB2">
        <w:rPr>
          <w:rStyle w:val="Odwoaniedokomentarza"/>
          <w:rFonts w:ascii="Times New Roman" w:hAnsi="Times New Roman"/>
          <w:sz w:val="24"/>
          <w:szCs w:val="24"/>
        </w:rPr>
        <w:t>zasadami postępowania w razie zauważenia ognia;</w:t>
      </w:r>
    </w:p>
    <w:p w:rsidR="00B03105" w:rsidRPr="00E75AB2" w:rsidRDefault="00B15352" w:rsidP="009C39BC">
      <w:pPr>
        <w:numPr>
          <w:ilvl w:val="0"/>
          <w:numId w:val="67"/>
        </w:numPr>
        <w:tabs>
          <w:tab w:val="clear" w:pos="1215"/>
          <w:tab w:val="left" w:pos="284"/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 xml:space="preserve">z </w:t>
      </w:r>
      <w:r w:rsidR="00B03105" w:rsidRPr="00E75AB2">
        <w:rPr>
          <w:rStyle w:val="Odwoaniedokomentarza"/>
          <w:rFonts w:ascii="Times New Roman" w:hAnsi="Times New Roman"/>
          <w:sz w:val="24"/>
          <w:szCs w:val="24"/>
        </w:rPr>
        <w:t>sygnałami alarmowymi na wypadek zagrożenia;</w:t>
      </w:r>
    </w:p>
    <w:p w:rsidR="00B03105" w:rsidRPr="00E75AB2" w:rsidRDefault="00B03105" w:rsidP="009C39BC">
      <w:pPr>
        <w:numPr>
          <w:ilvl w:val="0"/>
          <w:numId w:val="67"/>
        </w:numPr>
        <w:tabs>
          <w:tab w:val="clear" w:pos="1215"/>
          <w:tab w:val="left" w:pos="284"/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>z planami ewakuacji, oznakowaniem dróg ewakuacyjnych;</w:t>
      </w:r>
    </w:p>
    <w:p w:rsidR="00B03105" w:rsidRPr="00E75AB2" w:rsidRDefault="00B15352" w:rsidP="009C39BC">
      <w:pPr>
        <w:numPr>
          <w:ilvl w:val="0"/>
          <w:numId w:val="67"/>
        </w:numPr>
        <w:tabs>
          <w:tab w:val="clear" w:pos="1215"/>
          <w:tab w:val="left" w:pos="284"/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Style w:val="Odwoaniedokomentarza"/>
          <w:rFonts w:ascii="Times New Roman" w:hAnsi="Times New Roman"/>
          <w:sz w:val="24"/>
          <w:szCs w:val="24"/>
        </w:rPr>
      </w:pPr>
      <w:r w:rsidRPr="00E75AB2">
        <w:rPr>
          <w:rStyle w:val="Odwoaniedokomentarza"/>
          <w:rFonts w:ascii="Times New Roman" w:hAnsi="Times New Roman"/>
          <w:sz w:val="24"/>
          <w:szCs w:val="24"/>
        </w:rPr>
        <w:t xml:space="preserve">z </w:t>
      </w:r>
      <w:r w:rsidR="00B03105" w:rsidRPr="00E75AB2">
        <w:rPr>
          <w:rStyle w:val="Odwoaniedokomentarza"/>
          <w:rFonts w:ascii="Times New Roman" w:hAnsi="Times New Roman"/>
          <w:sz w:val="24"/>
          <w:szCs w:val="24"/>
        </w:rPr>
        <w:t>zasadami zachowania i wynikającymi z tego obowiązkami w czasie zagrożenia.</w:t>
      </w:r>
    </w:p>
    <w:p w:rsidR="00211E96" w:rsidRPr="00E75AB2" w:rsidRDefault="00211E96" w:rsidP="00211E96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Style w:val="Odwoaniedokomentarza"/>
          <w:rFonts w:ascii="Times New Roman" w:hAnsi="Times New Roman"/>
          <w:sz w:val="24"/>
          <w:szCs w:val="24"/>
        </w:rPr>
      </w:pPr>
    </w:p>
    <w:p w:rsidR="00703B92" w:rsidRPr="00E75AB2" w:rsidRDefault="00211E96" w:rsidP="00211E96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>§ 74a. Ocena pracy nauczycieli</w:t>
      </w:r>
    </w:p>
    <w:p w:rsidR="00211E96" w:rsidRPr="00E75AB2" w:rsidRDefault="00211E96" w:rsidP="00211E96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211E96" w:rsidRPr="00E75AB2" w:rsidRDefault="00211E96" w:rsidP="00211E96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205" w:name="_Hlk532419046"/>
      <w:bookmarkStart w:id="206" w:name="_Hlk533668802"/>
      <w:r w:rsidRPr="00E75AB2">
        <w:rPr>
          <w:rFonts w:ascii="Times New Roman" w:hAnsi="Times New Roman"/>
          <w:sz w:val="24"/>
          <w:szCs w:val="24"/>
        </w:rPr>
        <w:t>1. Dyrektor szkoły z własnej inicjatywy lub na wniosek nauczyciela, rady rodziców, rady pedagogicznej, organu sprawującego nadzór pedagogiczny lub organu prowadzącego dokonuje oceny pracy nauczyciela.</w:t>
      </w:r>
    </w:p>
    <w:p w:rsidR="00211E96" w:rsidRPr="00E75AB2" w:rsidRDefault="00211E96" w:rsidP="00211E96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2. </w:t>
      </w:r>
      <w:bookmarkStart w:id="207" w:name="_Hlk533677845"/>
      <w:r w:rsidRPr="00E75AB2">
        <w:rPr>
          <w:rFonts w:ascii="Times New Roman" w:hAnsi="Times New Roman"/>
          <w:sz w:val="24"/>
          <w:szCs w:val="24"/>
        </w:rPr>
        <w:t xml:space="preserve">Przy ocenie pracy pracowników Dyrektor bierze pod uwagę: </w:t>
      </w:r>
    </w:p>
    <w:p w:rsidR="00211E96" w:rsidRPr="00E75AB2" w:rsidRDefault="00211E96" w:rsidP="00211E96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1) poprawność merytoryczną i metodyczną prowadzonych zajęć dydaktycznych, wychowawczych i opiekuńczych, </w:t>
      </w:r>
    </w:p>
    <w:p w:rsidR="00211E96" w:rsidRPr="00E75AB2" w:rsidRDefault="00211E96" w:rsidP="00211E96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2) prawidłowość realizacji zadań wynikających ze statutu szkoły, </w:t>
      </w:r>
    </w:p>
    <w:p w:rsidR="00211E96" w:rsidRPr="00E75AB2" w:rsidRDefault="00211E96" w:rsidP="00211E96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3) kulturę i poprawność języka, </w:t>
      </w:r>
    </w:p>
    <w:p w:rsidR="00211E96" w:rsidRPr="00E75AB2" w:rsidRDefault="00211E96" w:rsidP="00211E96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4) pobudzanie inicjatywy uczniów, </w:t>
      </w:r>
    </w:p>
    <w:p w:rsidR="00211E96" w:rsidRPr="00E75AB2" w:rsidRDefault="00211E96" w:rsidP="00211E96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5) zaangażowanie zawodowe nauczyciela;</w:t>
      </w:r>
    </w:p>
    <w:p w:rsidR="00211E96" w:rsidRPr="00E75AB2" w:rsidRDefault="00211E96" w:rsidP="00211E96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6) działania nauczyciela w zakresie wspomagania wszechstronnego rozwoju ucznia, z uwzględnieniem jego możliwości i potrzeb;</w:t>
      </w:r>
    </w:p>
    <w:p w:rsidR="00211E96" w:rsidRPr="00E75AB2" w:rsidRDefault="00211E96" w:rsidP="00211E96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7) przestrzeganie porządku pracy (punktualność, pełne wykorzystanie czasu lekcji, właściwe prowadzenie dokumentacji)</w:t>
      </w:r>
    </w:p>
    <w:bookmarkEnd w:id="207"/>
    <w:p w:rsidR="00211E96" w:rsidRPr="00E75AB2" w:rsidRDefault="00211E96" w:rsidP="00211E96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3. </w:t>
      </w:r>
      <w:r w:rsidRPr="00E75AB2">
        <w:rPr>
          <w:rFonts w:ascii="Times New Roman" w:hAnsi="Times New Roman"/>
          <w:bCs/>
          <w:sz w:val="24"/>
          <w:szCs w:val="24"/>
        </w:rPr>
        <w:t xml:space="preserve">Formami pozyskiwania informacji </w:t>
      </w:r>
      <w:r w:rsidRPr="00E75AB2">
        <w:rPr>
          <w:rFonts w:ascii="Times New Roman" w:hAnsi="Times New Roman"/>
          <w:sz w:val="24"/>
          <w:szCs w:val="24"/>
        </w:rPr>
        <w:t>o pracy ocenianego nauczyciela są:</w:t>
      </w:r>
    </w:p>
    <w:p w:rsidR="00211E96" w:rsidRPr="00E75AB2" w:rsidRDefault="00211E96" w:rsidP="00BC4200">
      <w:pPr>
        <w:numPr>
          <w:ilvl w:val="0"/>
          <w:numId w:val="35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obserwacje lekcji i innych zajęć prowadzonych przez nauczyciela,</w:t>
      </w:r>
    </w:p>
    <w:p w:rsidR="00211E96" w:rsidRPr="00E75AB2" w:rsidRDefault="00211E96" w:rsidP="00BC4200">
      <w:pPr>
        <w:numPr>
          <w:ilvl w:val="0"/>
          <w:numId w:val="35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obserwacje wykonywania przez nauczycieli powierzonych zadań,</w:t>
      </w:r>
    </w:p>
    <w:p w:rsidR="00211E96" w:rsidRPr="00E75AB2" w:rsidRDefault="00211E96" w:rsidP="00BC4200">
      <w:pPr>
        <w:numPr>
          <w:ilvl w:val="0"/>
          <w:numId w:val="35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analiza dokumentacji prowadzonej przez nauczyciela i innej dokumentacji szkolnej,</w:t>
      </w:r>
    </w:p>
    <w:p w:rsidR="00211E96" w:rsidRPr="00E75AB2" w:rsidRDefault="00211E96" w:rsidP="00BC4200">
      <w:pPr>
        <w:numPr>
          <w:ilvl w:val="0"/>
          <w:numId w:val="35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rozmowa z ocenianym nauczycielem,</w:t>
      </w:r>
    </w:p>
    <w:p w:rsidR="00211E96" w:rsidRPr="00E75AB2" w:rsidRDefault="00211E96" w:rsidP="00BC4200">
      <w:pPr>
        <w:numPr>
          <w:ilvl w:val="0"/>
          <w:numId w:val="35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wyniki badań prowadzonych wśród uczniów, rodziców, nauczycieli na temat jakości pracy szkoły a dotyczące pracy ocenianego nauczyciela,</w:t>
      </w:r>
    </w:p>
    <w:p w:rsidR="00211E96" w:rsidRPr="00E75AB2" w:rsidRDefault="00211E96" w:rsidP="00BC4200">
      <w:pPr>
        <w:numPr>
          <w:ilvl w:val="0"/>
          <w:numId w:val="35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sprawozdania z pracy ocenianego nauczyciela,</w:t>
      </w:r>
    </w:p>
    <w:p w:rsidR="00211E96" w:rsidRPr="00E75AB2" w:rsidRDefault="00211E96" w:rsidP="00BC4200">
      <w:pPr>
        <w:numPr>
          <w:ilvl w:val="0"/>
          <w:numId w:val="35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arkusze samooceny.</w:t>
      </w:r>
    </w:p>
    <w:bookmarkEnd w:id="205"/>
    <w:bookmarkEnd w:id="206"/>
    <w:p w:rsidR="009C41CE" w:rsidRPr="00E75AB2" w:rsidRDefault="009C41CE" w:rsidP="00211E96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80E46" w:rsidRPr="00E75AB2" w:rsidRDefault="00B03105" w:rsidP="009C39BC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bookmarkStart w:id="208" w:name="_Toc25741858"/>
      <w:r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§ </w:t>
      </w:r>
      <w:r w:rsidR="000F19A8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7</w:t>
      </w:r>
      <w:r w:rsidR="0092225E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5</w:t>
      </w:r>
      <w:r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.</w:t>
      </w:r>
      <w:r w:rsidR="005806F5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 xml:space="preserve"> Obowiązki pracowników szkoły</w:t>
      </w:r>
      <w:bookmarkEnd w:id="208"/>
      <w:r w:rsidR="005806F5" w:rsidRPr="00E75AB2">
        <w:rPr>
          <w:rFonts w:ascii="Times New Roman" w:hAnsi="Times New Roman"/>
          <w:b/>
          <w:sz w:val="24"/>
          <w:szCs w:val="24"/>
        </w:rPr>
        <w:t xml:space="preserve"> </w:t>
      </w:r>
    </w:p>
    <w:p w:rsidR="00B97C7A" w:rsidRPr="00E75AB2" w:rsidRDefault="00B97C7A" w:rsidP="009C39BC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17029" w:rsidRPr="00E75AB2" w:rsidRDefault="00B03105" w:rsidP="00BC4200">
      <w:pPr>
        <w:pStyle w:val="Akapitzlist"/>
        <w:numPr>
          <w:ilvl w:val="0"/>
          <w:numId w:val="30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Pracownicy zatrudnieni na umowę o pracę w szkole są pracownikami samorządowymi i podlegają regulacjom ustawy o pracownikach samorządowych.</w:t>
      </w:r>
      <w:r w:rsidR="00917029" w:rsidRPr="00E75AB2">
        <w:rPr>
          <w:rFonts w:ascii="Times New Roman" w:hAnsi="Times New Roman"/>
          <w:sz w:val="24"/>
          <w:szCs w:val="24"/>
        </w:rPr>
        <w:tab/>
      </w:r>
      <w:r w:rsidR="00917029" w:rsidRPr="00E75AB2">
        <w:rPr>
          <w:rFonts w:ascii="Times New Roman" w:hAnsi="Times New Roman"/>
          <w:sz w:val="24"/>
          <w:szCs w:val="24"/>
        </w:rPr>
        <w:tab/>
      </w:r>
      <w:r w:rsidR="00917029" w:rsidRPr="00E75AB2">
        <w:rPr>
          <w:rFonts w:ascii="Times New Roman" w:hAnsi="Times New Roman"/>
          <w:sz w:val="24"/>
          <w:szCs w:val="24"/>
        </w:rPr>
        <w:tab/>
      </w:r>
      <w:r w:rsidR="00917029" w:rsidRPr="00E75AB2">
        <w:rPr>
          <w:rFonts w:ascii="Times New Roman" w:hAnsi="Times New Roman"/>
          <w:sz w:val="24"/>
          <w:szCs w:val="24"/>
        </w:rPr>
        <w:tab/>
      </w:r>
    </w:p>
    <w:p w:rsidR="00917029" w:rsidRPr="00E75AB2" w:rsidRDefault="00B03105" w:rsidP="00BC4200">
      <w:pPr>
        <w:pStyle w:val="Akapitzlist"/>
        <w:numPr>
          <w:ilvl w:val="0"/>
          <w:numId w:val="30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Pracownik zatrudniony w szkole zobowiązany jest przestrzegać szczegółowy zakres obowiązków na zajmowanym stanowisku. </w:t>
      </w:r>
      <w:r w:rsidR="00917029" w:rsidRPr="00E75AB2">
        <w:rPr>
          <w:rFonts w:ascii="Times New Roman" w:hAnsi="Times New Roman"/>
          <w:sz w:val="24"/>
          <w:szCs w:val="24"/>
        </w:rPr>
        <w:tab/>
      </w:r>
      <w:r w:rsidR="00917029" w:rsidRPr="00E75AB2">
        <w:rPr>
          <w:rFonts w:ascii="Times New Roman" w:hAnsi="Times New Roman"/>
          <w:sz w:val="24"/>
          <w:szCs w:val="24"/>
        </w:rPr>
        <w:tab/>
      </w:r>
      <w:r w:rsidR="00917029" w:rsidRPr="00E75AB2">
        <w:rPr>
          <w:rFonts w:ascii="Times New Roman" w:hAnsi="Times New Roman"/>
          <w:sz w:val="24"/>
          <w:szCs w:val="24"/>
        </w:rPr>
        <w:tab/>
      </w:r>
      <w:r w:rsidR="00917029" w:rsidRPr="00E75AB2">
        <w:rPr>
          <w:rFonts w:ascii="Times New Roman" w:hAnsi="Times New Roman"/>
          <w:sz w:val="24"/>
          <w:szCs w:val="24"/>
        </w:rPr>
        <w:tab/>
      </w:r>
      <w:r w:rsidR="00917029" w:rsidRPr="00E75AB2">
        <w:rPr>
          <w:rFonts w:ascii="Times New Roman" w:hAnsi="Times New Roman"/>
          <w:sz w:val="24"/>
          <w:szCs w:val="24"/>
        </w:rPr>
        <w:tab/>
      </w:r>
      <w:r w:rsidR="00917029" w:rsidRPr="00E75AB2">
        <w:rPr>
          <w:rFonts w:ascii="Times New Roman" w:hAnsi="Times New Roman"/>
          <w:sz w:val="24"/>
          <w:szCs w:val="24"/>
        </w:rPr>
        <w:tab/>
      </w:r>
      <w:r w:rsidR="00917029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BC4200">
      <w:pPr>
        <w:pStyle w:val="Akapitzlist"/>
        <w:numPr>
          <w:ilvl w:val="0"/>
          <w:numId w:val="30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podstawowych obowiązków pracownika samorządowego należy w szczególności:</w:t>
      </w:r>
    </w:p>
    <w:p w:rsidR="00B03105" w:rsidRPr="00E75AB2" w:rsidRDefault="00B03105" w:rsidP="00BC4200">
      <w:pPr>
        <w:numPr>
          <w:ilvl w:val="0"/>
          <w:numId w:val="30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przestrzeganie Konstytucji Rzeczypospolitej Polskiej i innych przepisów prawa;</w:t>
      </w:r>
    </w:p>
    <w:p w:rsidR="00B03105" w:rsidRPr="00E75AB2" w:rsidRDefault="00B03105" w:rsidP="00BC4200">
      <w:pPr>
        <w:numPr>
          <w:ilvl w:val="0"/>
          <w:numId w:val="30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wykonywanie zadań sumiennie, sprawnie i bezstronnie;</w:t>
      </w:r>
    </w:p>
    <w:p w:rsidR="00B03105" w:rsidRPr="00E75AB2" w:rsidRDefault="00B03105" w:rsidP="00BC4200">
      <w:pPr>
        <w:numPr>
          <w:ilvl w:val="0"/>
          <w:numId w:val="30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:rsidR="00B03105" w:rsidRPr="00E75AB2" w:rsidRDefault="00B03105" w:rsidP="00BC4200">
      <w:pPr>
        <w:numPr>
          <w:ilvl w:val="0"/>
          <w:numId w:val="30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dochowanie tajemnicy ustawowo chronionej;</w:t>
      </w:r>
    </w:p>
    <w:p w:rsidR="00B03105" w:rsidRPr="00E75AB2" w:rsidRDefault="00B03105" w:rsidP="00BC4200">
      <w:pPr>
        <w:numPr>
          <w:ilvl w:val="0"/>
          <w:numId w:val="30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zachowanie uprzejmości i życzliwości w kontaktach z obywatelami, zwierzchnikami, podwładnymi oraz współpracownikami;</w:t>
      </w:r>
    </w:p>
    <w:p w:rsidR="00B03105" w:rsidRPr="00E75AB2" w:rsidRDefault="00B03105" w:rsidP="00BC4200">
      <w:pPr>
        <w:numPr>
          <w:ilvl w:val="0"/>
          <w:numId w:val="30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zachowanie się z godnością w miejscu pracy i poza nim;</w:t>
      </w:r>
    </w:p>
    <w:p w:rsidR="00B03105" w:rsidRPr="00E75AB2" w:rsidRDefault="00B03105" w:rsidP="00BC4200">
      <w:pPr>
        <w:numPr>
          <w:ilvl w:val="0"/>
          <w:numId w:val="30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stałe podnoszenie umiejętności i kwalifikacji zawodowych;</w:t>
      </w:r>
    </w:p>
    <w:p w:rsidR="00B03105" w:rsidRPr="00E75AB2" w:rsidRDefault="00B03105" w:rsidP="00BC4200">
      <w:pPr>
        <w:numPr>
          <w:ilvl w:val="0"/>
          <w:numId w:val="30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sumienne i staranne wykonywanie poleceń przełożonego;</w:t>
      </w:r>
    </w:p>
    <w:p w:rsidR="00B03105" w:rsidRPr="00E75AB2" w:rsidRDefault="00B03105" w:rsidP="00BC4200">
      <w:pPr>
        <w:numPr>
          <w:ilvl w:val="0"/>
          <w:numId w:val="30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złożenie oświadczenia przez pracowników na stanowiskach urzędniczych o prowadzeniu działalności gospodarczej, zgodnie z wymogami ustawy;</w:t>
      </w:r>
    </w:p>
    <w:p w:rsidR="00917029" w:rsidRPr="00E75AB2" w:rsidRDefault="00B03105" w:rsidP="00BC4200">
      <w:pPr>
        <w:pStyle w:val="Akapitzlist"/>
        <w:numPr>
          <w:ilvl w:val="0"/>
          <w:numId w:val="301"/>
        </w:numPr>
        <w:tabs>
          <w:tab w:val="left" w:pos="360"/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Zakresy zadań na poszczególnych stanowiskach pracy określa </w:t>
      </w:r>
      <w:r w:rsidRPr="00E75AB2">
        <w:rPr>
          <w:rFonts w:ascii="Times New Roman" w:hAnsi="Times New Roman"/>
          <w:i/>
          <w:sz w:val="24"/>
          <w:szCs w:val="24"/>
        </w:rPr>
        <w:t xml:space="preserve">Regulamin Organizacyjny Szkoły. </w:t>
      </w:r>
      <w:r w:rsidR="00917029" w:rsidRPr="00E75AB2">
        <w:rPr>
          <w:rFonts w:ascii="Times New Roman" w:hAnsi="Times New Roman"/>
          <w:i/>
          <w:sz w:val="24"/>
          <w:szCs w:val="24"/>
        </w:rPr>
        <w:tab/>
      </w:r>
      <w:r w:rsidR="00917029" w:rsidRPr="00E75AB2">
        <w:rPr>
          <w:rFonts w:ascii="Times New Roman" w:hAnsi="Times New Roman"/>
          <w:i/>
          <w:sz w:val="24"/>
          <w:szCs w:val="24"/>
        </w:rPr>
        <w:tab/>
      </w:r>
      <w:r w:rsidR="00917029" w:rsidRPr="00E75AB2">
        <w:rPr>
          <w:rFonts w:ascii="Times New Roman" w:hAnsi="Times New Roman"/>
          <w:i/>
          <w:sz w:val="24"/>
          <w:szCs w:val="24"/>
        </w:rPr>
        <w:tab/>
      </w:r>
      <w:r w:rsidR="00917029" w:rsidRPr="00E75AB2">
        <w:rPr>
          <w:rFonts w:ascii="Times New Roman" w:hAnsi="Times New Roman"/>
          <w:i/>
          <w:sz w:val="24"/>
          <w:szCs w:val="24"/>
        </w:rPr>
        <w:tab/>
      </w:r>
      <w:r w:rsidR="00917029" w:rsidRPr="00E75AB2">
        <w:rPr>
          <w:rFonts w:ascii="Times New Roman" w:hAnsi="Times New Roman"/>
          <w:i/>
          <w:sz w:val="24"/>
          <w:szCs w:val="24"/>
        </w:rPr>
        <w:tab/>
      </w:r>
      <w:r w:rsidR="00917029" w:rsidRPr="00E75AB2">
        <w:rPr>
          <w:rFonts w:ascii="Times New Roman" w:hAnsi="Times New Roman"/>
          <w:i/>
          <w:sz w:val="24"/>
          <w:szCs w:val="24"/>
        </w:rPr>
        <w:tab/>
      </w:r>
      <w:r w:rsidR="00917029" w:rsidRPr="00E75AB2">
        <w:rPr>
          <w:rFonts w:ascii="Times New Roman" w:hAnsi="Times New Roman"/>
          <w:i/>
          <w:sz w:val="24"/>
          <w:szCs w:val="24"/>
        </w:rPr>
        <w:tab/>
      </w:r>
      <w:r w:rsidR="00917029" w:rsidRPr="00E75AB2">
        <w:rPr>
          <w:rFonts w:ascii="Times New Roman" w:hAnsi="Times New Roman"/>
          <w:i/>
          <w:sz w:val="24"/>
          <w:szCs w:val="24"/>
        </w:rPr>
        <w:tab/>
      </w:r>
      <w:r w:rsidR="00917029" w:rsidRPr="00E75AB2">
        <w:rPr>
          <w:rFonts w:ascii="Times New Roman" w:hAnsi="Times New Roman"/>
          <w:i/>
          <w:sz w:val="24"/>
          <w:szCs w:val="24"/>
        </w:rPr>
        <w:tab/>
      </w:r>
      <w:r w:rsidR="00917029" w:rsidRPr="00E75AB2">
        <w:rPr>
          <w:rFonts w:ascii="Times New Roman" w:hAnsi="Times New Roman"/>
          <w:i/>
          <w:sz w:val="24"/>
          <w:szCs w:val="24"/>
        </w:rPr>
        <w:tab/>
      </w:r>
      <w:r w:rsidR="00917029" w:rsidRPr="00E75AB2">
        <w:rPr>
          <w:rFonts w:ascii="Times New Roman" w:hAnsi="Times New Roman"/>
          <w:i/>
          <w:sz w:val="24"/>
          <w:szCs w:val="24"/>
        </w:rPr>
        <w:tab/>
      </w:r>
    </w:p>
    <w:p w:rsidR="00917029" w:rsidRPr="00E75AB2" w:rsidRDefault="00917029" w:rsidP="00BC4200">
      <w:pPr>
        <w:pStyle w:val="Akapitzlist"/>
        <w:numPr>
          <w:ilvl w:val="0"/>
          <w:numId w:val="301"/>
        </w:numPr>
        <w:tabs>
          <w:tab w:val="left" w:pos="360"/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Każdy pracownik szkoły jest obowiązany</w:t>
      </w:r>
      <w:r w:rsidR="009D70B4" w:rsidRPr="00E75AB2">
        <w:rPr>
          <w:rFonts w:ascii="Times New Roman" w:hAnsi="Times New Roman"/>
          <w:sz w:val="24"/>
          <w:szCs w:val="24"/>
        </w:rPr>
        <w:t xml:space="preserve"> znać i przestrzegać postanowienia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9D70B4" w:rsidRPr="00E75AB2">
        <w:rPr>
          <w:rFonts w:ascii="Times New Roman" w:hAnsi="Times New Roman"/>
          <w:sz w:val="24"/>
          <w:szCs w:val="24"/>
        </w:rPr>
        <w:t>zawarte</w:t>
      </w:r>
      <w:r w:rsidR="00B15352" w:rsidRPr="00E75AB2">
        <w:rPr>
          <w:rFonts w:ascii="Times New Roman" w:hAnsi="Times New Roman"/>
          <w:sz w:val="24"/>
          <w:szCs w:val="24"/>
        </w:rPr>
        <w:t xml:space="preserve"> w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i/>
          <w:sz w:val="24"/>
          <w:szCs w:val="24"/>
        </w:rPr>
        <w:t>Regulaminie Pracy</w:t>
      </w:r>
      <w:r w:rsidRPr="00E75AB2">
        <w:rPr>
          <w:rFonts w:ascii="Times New Roman" w:hAnsi="Times New Roman"/>
          <w:sz w:val="24"/>
          <w:szCs w:val="24"/>
        </w:rPr>
        <w:t>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694EB6" w:rsidRPr="00E75AB2" w:rsidRDefault="00B03105" w:rsidP="00BC4200">
      <w:pPr>
        <w:pStyle w:val="Akapitzlist"/>
        <w:numPr>
          <w:ilvl w:val="0"/>
          <w:numId w:val="301"/>
        </w:numPr>
        <w:tabs>
          <w:tab w:val="left" w:pos="360"/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szkole </w:t>
      </w:r>
      <w:r w:rsidR="00694EB6" w:rsidRPr="00E75AB2">
        <w:rPr>
          <w:rFonts w:ascii="Times New Roman" w:hAnsi="Times New Roman"/>
          <w:sz w:val="24"/>
          <w:szCs w:val="24"/>
        </w:rPr>
        <w:t>działają</w:t>
      </w:r>
      <w:r w:rsidRPr="00E75AB2">
        <w:rPr>
          <w:rFonts w:ascii="Times New Roman" w:hAnsi="Times New Roman"/>
          <w:sz w:val="24"/>
          <w:szCs w:val="24"/>
        </w:rPr>
        <w:t xml:space="preserve">, zgodnie ze swoimi statutami i obowiązującymi w tym względzie przepisami prawnymi </w:t>
      </w:r>
      <w:r w:rsidR="00694EB6" w:rsidRPr="00E75AB2">
        <w:rPr>
          <w:rFonts w:ascii="Times New Roman" w:hAnsi="Times New Roman"/>
          <w:sz w:val="24"/>
          <w:szCs w:val="24"/>
        </w:rPr>
        <w:t>związki zawodowe zrzeszające nauczycieli lub innych pracowników szkoły</w:t>
      </w:r>
      <w:r w:rsidR="00351AB7" w:rsidRPr="00E75AB2">
        <w:rPr>
          <w:rFonts w:ascii="Times New Roman" w:hAnsi="Times New Roman"/>
          <w:sz w:val="24"/>
          <w:szCs w:val="24"/>
        </w:rPr>
        <w:t>.</w:t>
      </w:r>
    </w:p>
    <w:p w:rsidR="009D70B4" w:rsidRPr="00E75AB2" w:rsidRDefault="009D70B4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209" w:name="_Toc25741859"/>
      <w:r w:rsidRPr="00E75AB2">
        <w:rPr>
          <w:rFonts w:ascii="Times New Roman" w:hAnsi="Times New Roman"/>
          <w:color w:val="auto"/>
          <w:sz w:val="24"/>
          <w:szCs w:val="24"/>
        </w:rPr>
        <w:t>DZIAŁ VI</w:t>
      </w:r>
      <w:bookmarkEnd w:id="209"/>
      <w:r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C39BC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10" w:name="_Toc25741860"/>
      <w:r w:rsidRPr="00E75AB2">
        <w:rPr>
          <w:rFonts w:ascii="Times New Roman" w:hAnsi="Times New Roman"/>
          <w:color w:val="auto"/>
          <w:sz w:val="24"/>
          <w:szCs w:val="24"/>
        </w:rPr>
        <w:t>Rozdział 1</w:t>
      </w:r>
      <w:bookmarkEnd w:id="210"/>
    </w:p>
    <w:p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Cs w:val="0"/>
          <w:color w:val="auto"/>
          <w:sz w:val="24"/>
          <w:szCs w:val="24"/>
        </w:rPr>
      </w:pPr>
      <w:bookmarkStart w:id="211" w:name="_Toc25741861"/>
      <w:r w:rsidRPr="00E75AB2">
        <w:rPr>
          <w:rFonts w:ascii="Times New Roman" w:hAnsi="Times New Roman"/>
          <w:color w:val="auto"/>
          <w:sz w:val="24"/>
          <w:szCs w:val="24"/>
        </w:rPr>
        <w:t>Obowiązek szkolny</w:t>
      </w:r>
      <w:bookmarkEnd w:id="211"/>
    </w:p>
    <w:p w:rsidR="00B03105" w:rsidRPr="00E75AB2" w:rsidRDefault="00B03105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C0611" w:rsidRPr="00E75AB2" w:rsidRDefault="001F5671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12" w:name="_Toc25741862"/>
      <w:r w:rsidRPr="00E75AB2">
        <w:rPr>
          <w:rFonts w:ascii="Times New Roman" w:hAnsi="Times New Roman"/>
          <w:color w:val="auto"/>
          <w:sz w:val="24"/>
          <w:szCs w:val="24"/>
        </w:rPr>
        <w:lastRenderedPageBreak/>
        <w:t>§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 xml:space="preserve"> 7</w:t>
      </w:r>
      <w:r w:rsidR="0092225E" w:rsidRPr="00E75AB2">
        <w:rPr>
          <w:rFonts w:ascii="Times New Roman" w:hAnsi="Times New Roman"/>
          <w:color w:val="auto"/>
          <w:sz w:val="24"/>
          <w:szCs w:val="24"/>
        </w:rPr>
        <w:t>6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 Obowiązek szkolny dziecka</w:t>
      </w:r>
      <w:bookmarkEnd w:id="212"/>
      <w:r w:rsidR="00B03105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C0611" w:rsidRPr="00E75AB2" w:rsidRDefault="006C0611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AB02CB" w:rsidRPr="00E75AB2" w:rsidRDefault="006C0611" w:rsidP="00BC4200">
      <w:pPr>
        <w:pStyle w:val="Akapitzlist"/>
        <w:numPr>
          <w:ilvl w:val="0"/>
          <w:numId w:val="30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Obowiązek szkolny </w:t>
      </w:r>
      <w:r w:rsidR="00B03105" w:rsidRPr="00E75AB2">
        <w:rPr>
          <w:rFonts w:ascii="Times New Roman" w:hAnsi="Times New Roman"/>
          <w:bCs/>
          <w:sz w:val="24"/>
          <w:szCs w:val="24"/>
        </w:rPr>
        <w:t>rozpoczyna się z początkiem roku szkolnego w roku kalendar</w:t>
      </w:r>
      <w:r w:rsidR="00F32C24" w:rsidRPr="00E75AB2">
        <w:rPr>
          <w:rFonts w:ascii="Times New Roman" w:hAnsi="Times New Roman"/>
          <w:bCs/>
          <w:sz w:val="24"/>
          <w:szCs w:val="24"/>
        </w:rPr>
        <w:t>zowym, w którym dziecko kończy 7</w:t>
      </w:r>
      <w:r w:rsidR="00B03105"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="00B15352" w:rsidRPr="00E75AB2">
        <w:rPr>
          <w:rFonts w:ascii="Times New Roman" w:hAnsi="Times New Roman"/>
          <w:bCs/>
          <w:sz w:val="24"/>
          <w:szCs w:val="24"/>
        </w:rPr>
        <w:t>lat, nie</w:t>
      </w:r>
      <w:r w:rsidR="00B03105" w:rsidRPr="00E75AB2">
        <w:rPr>
          <w:rFonts w:ascii="Times New Roman" w:hAnsi="Times New Roman"/>
          <w:bCs/>
          <w:sz w:val="24"/>
          <w:szCs w:val="24"/>
        </w:rPr>
        <w:t xml:space="preserve"> dłużej jednak </w:t>
      </w:r>
      <w:r w:rsidRPr="00E75AB2">
        <w:rPr>
          <w:rFonts w:ascii="Times New Roman" w:hAnsi="Times New Roman"/>
          <w:bCs/>
          <w:sz w:val="24"/>
          <w:szCs w:val="24"/>
        </w:rPr>
        <w:t>niż do ukończenia 18 roku życia</w:t>
      </w:r>
      <w:r w:rsidR="00AB02CB" w:rsidRPr="00E75AB2">
        <w:rPr>
          <w:rFonts w:ascii="Times New Roman" w:hAnsi="Times New Roman"/>
          <w:bCs/>
          <w:sz w:val="24"/>
          <w:szCs w:val="24"/>
        </w:rPr>
        <w:t>.</w:t>
      </w:r>
      <w:r w:rsidRPr="00E75AB2">
        <w:rPr>
          <w:rFonts w:ascii="Times New Roman" w:hAnsi="Times New Roman"/>
          <w:bCs/>
          <w:sz w:val="24"/>
          <w:szCs w:val="24"/>
        </w:rPr>
        <w:tab/>
      </w:r>
    </w:p>
    <w:p w:rsidR="006C0611" w:rsidRPr="00E75AB2" w:rsidRDefault="00B03105" w:rsidP="00BC4200">
      <w:pPr>
        <w:pStyle w:val="Akapitzlist"/>
        <w:numPr>
          <w:ilvl w:val="0"/>
          <w:numId w:val="30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Na wniosek rodziców naukę w szkole podstawowej może także rozpocząć dziecko, które w d</w:t>
      </w:r>
      <w:r w:rsidR="00B12134" w:rsidRPr="00E75AB2">
        <w:rPr>
          <w:rFonts w:ascii="Times New Roman" w:hAnsi="Times New Roman"/>
          <w:bCs/>
          <w:sz w:val="24"/>
          <w:szCs w:val="24"/>
        </w:rPr>
        <w:t>anym roku kalendarzowym kończy 6</w:t>
      </w:r>
      <w:r w:rsidRPr="00E75AB2">
        <w:rPr>
          <w:rFonts w:ascii="Times New Roman" w:hAnsi="Times New Roman"/>
          <w:bCs/>
          <w:sz w:val="24"/>
          <w:szCs w:val="24"/>
        </w:rPr>
        <w:t xml:space="preserve"> lat, jeżeli wykazuje psychofizyczną dojrzałość do podjęcia nauki szkolnej.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</w:p>
    <w:p w:rsidR="006C0611" w:rsidRPr="00E75AB2" w:rsidRDefault="00B03105" w:rsidP="00BC4200">
      <w:pPr>
        <w:pStyle w:val="Akapitzlist"/>
        <w:numPr>
          <w:ilvl w:val="0"/>
          <w:numId w:val="30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Decyzję o wcześniejszym przyjęciu dziecka do szkoły podstawowej podejmuje dyrektor szkoły po zasięgnięciu opinii poradni psychologiczno-pedagogicznej.</w:t>
      </w:r>
      <w:r w:rsidR="006C0611" w:rsidRPr="00E75AB2">
        <w:rPr>
          <w:rFonts w:ascii="Times New Roman" w:hAnsi="Times New Roman"/>
          <w:b/>
          <w:sz w:val="24"/>
          <w:szCs w:val="24"/>
        </w:rPr>
        <w:tab/>
      </w:r>
      <w:r w:rsidR="006C0611" w:rsidRPr="00E75AB2">
        <w:rPr>
          <w:rFonts w:ascii="Times New Roman" w:hAnsi="Times New Roman"/>
          <w:b/>
          <w:sz w:val="24"/>
          <w:szCs w:val="24"/>
        </w:rPr>
        <w:tab/>
      </w:r>
      <w:r w:rsidR="006C0611" w:rsidRPr="00E75AB2">
        <w:rPr>
          <w:rFonts w:ascii="Times New Roman" w:hAnsi="Times New Roman"/>
          <w:b/>
          <w:sz w:val="24"/>
          <w:szCs w:val="24"/>
        </w:rPr>
        <w:tab/>
      </w:r>
    </w:p>
    <w:p w:rsidR="00B03105" w:rsidRPr="00E75AB2" w:rsidRDefault="00B03105" w:rsidP="00BC4200">
      <w:pPr>
        <w:pStyle w:val="Akapitzlist"/>
        <w:numPr>
          <w:ilvl w:val="0"/>
          <w:numId w:val="30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wniosek rodziców w szczególnie uzasadnionych przypadkach dyrektor szkoły dokonując podziału może odstąpić od zasady, o której mowa w ust. 4. Może to nastąpić w przypadkach:</w:t>
      </w:r>
    </w:p>
    <w:p w:rsidR="00B03105" w:rsidRPr="00E75AB2" w:rsidRDefault="00B03105" w:rsidP="00BC4200">
      <w:pPr>
        <w:pStyle w:val="Akapitzlist"/>
        <w:numPr>
          <w:ilvl w:val="0"/>
          <w:numId w:val="30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gdy, w tym samym roku szkolnym przyjmowane jest rodzeństwo urodzone w różnych rocznikach;</w:t>
      </w:r>
    </w:p>
    <w:p w:rsidR="00B03105" w:rsidRPr="00E75AB2" w:rsidRDefault="00B03105" w:rsidP="00BC4200">
      <w:pPr>
        <w:pStyle w:val="Akapitzlist"/>
        <w:numPr>
          <w:ilvl w:val="0"/>
          <w:numId w:val="30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dzieci są spokrewnione;</w:t>
      </w:r>
    </w:p>
    <w:p w:rsidR="00B03105" w:rsidRPr="00E75AB2" w:rsidRDefault="00B03105" w:rsidP="00BC4200">
      <w:pPr>
        <w:pStyle w:val="Akapitzlist"/>
        <w:numPr>
          <w:ilvl w:val="0"/>
          <w:numId w:val="30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dzieci uczęszczały do tej samej grupy w oddziale przedszkolnym lub przedszkolu;</w:t>
      </w:r>
    </w:p>
    <w:p w:rsidR="00B03105" w:rsidRPr="00E75AB2" w:rsidRDefault="00B03105" w:rsidP="00BC4200">
      <w:pPr>
        <w:pStyle w:val="Akapitzlist"/>
        <w:numPr>
          <w:ilvl w:val="0"/>
          <w:numId w:val="30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bidi="en-US"/>
        </w:rPr>
      </w:pPr>
      <w:r w:rsidRPr="00E75AB2">
        <w:rPr>
          <w:rFonts w:ascii="Times New Roman" w:hAnsi="Times New Roman"/>
          <w:sz w:val="24"/>
          <w:szCs w:val="24"/>
        </w:rPr>
        <w:t>gdy ułatwia to rodzicom odbiór dzieci ze szkoły.</w:t>
      </w:r>
    </w:p>
    <w:p w:rsidR="00AC302E" w:rsidRPr="00E75AB2" w:rsidRDefault="00AC302E" w:rsidP="009C39BC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B03105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13" w:name="_Toc25741863"/>
      <w:r w:rsidRPr="00E75AB2">
        <w:rPr>
          <w:rFonts w:ascii="Times New Roman" w:hAnsi="Times New Roman"/>
          <w:color w:val="auto"/>
          <w:sz w:val="24"/>
          <w:szCs w:val="24"/>
        </w:rPr>
        <w:t>§ 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>7</w:t>
      </w:r>
      <w:r w:rsidR="0092225E" w:rsidRPr="00E75AB2">
        <w:rPr>
          <w:rFonts w:ascii="Times New Roman" w:hAnsi="Times New Roman"/>
          <w:color w:val="auto"/>
          <w:sz w:val="24"/>
          <w:szCs w:val="24"/>
        </w:rPr>
        <w:t>7</w:t>
      </w:r>
      <w:r w:rsidRPr="00E75AB2">
        <w:rPr>
          <w:rFonts w:ascii="Times New Roman" w:hAnsi="Times New Roman"/>
          <w:color w:val="auto"/>
          <w:sz w:val="24"/>
          <w:szCs w:val="24"/>
        </w:rPr>
        <w:t>. Odroczenie obowiązku szkolnego</w:t>
      </w:r>
      <w:bookmarkEnd w:id="213"/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1.</w:t>
      </w:r>
      <w:r w:rsidR="006C0611" w:rsidRPr="00E75AB2">
        <w:rPr>
          <w:rFonts w:ascii="Times New Roman" w:hAnsi="Times New Roman"/>
          <w:sz w:val="24"/>
          <w:szCs w:val="24"/>
        </w:rPr>
        <w:t xml:space="preserve"> Odroczenia</w:t>
      </w:r>
      <w:r w:rsidR="00351AB7" w:rsidRPr="00E75AB2">
        <w:rPr>
          <w:rFonts w:ascii="Times New Roman" w:hAnsi="Times New Roman"/>
          <w:sz w:val="24"/>
          <w:szCs w:val="24"/>
        </w:rPr>
        <w:t xml:space="preserve"> obowiązku szkolnego dokonuje Dyrektor S</w:t>
      </w:r>
      <w:r w:rsidRPr="00E75AB2">
        <w:rPr>
          <w:rFonts w:ascii="Times New Roman" w:hAnsi="Times New Roman"/>
          <w:sz w:val="24"/>
          <w:szCs w:val="24"/>
        </w:rPr>
        <w:t>zkoły</w:t>
      </w:r>
      <w:r w:rsidR="0012600F" w:rsidRPr="00E75AB2">
        <w:rPr>
          <w:rFonts w:ascii="Times New Roman" w:hAnsi="Times New Roman"/>
          <w:sz w:val="24"/>
          <w:szCs w:val="24"/>
        </w:rPr>
        <w:t>.</w:t>
      </w:r>
      <w:r w:rsidR="0012600F" w:rsidRPr="00E75AB2">
        <w:rPr>
          <w:rFonts w:ascii="Times New Roman" w:hAnsi="Times New Roman"/>
          <w:sz w:val="24"/>
          <w:szCs w:val="24"/>
        </w:rPr>
        <w:tab/>
      </w:r>
      <w:r w:rsidR="0012600F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2</w:t>
      </w:r>
      <w:r w:rsidRPr="00E75AB2">
        <w:rPr>
          <w:rFonts w:ascii="Times New Roman" w:hAnsi="Times New Roman"/>
          <w:sz w:val="24"/>
          <w:szCs w:val="24"/>
        </w:rPr>
        <w:t>. Odroczenia dokonuje się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na wniosek rodziców. Rodzic jest obowiązany dostarczyć opinię poradni psychologiczno-pedagogicznej o potrzebie odroczenia obowiązku szkolnego.</w:t>
      </w:r>
      <w:r w:rsidR="006C0611" w:rsidRPr="00E75AB2">
        <w:rPr>
          <w:rFonts w:ascii="Times New Roman" w:hAnsi="Times New Roman"/>
          <w:sz w:val="24"/>
          <w:szCs w:val="24"/>
        </w:rPr>
        <w:tab/>
      </w:r>
    </w:p>
    <w:p w:rsidR="006C0611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3.</w:t>
      </w:r>
      <w:r w:rsidRPr="00E75AB2">
        <w:rPr>
          <w:rFonts w:ascii="Times New Roman" w:hAnsi="Times New Roman"/>
          <w:sz w:val="24"/>
          <w:szCs w:val="24"/>
        </w:rPr>
        <w:t xml:space="preserve"> Wniosek składa się w roku kalendarzowym, w którym dziecko kończy 6 lat. Odroczenie dotyczy roku szkolnego, w którym dziecko ma rozpocząć lub już rozpoczęło spełnianie obowiązku szkolnego. </w:t>
      </w:r>
    </w:p>
    <w:p w:rsidR="006C0611" w:rsidRPr="00E75AB2" w:rsidRDefault="006C0611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03105" w:rsidRPr="00E75AB2" w:rsidRDefault="00B03105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bookmarkStart w:id="214" w:name="_Toc25741864"/>
      <w:r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§ </w:t>
      </w:r>
      <w:r w:rsidR="000F19A8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7</w:t>
      </w:r>
      <w:r w:rsidR="0092225E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8</w:t>
      </w:r>
      <w:r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. Inne formy spełniania obowiązku szkolnego</w:t>
      </w:r>
      <w:bookmarkEnd w:id="214"/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41686" w:rsidRPr="00E75AB2" w:rsidRDefault="00B03105" w:rsidP="00BC4200">
      <w:pPr>
        <w:pStyle w:val="Akapitzlist"/>
        <w:numPr>
          <w:ilvl w:val="0"/>
          <w:numId w:val="218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trike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Obowiązek szkolny </w:t>
      </w:r>
      <w:r w:rsidR="006C0611" w:rsidRPr="00E75AB2">
        <w:rPr>
          <w:rFonts w:ascii="Times New Roman" w:hAnsi="Times New Roman"/>
          <w:sz w:val="24"/>
          <w:szCs w:val="24"/>
        </w:rPr>
        <w:t xml:space="preserve">lub obowiązek nauki </w:t>
      </w:r>
      <w:r w:rsidRPr="00E75AB2">
        <w:rPr>
          <w:rFonts w:ascii="Times New Roman" w:hAnsi="Times New Roman"/>
          <w:sz w:val="24"/>
          <w:szCs w:val="24"/>
        </w:rPr>
        <w:t>może być spełniany przez dziecko poza szkołą na podstawie decyzji adm</w:t>
      </w:r>
      <w:r w:rsidR="00351AB7" w:rsidRPr="00E75AB2">
        <w:rPr>
          <w:rFonts w:ascii="Times New Roman" w:hAnsi="Times New Roman"/>
          <w:sz w:val="24"/>
          <w:szCs w:val="24"/>
        </w:rPr>
        <w:t>inistracyjnej Dyrektora S</w:t>
      </w:r>
      <w:r w:rsidR="006C0611" w:rsidRPr="00E75AB2">
        <w:rPr>
          <w:rFonts w:ascii="Times New Roman" w:hAnsi="Times New Roman"/>
          <w:sz w:val="24"/>
          <w:szCs w:val="24"/>
        </w:rPr>
        <w:t xml:space="preserve">zkoły </w:t>
      </w:r>
      <w:r w:rsidRPr="00E75AB2">
        <w:rPr>
          <w:rFonts w:ascii="Times New Roman" w:hAnsi="Times New Roman"/>
          <w:sz w:val="24"/>
          <w:szCs w:val="24"/>
        </w:rPr>
        <w:t>na wniosek rodzica</w:t>
      </w:r>
      <w:r w:rsidR="004D07E2"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trike/>
          <w:sz w:val="24"/>
          <w:szCs w:val="24"/>
        </w:rPr>
        <w:t xml:space="preserve"> </w:t>
      </w:r>
    </w:p>
    <w:p w:rsidR="006C0611" w:rsidRPr="00E75AB2" w:rsidRDefault="00B03105" w:rsidP="00BC4200">
      <w:pPr>
        <w:pStyle w:val="Akapitzlist"/>
        <w:numPr>
          <w:ilvl w:val="0"/>
          <w:numId w:val="218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Dziecko spełniając obowiązek szkolny </w:t>
      </w:r>
      <w:r w:rsidR="006C0611" w:rsidRPr="00E75AB2">
        <w:rPr>
          <w:rFonts w:ascii="Times New Roman" w:hAnsi="Times New Roman"/>
          <w:sz w:val="24"/>
          <w:szCs w:val="24"/>
        </w:rPr>
        <w:t xml:space="preserve">lub obowiązek nauki w </w:t>
      </w:r>
      <w:r w:rsidRPr="00E75AB2">
        <w:rPr>
          <w:rFonts w:ascii="Times New Roman" w:hAnsi="Times New Roman"/>
          <w:sz w:val="24"/>
          <w:szCs w:val="24"/>
        </w:rPr>
        <w:t>formie</w:t>
      </w:r>
      <w:r w:rsidR="006C0611" w:rsidRPr="00E75AB2">
        <w:rPr>
          <w:rFonts w:ascii="Times New Roman" w:hAnsi="Times New Roman"/>
          <w:sz w:val="24"/>
          <w:szCs w:val="24"/>
        </w:rPr>
        <w:t xml:space="preserve"> poza szkołą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6C0611" w:rsidRPr="00E75AB2">
        <w:rPr>
          <w:rFonts w:ascii="Times New Roman" w:hAnsi="Times New Roman"/>
          <w:sz w:val="24"/>
          <w:szCs w:val="24"/>
        </w:rPr>
        <w:t>otrzymuje</w:t>
      </w:r>
      <w:r w:rsidRPr="00E75AB2">
        <w:rPr>
          <w:rFonts w:ascii="Times New Roman" w:hAnsi="Times New Roman"/>
          <w:sz w:val="24"/>
          <w:szCs w:val="24"/>
        </w:rPr>
        <w:t xml:space="preserve"> świadectwo ukoń</w:t>
      </w:r>
      <w:r w:rsidR="00F806E6" w:rsidRPr="00E75AB2">
        <w:rPr>
          <w:rFonts w:ascii="Times New Roman" w:hAnsi="Times New Roman"/>
          <w:sz w:val="24"/>
          <w:szCs w:val="24"/>
        </w:rPr>
        <w:t>czenia poszczególnych klas</w:t>
      </w:r>
      <w:r w:rsidRPr="00E75AB2">
        <w:rPr>
          <w:rFonts w:ascii="Times New Roman" w:hAnsi="Times New Roman"/>
          <w:sz w:val="24"/>
          <w:szCs w:val="24"/>
        </w:rPr>
        <w:t xml:space="preserve"> lub ukończenia szkoły na podstawie egzaminów klasyfikacyjnych przeprowadzonych </w:t>
      </w:r>
      <w:r w:rsidR="006C0611" w:rsidRPr="00E75AB2">
        <w:rPr>
          <w:rFonts w:ascii="Times New Roman" w:hAnsi="Times New Roman"/>
          <w:sz w:val="24"/>
          <w:szCs w:val="24"/>
        </w:rPr>
        <w:t>w</w:t>
      </w:r>
      <w:r w:rsidRPr="00E75AB2">
        <w:rPr>
          <w:rFonts w:ascii="Times New Roman" w:hAnsi="Times New Roman"/>
          <w:sz w:val="24"/>
          <w:szCs w:val="24"/>
        </w:rPr>
        <w:t xml:space="preserve"> szko</w:t>
      </w:r>
      <w:r w:rsidR="006C0611" w:rsidRPr="00E75AB2">
        <w:rPr>
          <w:rFonts w:ascii="Times New Roman" w:hAnsi="Times New Roman"/>
          <w:sz w:val="24"/>
          <w:szCs w:val="24"/>
        </w:rPr>
        <w:t xml:space="preserve">le. </w:t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</w:p>
    <w:p w:rsidR="00653739" w:rsidRPr="00E75AB2" w:rsidRDefault="00B03105" w:rsidP="00BC4200">
      <w:pPr>
        <w:pStyle w:val="Akapitzlist"/>
        <w:numPr>
          <w:ilvl w:val="0"/>
          <w:numId w:val="218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15" w:name="_Hlk21340967"/>
      <w:r w:rsidRPr="00E75AB2">
        <w:rPr>
          <w:rFonts w:ascii="Times New Roman" w:hAnsi="Times New Roman"/>
          <w:sz w:val="24"/>
          <w:szCs w:val="24"/>
        </w:rPr>
        <w:t xml:space="preserve">Za spełnianie </w:t>
      </w:r>
      <w:r w:rsidRPr="00E75AB2">
        <w:rPr>
          <w:rFonts w:ascii="Times New Roman" w:hAnsi="Times New Roman"/>
          <w:bCs/>
          <w:sz w:val="24"/>
          <w:szCs w:val="24"/>
        </w:rPr>
        <w:t>obowiązku szkolnego</w:t>
      </w:r>
      <w:r w:rsidRPr="00E75A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uznaje się również udział dzieci i młodzieży </w:t>
      </w:r>
      <w:r w:rsidR="004D2A35" w:rsidRPr="00E75AB2">
        <w:rPr>
          <w:rFonts w:ascii="Times New Roman" w:hAnsi="Times New Roman"/>
          <w:sz w:val="24"/>
          <w:szCs w:val="24"/>
        </w:rPr>
        <w:t xml:space="preserve">niepełnosprawnej intelektualnie </w:t>
      </w:r>
      <w:r w:rsidRPr="00E75AB2">
        <w:rPr>
          <w:rFonts w:ascii="Times New Roman" w:hAnsi="Times New Roman"/>
          <w:sz w:val="24"/>
          <w:szCs w:val="24"/>
        </w:rPr>
        <w:t>w stopniu głębokim w zajęciach rewalidacyjno-wychowawczych, organizowanych zgodnie z odrębnymi przepisami</w:t>
      </w:r>
      <w:r w:rsidR="006C0611" w:rsidRPr="00E75AB2">
        <w:rPr>
          <w:rFonts w:ascii="Times New Roman" w:hAnsi="Times New Roman"/>
          <w:sz w:val="24"/>
          <w:szCs w:val="24"/>
        </w:rPr>
        <w:t>.</w:t>
      </w:r>
      <w:bookmarkEnd w:id="215"/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</w:p>
    <w:p w:rsidR="00AF6663" w:rsidRPr="00E75AB2" w:rsidRDefault="00B03105" w:rsidP="00BC4200">
      <w:pPr>
        <w:pStyle w:val="Akapitzlist"/>
        <w:numPr>
          <w:ilvl w:val="0"/>
          <w:numId w:val="218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Niespełnianie </w:t>
      </w:r>
      <w:r w:rsidRPr="00E75AB2">
        <w:rPr>
          <w:rFonts w:ascii="Times New Roman" w:hAnsi="Times New Roman"/>
          <w:sz w:val="24"/>
          <w:szCs w:val="24"/>
        </w:rPr>
        <w:t>obowiązku szkolnego lub obowiązku nauki podlega egzekucji w trybie przepisów o postępowaniu egzekucyjnym w administracji.</w:t>
      </w:r>
      <w:r w:rsidR="006C0611" w:rsidRPr="00E75AB2">
        <w:rPr>
          <w:rFonts w:ascii="Times New Roman" w:hAnsi="Times New Roman"/>
          <w:sz w:val="24"/>
          <w:szCs w:val="24"/>
        </w:rPr>
        <w:tab/>
      </w:r>
    </w:p>
    <w:p w:rsidR="00653739" w:rsidRPr="00E75AB2" w:rsidRDefault="00AF6663" w:rsidP="00BC4200">
      <w:pPr>
        <w:pStyle w:val="Akapitzlist"/>
        <w:numPr>
          <w:ilvl w:val="0"/>
          <w:numId w:val="218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Szczegółowe zasady opisane są w regulaminie postępowania w przypadku niespełniania obowiązku szkolnego przez ucznia.</w:t>
      </w:r>
      <w:r w:rsidR="006C0611" w:rsidRPr="00E75AB2">
        <w:rPr>
          <w:rFonts w:ascii="Times New Roman" w:hAnsi="Times New Roman"/>
          <w:sz w:val="24"/>
          <w:szCs w:val="24"/>
        </w:rPr>
        <w:tab/>
      </w:r>
    </w:p>
    <w:p w:rsidR="00653739" w:rsidRPr="00E75AB2" w:rsidRDefault="00B03105" w:rsidP="00BC4200">
      <w:pPr>
        <w:pStyle w:val="Akapitzlist"/>
        <w:numPr>
          <w:ilvl w:val="0"/>
          <w:numId w:val="218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Style w:val="Pogrubienie"/>
          <w:rFonts w:ascii="Times New Roman" w:hAnsi="Times New Roman"/>
          <w:b w:val="0"/>
          <w:sz w:val="24"/>
          <w:szCs w:val="24"/>
        </w:rPr>
        <w:lastRenderedPageBreak/>
        <w:t>Przez niespełnienie obowiązku szkolnego rozumie się nieusprawiedliwioną nieobecność w okresie jednego miesiąca na co najmniej 50</w:t>
      </w:r>
      <w:r w:rsidRPr="00E75AB2">
        <w:rPr>
          <w:rStyle w:val="Pogrubienie"/>
          <w:rFonts w:ascii="Times New Roman" w:hAnsi="Times New Roman"/>
          <w:sz w:val="24"/>
          <w:szCs w:val="24"/>
        </w:rPr>
        <w:t xml:space="preserve">% </w:t>
      </w:r>
      <w:r w:rsidRPr="00E75AB2">
        <w:rPr>
          <w:rFonts w:ascii="Times New Roman" w:hAnsi="Times New Roman"/>
          <w:sz w:val="24"/>
          <w:szCs w:val="24"/>
        </w:rPr>
        <w:t>obowiązkowych zajęciach ed</w:t>
      </w:r>
      <w:r w:rsidR="00653739" w:rsidRPr="00E75AB2">
        <w:rPr>
          <w:rFonts w:ascii="Times New Roman" w:hAnsi="Times New Roman"/>
          <w:sz w:val="24"/>
          <w:szCs w:val="24"/>
        </w:rPr>
        <w:t>ukacyjnych w szkole podstawowej</w:t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  <w:r w:rsidR="006C0611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2E4CD6" w:rsidP="00BC4200">
      <w:pPr>
        <w:pStyle w:val="Akapitzlist"/>
        <w:numPr>
          <w:ilvl w:val="0"/>
          <w:numId w:val="218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R</w:t>
      </w:r>
      <w:r w:rsidR="00B03105" w:rsidRPr="00E75AB2">
        <w:rPr>
          <w:rFonts w:ascii="Times New Roman" w:hAnsi="Times New Roman"/>
          <w:bCs/>
          <w:sz w:val="24"/>
          <w:szCs w:val="24"/>
        </w:rPr>
        <w:t>odzice dziecka podlegającego obowiązkowi szkolnemu są obowiązani do:</w:t>
      </w:r>
    </w:p>
    <w:p w:rsidR="00B03105" w:rsidRPr="00E75AB2" w:rsidRDefault="00B03105" w:rsidP="00BC4200">
      <w:pPr>
        <w:numPr>
          <w:ilvl w:val="0"/>
          <w:numId w:val="10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dopełnienia czynności związanych z zgłoszeniem dziecka do szkoły;</w:t>
      </w:r>
    </w:p>
    <w:p w:rsidR="00B03105" w:rsidRPr="00E75AB2" w:rsidRDefault="00B03105" w:rsidP="00BC4200">
      <w:pPr>
        <w:numPr>
          <w:ilvl w:val="0"/>
          <w:numId w:val="10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zapewnienia regularnego uczęszczania na zajęcia szkolne;</w:t>
      </w:r>
    </w:p>
    <w:p w:rsidR="00B03105" w:rsidRPr="00E75AB2" w:rsidRDefault="00B03105" w:rsidP="00BC4200">
      <w:pPr>
        <w:numPr>
          <w:ilvl w:val="0"/>
          <w:numId w:val="10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zapewnienia dziecku warunków umożliwiających przygotowanie się do zajęć;</w:t>
      </w:r>
    </w:p>
    <w:p w:rsidR="009C39BC" w:rsidRPr="00E75AB2" w:rsidRDefault="00B03105" w:rsidP="00BC4200">
      <w:pPr>
        <w:numPr>
          <w:ilvl w:val="0"/>
          <w:numId w:val="10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informowania w terminie do 30 września każdego roku, dyrektora szkoły podstawowej </w:t>
      </w:r>
    </w:p>
    <w:p w:rsidR="008D2E7A" w:rsidRPr="00E75AB2" w:rsidRDefault="00B03105" w:rsidP="00BC4200">
      <w:pPr>
        <w:numPr>
          <w:ilvl w:val="0"/>
          <w:numId w:val="10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w obwodzie których dziecko mieszka, o realizacji obowiązku szkolnego poza szkołą obwodową.</w:t>
      </w:r>
    </w:p>
    <w:p w:rsidR="00B03105" w:rsidRPr="00E75AB2" w:rsidRDefault="00B03105" w:rsidP="009C39BC">
      <w:pPr>
        <w:tabs>
          <w:tab w:val="left" w:pos="426"/>
          <w:tab w:val="num" w:pos="1390"/>
        </w:tabs>
        <w:spacing w:line="276" w:lineRule="auto"/>
        <w:rPr>
          <w:rFonts w:ascii="Times New Roman" w:hAnsi="Times New Roman"/>
          <w:b/>
          <w:sz w:val="24"/>
          <w:szCs w:val="24"/>
          <w:highlight w:val="cyan"/>
        </w:rPr>
      </w:pPr>
    </w:p>
    <w:p w:rsidR="009C39BC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216" w:name="_Toc25741865"/>
      <w:r w:rsidRPr="00E75AB2">
        <w:rPr>
          <w:rFonts w:ascii="Times New Roman" w:hAnsi="Times New Roman"/>
          <w:color w:val="auto"/>
          <w:sz w:val="24"/>
          <w:szCs w:val="24"/>
        </w:rPr>
        <w:t>Rozdział 2</w:t>
      </w:r>
      <w:bookmarkEnd w:id="216"/>
    </w:p>
    <w:p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strike/>
          <w:color w:val="auto"/>
          <w:sz w:val="24"/>
          <w:szCs w:val="24"/>
        </w:rPr>
      </w:pPr>
      <w:bookmarkStart w:id="217" w:name="_Toc25741866"/>
      <w:r w:rsidRPr="00E75AB2">
        <w:rPr>
          <w:rFonts w:ascii="Times New Roman" w:hAnsi="Times New Roman"/>
          <w:color w:val="auto"/>
          <w:sz w:val="24"/>
          <w:szCs w:val="24"/>
        </w:rPr>
        <w:t>Prawa i obowiązki członków społeczności szkolnej</w:t>
      </w:r>
      <w:bookmarkEnd w:id="217"/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3105" w:rsidRPr="00E75AB2" w:rsidRDefault="00CD1CAD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18" w:name="_Toc25741867"/>
      <w:r w:rsidRPr="00E75AB2">
        <w:rPr>
          <w:rStyle w:val="Nagwek3Znak"/>
          <w:rFonts w:ascii="Times New Roman" w:eastAsia="Calibri" w:hAnsi="Times New Roman"/>
          <w:b/>
          <w:color w:val="auto"/>
          <w:sz w:val="24"/>
          <w:szCs w:val="24"/>
        </w:rPr>
        <w:t>§ </w:t>
      </w:r>
      <w:r w:rsidR="000F19A8" w:rsidRPr="00E75AB2">
        <w:rPr>
          <w:rStyle w:val="Nagwek3Znak"/>
          <w:rFonts w:ascii="Times New Roman" w:eastAsia="Calibri" w:hAnsi="Times New Roman"/>
          <w:b/>
          <w:color w:val="auto"/>
          <w:sz w:val="24"/>
          <w:szCs w:val="24"/>
        </w:rPr>
        <w:t>7</w:t>
      </w:r>
      <w:r w:rsidR="0092225E" w:rsidRPr="00E75AB2">
        <w:rPr>
          <w:rStyle w:val="Nagwek3Znak"/>
          <w:rFonts w:ascii="Times New Roman" w:eastAsia="Calibri" w:hAnsi="Times New Roman"/>
          <w:b/>
          <w:color w:val="auto"/>
          <w:sz w:val="24"/>
          <w:szCs w:val="24"/>
        </w:rPr>
        <w:t>9.</w:t>
      </w:r>
      <w:r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Społeczność szkolna</w:t>
      </w:r>
      <w:bookmarkEnd w:id="218"/>
    </w:p>
    <w:p w:rsidR="00CD1CAD" w:rsidRPr="00E75AB2" w:rsidRDefault="00CD1CAD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9C39BC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</w:t>
      </w:r>
      <w:r w:rsidRPr="00E75AB2">
        <w:rPr>
          <w:rFonts w:ascii="Times New Roman" w:hAnsi="Times New Roman"/>
          <w:sz w:val="24"/>
          <w:szCs w:val="24"/>
        </w:rPr>
        <w:t xml:space="preserve">. Członkiem społeczności Szkoły staje się każdy, kto został przyjęty do Szkoły </w:t>
      </w:r>
    </w:p>
    <w:p w:rsidR="00B03105" w:rsidRPr="00E75AB2" w:rsidRDefault="00B03105" w:rsidP="00211E96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określony przez zasady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przyjmowania sposób. 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2</w:t>
      </w:r>
      <w:r w:rsidRPr="00E75AB2">
        <w:rPr>
          <w:rFonts w:ascii="Times New Roman" w:hAnsi="Times New Roman"/>
          <w:sz w:val="24"/>
          <w:szCs w:val="24"/>
        </w:rPr>
        <w:t xml:space="preserve">. Wraz z zakończeniem nauki lub pracy w szkole traci się członkostwo społeczności szkolnej. 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E75AB2">
        <w:rPr>
          <w:rFonts w:ascii="Times New Roman" w:hAnsi="Times New Roman"/>
          <w:sz w:val="24"/>
          <w:szCs w:val="24"/>
        </w:rPr>
        <w:t>Żadne prawa obowiązujące w szkole nie mogą być sprzeczne z międzynarodowymi prawami człowieka 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dziecka.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E75AB2">
        <w:rPr>
          <w:rFonts w:ascii="Times New Roman" w:hAnsi="Times New Roman"/>
          <w:sz w:val="24"/>
          <w:szCs w:val="24"/>
        </w:rPr>
        <w:t>Wszyscy członkowie społeczności szkolnej są równi wobec prawa bez względu na różnice rasy, płci, religii, poglądów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politycznych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czy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innych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przekonań,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narodowości,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pochodzenia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społecznego,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majątku,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urodzenia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lub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jakiekolwiek inne. 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>5.</w:t>
      </w:r>
      <w:r w:rsidRPr="00E75AB2">
        <w:rPr>
          <w:rFonts w:ascii="Times New Roman" w:hAnsi="Times New Roman"/>
          <w:sz w:val="24"/>
          <w:szCs w:val="24"/>
        </w:rPr>
        <w:t xml:space="preserve"> Traktowanie członków. </w:t>
      </w:r>
    </w:p>
    <w:p w:rsidR="00B03105" w:rsidRPr="00E75AB2" w:rsidRDefault="00B03105" w:rsidP="00BC4200">
      <w:pPr>
        <w:numPr>
          <w:ilvl w:val="0"/>
          <w:numId w:val="11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Nikt nie może być poddawany okrutnemu, nieludzkiemu, upokarz</w:t>
      </w:r>
      <w:r w:rsidR="00B004B9" w:rsidRPr="00E75AB2">
        <w:rPr>
          <w:rFonts w:ascii="Times New Roman" w:hAnsi="Times New Roman"/>
          <w:sz w:val="24"/>
          <w:szCs w:val="24"/>
        </w:rPr>
        <w:t>ającemu traktowaniu lub karaniu.</w:t>
      </w:r>
    </w:p>
    <w:p w:rsidR="009C39BC" w:rsidRPr="00E75AB2" w:rsidRDefault="00B03105" w:rsidP="00BC4200">
      <w:pPr>
        <w:numPr>
          <w:ilvl w:val="0"/>
          <w:numId w:val="11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Żaden członek społeczności Szkoły nie może podlegać arbitralnej i bezprawnej ingerencji</w:t>
      </w:r>
      <w:r w:rsidR="00B004B9" w:rsidRPr="00E75AB2">
        <w:rPr>
          <w:rFonts w:ascii="Times New Roman" w:hAnsi="Times New Roman"/>
          <w:sz w:val="24"/>
          <w:szCs w:val="24"/>
        </w:rPr>
        <w:t xml:space="preserve"> </w:t>
      </w:r>
    </w:p>
    <w:p w:rsidR="000D61A8" w:rsidRPr="00E75AB2" w:rsidRDefault="00B004B9" w:rsidP="00BC4200">
      <w:pPr>
        <w:numPr>
          <w:ilvl w:val="0"/>
          <w:numId w:val="11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sferę jego życia prywatnego.</w:t>
      </w:r>
    </w:p>
    <w:p w:rsidR="000D61A8" w:rsidRPr="00E75AB2" w:rsidRDefault="00B03105" w:rsidP="00BC4200">
      <w:pPr>
        <w:numPr>
          <w:ilvl w:val="0"/>
          <w:numId w:val="11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Szerzenie nienawiści lub pogardy, wywoływanie waśni lub poniżanie członka społeczności Szkoły ze względu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na różnice narodowości, rasy, </w:t>
      </w:r>
      <w:r w:rsidR="00B004B9" w:rsidRPr="00E75AB2">
        <w:rPr>
          <w:rFonts w:ascii="Times New Roman" w:hAnsi="Times New Roman"/>
          <w:sz w:val="24"/>
          <w:szCs w:val="24"/>
        </w:rPr>
        <w:t>wyznania jest zakazane i karane.</w:t>
      </w:r>
    </w:p>
    <w:p w:rsidR="000D61A8" w:rsidRPr="00E75AB2" w:rsidRDefault="00B03105" w:rsidP="00BC4200">
      <w:pPr>
        <w:numPr>
          <w:ilvl w:val="0"/>
          <w:numId w:val="11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Nikogo nie wolno zmuszać do uczestniczenia lub nieuczestniczenia w czynnościach, obrzędach</w:t>
      </w:r>
      <w:r w:rsidR="00B004B9" w:rsidRPr="00E75AB2">
        <w:rPr>
          <w:rFonts w:ascii="Times New Roman" w:hAnsi="Times New Roman"/>
          <w:sz w:val="24"/>
          <w:szCs w:val="24"/>
        </w:rPr>
        <w:t xml:space="preserve"> religijnych lub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B004B9" w:rsidRPr="00E75AB2">
        <w:rPr>
          <w:rFonts w:ascii="Times New Roman" w:hAnsi="Times New Roman"/>
          <w:sz w:val="24"/>
          <w:szCs w:val="24"/>
        </w:rPr>
        <w:t>nauce religii.</w:t>
      </w:r>
    </w:p>
    <w:p w:rsidR="00B03105" w:rsidRPr="00E75AB2" w:rsidRDefault="00B03105" w:rsidP="00BC4200">
      <w:pPr>
        <w:numPr>
          <w:ilvl w:val="0"/>
          <w:numId w:val="11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Każdy bez względu na swój wiek i funkcję w szkole ma obowiązek:</w:t>
      </w:r>
    </w:p>
    <w:p w:rsidR="00B03105" w:rsidRPr="00E75AB2" w:rsidRDefault="00B03105" w:rsidP="00BC4200">
      <w:pPr>
        <w:pStyle w:val="Tekstpodstawowywcity3"/>
        <w:numPr>
          <w:ilvl w:val="0"/>
          <w:numId w:val="21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poszanowania godności osobistej, dobrego imien</w:t>
      </w:r>
      <w:r w:rsidR="00B004B9" w:rsidRPr="00E75AB2">
        <w:rPr>
          <w:rFonts w:ascii="Times New Roman" w:hAnsi="Times New Roman"/>
          <w:sz w:val="24"/>
          <w:szCs w:val="24"/>
        </w:rPr>
        <w:t>ia i własności pozostałych osób;</w:t>
      </w:r>
    </w:p>
    <w:p w:rsidR="00B03105" w:rsidRPr="00E75AB2" w:rsidRDefault="00B03105" w:rsidP="00BC4200">
      <w:pPr>
        <w:pStyle w:val="Tekstpodstawowywcity3"/>
        <w:numPr>
          <w:ilvl w:val="0"/>
          <w:numId w:val="21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przestrzegania zasady poszanowania cudzej godnoś</w:t>
      </w:r>
      <w:r w:rsidR="00B004B9" w:rsidRPr="00E75AB2">
        <w:rPr>
          <w:rFonts w:ascii="Times New Roman" w:hAnsi="Times New Roman"/>
          <w:sz w:val="24"/>
          <w:szCs w:val="24"/>
        </w:rPr>
        <w:t>ci w kontaktach z innymi ludźmi;</w:t>
      </w:r>
    </w:p>
    <w:p w:rsidR="00B03105" w:rsidRPr="00E75AB2" w:rsidRDefault="00B03105" w:rsidP="00BC4200">
      <w:pPr>
        <w:pStyle w:val="Tekstpodstawowywcity3"/>
        <w:numPr>
          <w:ilvl w:val="0"/>
          <w:numId w:val="21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zachowania tajemnicy dotyczącej ważnyc</w:t>
      </w:r>
      <w:r w:rsidR="00B004B9" w:rsidRPr="00E75AB2">
        <w:rPr>
          <w:rFonts w:ascii="Times New Roman" w:hAnsi="Times New Roman"/>
          <w:sz w:val="24"/>
          <w:szCs w:val="24"/>
        </w:rPr>
        <w:t>h spraw osobistych i rodzinnych;</w:t>
      </w:r>
    </w:p>
    <w:p w:rsidR="00B03105" w:rsidRPr="00E75AB2" w:rsidRDefault="00B03105" w:rsidP="00BC4200">
      <w:pPr>
        <w:pStyle w:val="Tekstpodstawowywcity3"/>
        <w:numPr>
          <w:ilvl w:val="0"/>
          <w:numId w:val="21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zabronione są wszelkie działania agresywne skierowane do innej osoby oraz używanie wulgarnych słów, zwrotów i gestów.</w:t>
      </w:r>
    </w:p>
    <w:p w:rsidR="00B03105" w:rsidRPr="00E75AB2" w:rsidRDefault="00B03105" w:rsidP="009C39BC">
      <w:pPr>
        <w:pStyle w:val="Tekstpodstawowywcity3"/>
        <w:tabs>
          <w:tab w:val="left" w:pos="426"/>
          <w:tab w:val="num" w:pos="1730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6) Nikt nie ma prawa do wykorzystania swej przewagi: wieku, funkcji, siły fizycznej lub psychicznej do naruszania godności i praw innego człowieka.</w:t>
      </w:r>
    </w:p>
    <w:p w:rsidR="000D61A8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>6</w:t>
      </w:r>
      <w:r w:rsidRPr="00E75AB2">
        <w:rPr>
          <w:rFonts w:ascii="Times New Roman" w:hAnsi="Times New Roman"/>
          <w:sz w:val="24"/>
          <w:szCs w:val="24"/>
        </w:rPr>
        <w:t>. Wszyscy członkowie społeczności szkolnej odpowiadają za dobra materi</w:t>
      </w:r>
      <w:r w:rsidR="000D61A8" w:rsidRPr="00E75AB2">
        <w:rPr>
          <w:rFonts w:ascii="Times New Roman" w:hAnsi="Times New Roman"/>
          <w:sz w:val="24"/>
          <w:szCs w:val="24"/>
        </w:rPr>
        <w:t xml:space="preserve">alne zgromadzone w Szkole. </w:t>
      </w:r>
      <w:r w:rsidR="000D61A8" w:rsidRPr="00E75AB2">
        <w:rPr>
          <w:rFonts w:ascii="Times New Roman" w:hAnsi="Times New Roman"/>
          <w:sz w:val="24"/>
          <w:szCs w:val="24"/>
        </w:rPr>
        <w:tab/>
      </w:r>
      <w:r w:rsidR="000D61A8" w:rsidRPr="00E75AB2">
        <w:rPr>
          <w:rFonts w:ascii="Times New Roman" w:hAnsi="Times New Roman"/>
          <w:sz w:val="24"/>
          <w:szCs w:val="24"/>
        </w:rPr>
        <w:tab/>
      </w:r>
      <w:r w:rsidR="000D61A8" w:rsidRPr="00E75AB2">
        <w:rPr>
          <w:rFonts w:ascii="Times New Roman" w:hAnsi="Times New Roman"/>
          <w:sz w:val="24"/>
          <w:szCs w:val="24"/>
        </w:rPr>
        <w:tab/>
      </w:r>
      <w:r w:rsidR="000D61A8" w:rsidRPr="00E75AB2">
        <w:rPr>
          <w:rFonts w:ascii="Times New Roman" w:hAnsi="Times New Roman"/>
          <w:sz w:val="24"/>
          <w:szCs w:val="24"/>
        </w:rPr>
        <w:tab/>
      </w:r>
      <w:r w:rsidR="000D61A8" w:rsidRPr="00E75AB2">
        <w:rPr>
          <w:rFonts w:ascii="Times New Roman" w:hAnsi="Times New Roman"/>
          <w:sz w:val="24"/>
          <w:szCs w:val="24"/>
        </w:rPr>
        <w:tab/>
      </w:r>
      <w:r w:rsidR="000D61A8" w:rsidRPr="00E75AB2">
        <w:rPr>
          <w:rFonts w:ascii="Times New Roman" w:hAnsi="Times New Roman"/>
          <w:sz w:val="24"/>
          <w:szCs w:val="24"/>
        </w:rPr>
        <w:tab/>
      </w:r>
      <w:r w:rsidR="000D61A8" w:rsidRPr="00E75AB2">
        <w:rPr>
          <w:rFonts w:ascii="Times New Roman" w:hAnsi="Times New Roman"/>
          <w:sz w:val="24"/>
          <w:szCs w:val="24"/>
        </w:rPr>
        <w:tab/>
      </w:r>
      <w:r w:rsidR="000D61A8" w:rsidRPr="00E75AB2">
        <w:rPr>
          <w:rFonts w:ascii="Times New Roman" w:hAnsi="Times New Roman"/>
          <w:sz w:val="24"/>
          <w:szCs w:val="24"/>
        </w:rPr>
        <w:tab/>
      </w:r>
      <w:r w:rsidR="000D61A8" w:rsidRPr="00E75AB2">
        <w:rPr>
          <w:rFonts w:ascii="Times New Roman" w:hAnsi="Times New Roman"/>
          <w:sz w:val="24"/>
          <w:szCs w:val="24"/>
        </w:rPr>
        <w:tab/>
      </w:r>
      <w:r w:rsidR="000D61A8" w:rsidRPr="00E75AB2">
        <w:rPr>
          <w:rFonts w:ascii="Times New Roman" w:hAnsi="Times New Roman"/>
          <w:sz w:val="24"/>
          <w:szCs w:val="24"/>
        </w:rPr>
        <w:tab/>
      </w:r>
      <w:r w:rsidR="000D61A8" w:rsidRPr="00E75AB2">
        <w:rPr>
          <w:rFonts w:ascii="Times New Roman" w:hAnsi="Times New Roman"/>
          <w:sz w:val="24"/>
          <w:szCs w:val="24"/>
        </w:rPr>
        <w:tab/>
      </w:r>
    </w:p>
    <w:p w:rsidR="00211E96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219" w:name="_Hlk21340992"/>
      <w:r w:rsidRPr="00E75AB2">
        <w:rPr>
          <w:rFonts w:ascii="Times New Roman" w:hAnsi="Times New Roman"/>
          <w:b/>
          <w:sz w:val="24"/>
          <w:szCs w:val="24"/>
        </w:rPr>
        <w:lastRenderedPageBreak/>
        <w:t>7.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Uczeń i jego rodzice</w:t>
      </w:r>
      <w:r w:rsidR="00211E96" w:rsidRPr="00E75AB2">
        <w:rPr>
          <w:rFonts w:ascii="Times New Roman" w:hAnsi="Times New Roman"/>
          <w:sz w:val="24"/>
          <w:szCs w:val="24"/>
        </w:rPr>
        <w:t xml:space="preserve"> mogą zaoferować swój udział w poniesieniu odpowiedzialności </w:t>
      </w:r>
      <w:r w:rsidRPr="00E75AB2">
        <w:rPr>
          <w:rFonts w:ascii="Times New Roman" w:hAnsi="Times New Roman"/>
          <w:sz w:val="24"/>
          <w:szCs w:val="24"/>
        </w:rPr>
        <w:t xml:space="preserve"> materialn</w:t>
      </w:r>
      <w:r w:rsidR="00211E96" w:rsidRPr="00E75AB2">
        <w:rPr>
          <w:rFonts w:ascii="Times New Roman" w:hAnsi="Times New Roman"/>
          <w:sz w:val="24"/>
          <w:szCs w:val="24"/>
        </w:rPr>
        <w:t>ej</w:t>
      </w:r>
      <w:r w:rsidRPr="00E75AB2">
        <w:rPr>
          <w:rFonts w:ascii="Times New Roman" w:hAnsi="Times New Roman"/>
          <w:sz w:val="24"/>
          <w:szCs w:val="24"/>
        </w:rPr>
        <w:t xml:space="preserve"> za </w:t>
      </w:r>
      <w:r w:rsidR="000D61A8" w:rsidRPr="00E75AB2">
        <w:rPr>
          <w:rFonts w:ascii="Times New Roman" w:hAnsi="Times New Roman"/>
          <w:sz w:val="24"/>
          <w:szCs w:val="24"/>
        </w:rPr>
        <w:t xml:space="preserve">szkody </w:t>
      </w:r>
      <w:r w:rsidRPr="00E75AB2">
        <w:rPr>
          <w:rFonts w:ascii="Times New Roman" w:hAnsi="Times New Roman"/>
          <w:sz w:val="24"/>
          <w:szCs w:val="24"/>
        </w:rPr>
        <w:t xml:space="preserve">świadomie </w:t>
      </w:r>
      <w:r w:rsidR="00F67E17" w:rsidRPr="00E75AB2">
        <w:rPr>
          <w:rFonts w:ascii="Times New Roman" w:hAnsi="Times New Roman"/>
          <w:sz w:val="24"/>
          <w:szCs w:val="24"/>
        </w:rPr>
        <w:t>wyrządzone przez ucznia.</w:t>
      </w:r>
      <w:bookmarkEnd w:id="219"/>
      <w:r w:rsidR="000D61A8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9C39BC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>8.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>Wszyscy uczniowie</w:t>
      </w:r>
      <w:r w:rsidR="000D61A8" w:rsidRPr="00E75AB2">
        <w:rPr>
          <w:rFonts w:ascii="Times New Roman" w:hAnsi="Times New Roman"/>
          <w:sz w:val="24"/>
          <w:szCs w:val="24"/>
        </w:rPr>
        <w:t xml:space="preserve"> i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0D61A8" w:rsidRPr="00E75AB2">
        <w:rPr>
          <w:rFonts w:ascii="Times New Roman" w:hAnsi="Times New Roman"/>
          <w:sz w:val="24"/>
          <w:szCs w:val="24"/>
        </w:rPr>
        <w:t xml:space="preserve">pracownicy </w:t>
      </w:r>
      <w:r w:rsidR="00B03105" w:rsidRPr="00E75AB2">
        <w:rPr>
          <w:rFonts w:ascii="Times New Roman" w:hAnsi="Times New Roman"/>
          <w:sz w:val="24"/>
          <w:szCs w:val="24"/>
        </w:rPr>
        <w:t>naszej szkoły mają obowiązek troszczyć się o honor Sz</w:t>
      </w:r>
      <w:r w:rsidR="000D61A8" w:rsidRPr="00E75AB2">
        <w:rPr>
          <w:rFonts w:ascii="Times New Roman" w:hAnsi="Times New Roman"/>
          <w:sz w:val="24"/>
          <w:szCs w:val="24"/>
        </w:rPr>
        <w:t xml:space="preserve">koły </w:t>
      </w:r>
      <w:r w:rsidR="00653739" w:rsidRPr="00E75AB2">
        <w:rPr>
          <w:rFonts w:ascii="Times New Roman" w:hAnsi="Times New Roman"/>
          <w:sz w:val="24"/>
          <w:szCs w:val="24"/>
        </w:rPr>
        <w:t>i kultywować tradycje Szkoły.</w:t>
      </w:r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9C39BC" w:rsidRPr="00E75AB2" w:rsidRDefault="00F67E17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20" w:name="_Toc25741868"/>
      <w:r w:rsidRPr="00E75AB2">
        <w:rPr>
          <w:rFonts w:ascii="Times New Roman" w:hAnsi="Times New Roman"/>
          <w:color w:val="auto"/>
          <w:sz w:val="24"/>
          <w:szCs w:val="24"/>
        </w:rPr>
        <w:t>Rozdział 3</w:t>
      </w:r>
      <w:bookmarkEnd w:id="220"/>
    </w:p>
    <w:p w:rsidR="00B03105" w:rsidRPr="00E75AB2" w:rsidRDefault="000C3D8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21" w:name="_Toc25741869"/>
      <w:r w:rsidRPr="00E75AB2">
        <w:rPr>
          <w:rFonts w:ascii="Times New Roman" w:hAnsi="Times New Roman"/>
          <w:color w:val="auto"/>
          <w:sz w:val="24"/>
          <w:szCs w:val="24"/>
        </w:rPr>
        <w:t>Uczniowie</w:t>
      </w:r>
      <w:bookmarkEnd w:id="221"/>
    </w:p>
    <w:p w:rsidR="008D2E7A" w:rsidRPr="00E75AB2" w:rsidRDefault="008D2E7A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B03105" w:rsidRPr="00E75AB2" w:rsidRDefault="008D2E7A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22" w:name="_Toc25741870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92225E" w:rsidRPr="00E75AB2">
        <w:rPr>
          <w:rFonts w:ascii="Times New Roman" w:hAnsi="Times New Roman"/>
          <w:color w:val="auto"/>
          <w:sz w:val="24"/>
          <w:szCs w:val="24"/>
        </w:rPr>
        <w:t>80</w:t>
      </w:r>
      <w:r w:rsidRPr="00E75AB2">
        <w:rPr>
          <w:rFonts w:ascii="Times New Roman" w:hAnsi="Times New Roman"/>
          <w:color w:val="auto"/>
          <w:sz w:val="24"/>
          <w:szCs w:val="24"/>
        </w:rPr>
        <w:t>. Zasady rekrutacji</w:t>
      </w:r>
      <w:bookmarkEnd w:id="222"/>
    </w:p>
    <w:p w:rsidR="008D2E7A" w:rsidRPr="00E75AB2" w:rsidRDefault="008D2E7A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02CB" w:rsidRPr="00E75AB2" w:rsidRDefault="008D2E7A" w:rsidP="00BC4200">
      <w:pPr>
        <w:pStyle w:val="Akapitzlist"/>
        <w:numPr>
          <w:ilvl w:val="0"/>
          <w:numId w:val="21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Dyrektor szkoły przyjmuje uczniów z początkiem roku szkolnego w roku kalendarzowym, w którym dziecko kończy 7 lat, zamieszkujący ustalony dla szkoły obwód. Dopuszcza się możliwość przyjęcia uczniów, którzy w danym roku kalendarzowym kończą 6 lat.</w:t>
      </w:r>
    </w:p>
    <w:p w:rsidR="00841686" w:rsidRPr="00E75AB2" w:rsidRDefault="00FB7CE0" w:rsidP="00BC4200">
      <w:pPr>
        <w:pStyle w:val="Akapitzlist"/>
        <w:numPr>
          <w:ilvl w:val="0"/>
          <w:numId w:val="21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Do klasy pierwszej publicznej szkoły podstawowej której ustalono obwód, przyjmuje się na podstawie zgłoszenia rodziców dzieci zamieszkałe w obwodzie szkoły. </w:t>
      </w:r>
      <w:r w:rsidR="0012600F" w:rsidRPr="00E75AB2">
        <w:rPr>
          <w:rFonts w:ascii="Times New Roman" w:hAnsi="Times New Roman"/>
          <w:sz w:val="24"/>
          <w:szCs w:val="24"/>
        </w:rPr>
        <w:tab/>
      </w:r>
      <w:r w:rsidR="0012600F" w:rsidRPr="00E75AB2">
        <w:rPr>
          <w:rFonts w:ascii="Times New Roman" w:hAnsi="Times New Roman"/>
          <w:sz w:val="24"/>
          <w:szCs w:val="24"/>
        </w:rPr>
        <w:tab/>
      </w:r>
    </w:p>
    <w:p w:rsidR="0012600F" w:rsidRPr="00E75AB2" w:rsidRDefault="00841686" w:rsidP="00BC4200">
      <w:pPr>
        <w:pStyle w:val="Akapitzlist"/>
        <w:numPr>
          <w:ilvl w:val="0"/>
          <w:numId w:val="2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Postępowanie rekrutacyjne do szkoły przeprowadza komis</w:t>
      </w:r>
      <w:r w:rsidR="00351AB7" w:rsidRPr="00E75AB2">
        <w:rPr>
          <w:rFonts w:ascii="Times New Roman" w:hAnsi="Times New Roman"/>
          <w:sz w:val="24"/>
          <w:szCs w:val="24"/>
        </w:rPr>
        <w:t>ja rekrutacyjna powołana przez Dyrektora S</w:t>
      </w:r>
      <w:r w:rsidRPr="00E75AB2">
        <w:rPr>
          <w:rFonts w:ascii="Times New Roman" w:hAnsi="Times New Roman"/>
          <w:sz w:val="24"/>
          <w:szCs w:val="24"/>
        </w:rPr>
        <w:t xml:space="preserve">zkoły. </w:t>
      </w:r>
      <w:r w:rsidR="0012600F" w:rsidRPr="00E75AB2">
        <w:rPr>
          <w:rFonts w:ascii="Times New Roman" w:hAnsi="Times New Roman"/>
          <w:sz w:val="24"/>
          <w:szCs w:val="24"/>
        </w:rPr>
        <w:tab/>
      </w:r>
      <w:r w:rsidR="0012600F" w:rsidRPr="00E75AB2">
        <w:rPr>
          <w:rFonts w:ascii="Times New Roman" w:hAnsi="Times New Roman"/>
          <w:sz w:val="24"/>
          <w:szCs w:val="24"/>
        </w:rPr>
        <w:tab/>
      </w:r>
      <w:r w:rsidR="0012600F" w:rsidRPr="00E75AB2">
        <w:rPr>
          <w:rFonts w:ascii="Times New Roman" w:hAnsi="Times New Roman"/>
          <w:sz w:val="24"/>
          <w:szCs w:val="24"/>
        </w:rPr>
        <w:tab/>
      </w:r>
      <w:r w:rsidR="0012600F" w:rsidRPr="00E75AB2">
        <w:rPr>
          <w:rFonts w:ascii="Times New Roman" w:hAnsi="Times New Roman"/>
          <w:sz w:val="24"/>
          <w:szCs w:val="24"/>
        </w:rPr>
        <w:tab/>
      </w:r>
      <w:r w:rsidR="0012600F" w:rsidRPr="00E75AB2">
        <w:rPr>
          <w:rFonts w:ascii="Times New Roman" w:hAnsi="Times New Roman"/>
          <w:sz w:val="24"/>
          <w:szCs w:val="24"/>
        </w:rPr>
        <w:tab/>
      </w:r>
      <w:r w:rsidR="0012600F" w:rsidRPr="00E75AB2">
        <w:rPr>
          <w:rFonts w:ascii="Times New Roman" w:hAnsi="Times New Roman"/>
          <w:sz w:val="24"/>
          <w:szCs w:val="24"/>
        </w:rPr>
        <w:tab/>
      </w:r>
      <w:r w:rsidR="0012600F" w:rsidRPr="00E75AB2">
        <w:rPr>
          <w:rFonts w:ascii="Times New Roman" w:hAnsi="Times New Roman"/>
          <w:sz w:val="24"/>
          <w:szCs w:val="24"/>
        </w:rPr>
        <w:tab/>
      </w:r>
      <w:r w:rsidR="0012600F" w:rsidRPr="00E75AB2">
        <w:rPr>
          <w:rFonts w:ascii="Times New Roman" w:hAnsi="Times New Roman"/>
          <w:sz w:val="24"/>
          <w:szCs w:val="24"/>
        </w:rPr>
        <w:tab/>
      </w:r>
      <w:r w:rsidR="0012600F" w:rsidRPr="00E75AB2">
        <w:rPr>
          <w:rFonts w:ascii="Times New Roman" w:hAnsi="Times New Roman"/>
          <w:sz w:val="24"/>
          <w:szCs w:val="24"/>
        </w:rPr>
        <w:tab/>
      </w:r>
      <w:r w:rsidR="0012600F" w:rsidRPr="00E75AB2">
        <w:rPr>
          <w:rFonts w:ascii="Times New Roman" w:hAnsi="Times New Roman"/>
          <w:sz w:val="24"/>
          <w:szCs w:val="24"/>
        </w:rPr>
        <w:tab/>
      </w:r>
    </w:p>
    <w:p w:rsidR="00841686" w:rsidRPr="00E75AB2" w:rsidRDefault="00841686" w:rsidP="00BC4200">
      <w:pPr>
        <w:pStyle w:val="Akapitzlist"/>
        <w:numPr>
          <w:ilvl w:val="0"/>
          <w:numId w:val="2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Do zadań komisji rekrutacyjnej należy w szczególności: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:rsidR="00841686" w:rsidRPr="00E75AB2" w:rsidRDefault="0012600F" w:rsidP="00BC4200">
      <w:pPr>
        <w:pStyle w:val="Akapitzlist"/>
        <w:numPr>
          <w:ilvl w:val="0"/>
          <w:numId w:val="21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</w:t>
      </w:r>
      <w:r w:rsidR="00841686" w:rsidRPr="00E75AB2">
        <w:rPr>
          <w:rFonts w:ascii="Times New Roman" w:hAnsi="Times New Roman"/>
          <w:sz w:val="24"/>
          <w:szCs w:val="24"/>
        </w:rPr>
        <w:t>stalenie wynik</w:t>
      </w:r>
      <w:r w:rsidRPr="00E75AB2">
        <w:rPr>
          <w:rFonts w:ascii="Times New Roman" w:hAnsi="Times New Roman"/>
          <w:sz w:val="24"/>
          <w:szCs w:val="24"/>
        </w:rPr>
        <w:t>ów postępowania rekrutacyjnego;</w:t>
      </w:r>
      <w:r w:rsidR="00841686" w:rsidRPr="00E75AB2">
        <w:rPr>
          <w:rFonts w:ascii="Times New Roman" w:hAnsi="Times New Roman"/>
          <w:sz w:val="24"/>
          <w:szCs w:val="24"/>
        </w:rPr>
        <w:t xml:space="preserve"> </w:t>
      </w:r>
    </w:p>
    <w:p w:rsidR="00841686" w:rsidRPr="00E75AB2" w:rsidRDefault="00841686" w:rsidP="00BC4200">
      <w:pPr>
        <w:pStyle w:val="Akapitzlist"/>
        <w:numPr>
          <w:ilvl w:val="0"/>
          <w:numId w:val="21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podanie do publicznej wiadomości listy uczniów</w:t>
      </w:r>
      <w:r w:rsidR="009D70B4" w:rsidRPr="00E75AB2">
        <w:rPr>
          <w:rFonts w:ascii="Times New Roman" w:hAnsi="Times New Roman"/>
          <w:sz w:val="24"/>
          <w:szCs w:val="24"/>
        </w:rPr>
        <w:t>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841686" w:rsidRPr="00E75AB2" w:rsidRDefault="0012600F" w:rsidP="00BC4200">
      <w:pPr>
        <w:pStyle w:val="Akapitzlist"/>
        <w:numPr>
          <w:ilvl w:val="0"/>
          <w:numId w:val="21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</w:t>
      </w:r>
      <w:r w:rsidR="00841686" w:rsidRPr="00E75AB2">
        <w:rPr>
          <w:rFonts w:ascii="Times New Roman" w:hAnsi="Times New Roman"/>
          <w:sz w:val="24"/>
          <w:szCs w:val="24"/>
        </w:rPr>
        <w:t>stalenie i podanie do publicznej wiadomości listy kandyda</w:t>
      </w:r>
      <w:r w:rsidR="009D70B4" w:rsidRPr="00E75AB2">
        <w:rPr>
          <w:rFonts w:ascii="Times New Roman" w:hAnsi="Times New Roman"/>
          <w:sz w:val="24"/>
          <w:szCs w:val="24"/>
        </w:rPr>
        <w:t>tów przyjętych i </w:t>
      </w:r>
      <w:r w:rsidR="00841686" w:rsidRPr="00E75AB2">
        <w:rPr>
          <w:rFonts w:ascii="Times New Roman" w:hAnsi="Times New Roman"/>
          <w:sz w:val="24"/>
          <w:szCs w:val="24"/>
        </w:rPr>
        <w:t>nieprzyjętych</w:t>
      </w:r>
      <w:r w:rsidR="009D70B4" w:rsidRPr="00E75AB2">
        <w:rPr>
          <w:rFonts w:ascii="Times New Roman" w:hAnsi="Times New Roman"/>
          <w:sz w:val="24"/>
          <w:szCs w:val="24"/>
        </w:rPr>
        <w:t>;</w:t>
      </w:r>
    </w:p>
    <w:p w:rsidR="00841686" w:rsidRPr="00E75AB2" w:rsidRDefault="0012600F" w:rsidP="00BC4200">
      <w:pPr>
        <w:pStyle w:val="Akapitzlist"/>
        <w:numPr>
          <w:ilvl w:val="0"/>
          <w:numId w:val="21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</w:t>
      </w:r>
      <w:r w:rsidR="00841686" w:rsidRPr="00E75AB2">
        <w:rPr>
          <w:rFonts w:ascii="Times New Roman" w:hAnsi="Times New Roman"/>
          <w:sz w:val="24"/>
          <w:szCs w:val="24"/>
        </w:rPr>
        <w:t>porządzenie protokołu rekrutacyjnego</w:t>
      </w:r>
      <w:r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12600F" w:rsidRPr="00E75AB2" w:rsidRDefault="00841686" w:rsidP="00BC4200">
      <w:pPr>
        <w:pStyle w:val="Akapitzlist"/>
        <w:numPr>
          <w:ilvl w:val="0"/>
          <w:numId w:val="21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Jeżeli po przeprowadzeniu postępowania rekrutacyjnego szkoła dysponuje wolnymi miejscami, dyrektor szkoły przeprowadza postępowanie uzupełniające</w:t>
      </w:r>
      <w:r w:rsidR="0012600F" w:rsidRPr="00E75AB2">
        <w:rPr>
          <w:rFonts w:ascii="Times New Roman" w:hAnsi="Times New Roman"/>
          <w:sz w:val="24"/>
          <w:szCs w:val="24"/>
        </w:rPr>
        <w:t>.</w:t>
      </w:r>
      <w:r w:rsidR="0012600F" w:rsidRPr="00E75AB2">
        <w:rPr>
          <w:rFonts w:ascii="Times New Roman" w:hAnsi="Times New Roman"/>
          <w:sz w:val="24"/>
          <w:szCs w:val="24"/>
        </w:rPr>
        <w:tab/>
      </w:r>
      <w:r w:rsidR="0012600F" w:rsidRPr="00E75AB2">
        <w:rPr>
          <w:rFonts w:ascii="Times New Roman" w:hAnsi="Times New Roman"/>
          <w:sz w:val="24"/>
          <w:szCs w:val="24"/>
        </w:rPr>
        <w:tab/>
      </w:r>
      <w:r w:rsidR="0012600F" w:rsidRPr="00E75AB2">
        <w:rPr>
          <w:rFonts w:ascii="Times New Roman" w:hAnsi="Times New Roman"/>
          <w:sz w:val="24"/>
          <w:szCs w:val="24"/>
        </w:rPr>
        <w:tab/>
      </w:r>
    </w:p>
    <w:p w:rsidR="00841686" w:rsidRPr="00E75AB2" w:rsidRDefault="00841686" w:rsidP="00BC4200">
      <w:pPr>
        <w:pStyle w:val="Akapitzlist"/>
        <w:numPr>
          <w:ilvl w:val="0"/>
          <w:numId w:val="21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Dyrektor ma prawo odmówić przyjęcia do szkoły ucznia spoza obwodu jeżeli ma zastrzeżenia dot. zachowania bezpieczeństwa uczniów należących do obwodu szkoły lub nie posiada już wolnych miejsc w oddziale, do którego miałoby być zapisane dziecko. </w:t>
      </w:r>
    </w:p>
    <w:p w:rsidR="008D2E7A" w:rsidRPr="00E75AB2" w:rsidRDefault="008D2E7A" w:rsidP="009C39BC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D2E7A" w:rsidRPr="00E75AB2" w:rsidRDefault="008D2E7A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23" w:name="_Toc25741871"/>
      <w:r w:rsidRPr="00E75AB2">
        <w:rPr>
          <w:rFonts w:ascii="Times New Roman" w:hAnsi="Times New Roman"/>
          <w:color w:val="auto"/>
          <w:sz w:val="24"/>
          <w:szCs w:val="24"/>
        </w:rPr>
        <w:t>§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E0BB4" w:rsidRPr="00E75AB2">
        <w:rPr>
          <w:rFonts w:ascii="Times New Roman" w:hAnsi="Times New Roman"/>
          <w:color w:val="auto"/>
          <w:sz w:val="24"/>
          <w:szCs w:val="24"/>
        </w:rPr>
        <w:t>81.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Zasady rekrutacji ucznia przybywajacego z zagranicy</w:t>
      </w:r>
      <w:bookmarkEnd w:id="223"/>
    </w:p>
    <w:p w:rsidR="008D2E7A" w:rsidRPr="00E75AB2" w:rsidRDefault="008D2E7A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507321" w:rsidRPr="00E75AB2" w:rsidRDefault="00FB7CE0" w:rsidP="00BC4200">
      <w:pPr>
        <w:pStyle w:val="Akapitzlist"/>
        <w:numPr>
          <w:ilvl w:val="0"/>
          <w:numId w:val="30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Uczeń </w:t>
      </w:r>
      <w:r w:rsidR="00703B92" w:rsidRPr="00E75AB2">
        <w:rPr>
          <w:rFonts w:ascii="Times New Roman" w:hAnsi="Times New Roman"/>
          <w:sz w:val="24"/>
          <w:szCs w:val="24"/>
        </w:rPr>
        <w:t>przybywający</w:t>
      </w:r>
      <w:r w:rsidRPr="00E75AB2">
        <w:rPr>
          <w:rFonts w:ascii="Times New Roman" w:hAnsi="Times New Roman"/>
          <w:sz w:val="24"/>
          <w:szCs w:val="24"/>
        </w:rPr>
        <w:t xml:space="preserve"> z zagranicy jest przyjmowan</w:t>
      </w:r>
      <w:r w:rsidR="00870B3D" w:rsidRPr="00E75AB2">
        <w:rPr>
          <w:rFonts w:ascii="Times New Roman" w:hAnsi="Times New Roman"/>
          <w:sz w:val="24"/>
          <w:szCs w:val="24"/>
        </w:rPr>
        <w:t>y</w:t>
      </w:r>
      <w:r w:rsidRPr="00E75AB2">
        <w:rPr>
          <w:rFonts w:ascii="Times New Roman" w:hAnsi="Times New Roman"/>
          <w:sz w:val="24"/>
          <w:szCs w:val="24"/>
        </w:rPr>
        <w:t xml:space="preserve"> do szkoły na </w:t>
      </w:r>
      <w:r w:rsidR="00703B92" w:rsidRPr="00E75AB2">
        <w:rPr>
          <w:rFonts w:ascii="Times New Roman" w:hAnsi="Times New Roman"/>
          <w:sz w:val="24"/>
          <w:szCs w:val="24"/>
        </w:rPr>
        <w:t>warunkach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507321" w:rsidRPr="00E75AB2">
        <w:rPr>
          <w:rFonts w:ascii="Times New Roman" w:hAnsi="Times New Roman"/>
          <w:sz w:val="24"/>
          <w:szCs w:val="24"/>
        </w:rPr>
        <w:t xml:space="preserve">i </w:t>
      </w:r>
      <w:r w:rsidRPr="00E75AB2">
        <w:rPr>
          <w:rFonts w:ascii="Times New Roman" w:hAnsi="Times New Roman"/>
          <w:sz w:val="24"/>
          <w:szCs w:val="24"/>
        </w:rPr>
        <w:t>w trybie postępowania dotycząc</w:t>
      </w:r>
      <w:r w:rsidR="00870B3D" w:rsidRPr="00E75AB2">
        <w:rPr>
          <w:rFonts w:ascii="Times New Roman" w:hAnsi="Times New Roman"/>
          <w:sz w:val="24"/>
          <w:szCs w:val="24"/>
        </w:rPr>
        <w:t>ego</w:t>
      </w:r>
      <w:r w:rsidR="00507321" w:rsidRPr="00E75AB2">
        <w:rPr>
          <w:rFonts w:ascii="Times New Roman" w:hAnsi="Times New Roman"/>
          <w:sz w:val="24"/>
          <w:szCs w:val="24"/>
        </w:rPr>
        <w:t xml:space="preserve"> obywateli polskich.</w:t>
      </w:r>
      <w:r w:rsidR="00507321" w:rsidRPr="00E75AB2">
        <w:rPr>
          <w:rFonts w:ascii="Times New Roman" w:hAnsi="Times New Roman"/>
          <w:sz w:val="24"/>
          <w:szCs w:val="24"/>
        </w:rPr>
        <w:tab/>
      </w:r>
      <w:r w:rsidR="00507321" w:rsidRPr="00E75AB2">
        <w:rPr>
          <w:rFonts w:ascii="Times New Roman" w:hAnsi="Times New Roman"/>
          <w:sz w:val="24"/>
          <w:szCs w:val="24"/>
        </w:rPr>
        <w:tab/>
      </w:r>
      <w:r w:rsidR="00507321" w:rsidRPr="00E75AB2">
        <w:rPr>
          <w:rFonts w:ascii="Times New Roman" w:hAnsi="Times New Roman"/>
          <w:sz w:val="24"/>
          <w:szCs w:val="24"/>
        </w:rPr>
        <w:tab/>
      </w:r>
      <w:r w:rsidR="00507321" w:rsidRPr="00E75AB2">
        <w:rPr>
          <w:rFonts w:ascii="Times New Roman" w:hAnsi="Times New Roman"/>
          <w:sz w:val="24"/>
          <w:szCs w:val="24"/>
        </w:rPr>
        <w:tab/>
      </w:r>
      <w:r w:rsidR="00507321" w:rsidRPr="00E75AB2">
        <w:rPr>
          <w:rFonts w:ascii="Times New Roman" w:hAnsi="Times New Roman"/>
          <w:sz w:val="24"/>
          <w:szCs w:val="24"/>
        </w:rPr>
        <w:tab/>
      </w:r>
      <w:r w:rsidR="00507321" w:rsidRPr="00E75AB2">
        <w:rPr>
          <w:rFonts w:ascii="Times New Roman" w:hAnsi="Times New Roman"/>
          <w:sz w:val="24"/>
          <w:szCs w:val="24"/>
        </w:rPr>
        <w:tab/>
      </w:r>
    </w:p>
    <w:p w:rsidR="00507321" w:rsidRPr="00E75AB2" w:rsidRDefault="00507321" w:rsidP="00BC4200">
      <w:pPr>
        <w:pStyle w:val="Akapitzlist"/>
        <w:numPr>
          <w:ilvl w:val="0"/>
          <w:numId w:val="30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Uczeń przybywający z zagranicy jest</w:t>
      </w:r>
      <w:r w:rsidR="009C39B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przyjmowany </w:t>
      </w:r>
      <w:r w:rsidR="002B11F5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z urzędu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do oddziału szkoły podstawowej właściwej ze względu na miej</w:t>
      </w:r>
      <w:r w:rsidR="002B11F5" w:rsidRPr="00E75AB2">
        <w:rPr>
          <w:rFonts w:ascii="Times New Roman" w:eastAsia="Times New Roman" w:hAnsi="Times New Roman"/>
          <w:sz w:val="24"/>
          <w:szCs w:val="24"/>
          <w:lang w:eastAsia="pl-PL"/>
        </w:rPr>
        <w:t>sce zamieszkania ucznia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07321" w:rsidRPr="00E75AB2" w:rsidRDefault="00507321" w:rsidP="00BC4200">
      <w:pPr>
        <w:pStyle w:val="Akapitzlist"/>
        <w:numPr>
          <w:ilvl w:val="0"/>
          <w:numId w:val="30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Jeżeli uczeń przybywający z zagranicy nie może przedłożyć dokumentów, zostaje zakwalifikowany do odpowiedniego oddziału klasy oraz przyjęty do szkoły na podstawie rozmowy kwalifikacyjnej.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07321" w:rsidRPr="00E75AB2" w:rsidRDefault="00507321" w:rsidP="00BC4200">
      <w:pPr>
        <w:pStyle w:val="Akapitzlist"/>
        <w:numPr>
          <w:ilvl w:val="0"/>
          <w:numId w:val="30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Termin </w:t>
      </w:r>
      <w:r w:rsidR="00351AB7" w:rsidRPr="00E75AB2">
        <w:rPr>
          <w:rFonts w:ascii="Times New Roman" w:eastAsia="Times New Roman" w:hAnsi="Times New Roman"/>
          <w:sz w:val="24"/>
          <w:szCs w:val="24"/>
          <w:lang w:eastAsia="pl-PL"/>
        </w:rPr>
        <w:t>rozmowy kwalifikacyjnej ustala Dyrektor S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zkoły .</w:t>
      </w:r>
    </w:p>
    <w:p w:rsidR="00FB7CE0" w:rsidRPr="00E75AB2" w:rsidRDefault="00FB7CE0" w:rsidP="009C39BC">
      <w:pPr>
        <w:pStyle w:val="Nagwek3"/>
        <w:tabs>
          <w:tab w:val="left" w:pos="426"/>
        </w:tabs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03105" w:rsidRPr="00E75AB2" w:rsidRDefault="000F19A8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24" w:name="_Hlk19259832"/>
      <w:bookmarkStart w:id="225" w:name="_Toc25741872"/>
      <w:r w:rsidRPr="00E75AB2">
        <w:rPr>
          <w:rFonts w:ascii="Times New Roman" w:hAnsi="Times New Roman"/>
          <w:color w:val="auto"/>
          <w:sz w:val="24"/>
          <w:szCs w:val="24"/>
        </w:rPr>
        <w:t>§ 8</w:t>
      </w:r>
      <w:r w:rsidR="00FE0BB4" w:rsidRPr="00E75AB2">
        <w:rPr>
          <w:rFonts w:ascii="Times New Roman" w:hAnsi="Times New Roman"/>
          <w:color w:val="auto"/>
          <w:sz w:val="24"/>
          <w:szCs w:val="24"/>
        </w:rPr>
        <w:t>2</w:t>
      </w:r>
      <w:bookmarkEnd w:id="224"/>
      <w:r w:rsidR="00B03105" w:rsidRPr="00E75AB2">
        <w:rPr>
          <w:rFonts w:ascii="Times New Roman" w:hAnsi="Times New Roman"/>
          <w:color w:val="auto"/>
          <w:sz w:val="24"/>
          <w:szCs w:val="24"/>
        </w:rPr>
        <w:t>.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 xml:space="preserve">Prawa </w:t>
      </w:r>
      <w:r w:rsidR="00C91E82" w:rsidRPr="00E75AB2">
        <w:rPr>
          <w:rFonts w:ascii="Times New Roman" w:hAnsi="Times New Roman"/>
          <w:color w:val="auto"/>
          <w:sz w:val="24"/>
          <w:szCs w:val="24"/>
        </w:rPr>
        <w:t>ucznia</w:t>
      </w:r>
      <w:bookmarkEnd w:id="225"/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Każdy uczeń w szkole ma prawo do: </w:t>
      </w:r>
    </w:p>
    <w:p w:rsidR="00267E8C" w:rsidRPr="00E75AB2" w:rsidRDefault="00267E8C" w:rsidP="00BC4200">
      <w:pPr>
        <w:pStyle w:val="Akapitzlist"/>
        <w:numPr>
          <w:ilvl w:val="0"/>
          <w:numId w:val="34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opieki zarówno podczas lekcji, jak i p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odczas przerw międzylekcyjnych;</w:t>
      </w:r>
    </w:p>
    <w:p w:rsidR="00267E8C" w:rsidRPr="00E75AB2" w:rsidRDefault="00267E8C" w:rsidP="00BC4200">
      <w:pPr>
        <w:pStyle w:val="Akapitzlist"/>
        <w:numPr>
          <w:ilvl w:val="0"/>
          <w:numId w:val="34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maksymalnie efektywnego wykorzyst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ania czasu spędzanego w szkole;</w:t>
      </w:r>
    </w:p>
    <w:p w:rsidR="00267E8C" w:rsidRPr="00E75AB2" w:rsidRDefault="00267E8C" w:rsidP="00BC4200">
      <w:pPr>
        <w:pStyle w:val="Akapitzlist"/>
        <w:numPr>
          <w:ilvl w:val="0"/>
          <w:numId w:val="34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indywidualnych konsultac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ji ze wszystkimi nauczycielami;</w:t>
      </w:r>
    </w:p>
    <w:p w:rsidR="00267E8C" w:rsidRPr="00E75AB2" w:rsidRDefault="00267E8C" w:rsidP="00BC4200">
      <w:pPr>
        <w:pStyle w:val="Akapitzlist"/>
        <w:numPr>
          <w:ilvl w:val="0"/>
          <w:numId w:val="34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pomocy w przygotowaniu do konku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rsów i olimpiad przedmiotowych;</w:t>
      </w:r>
    </w:p>
    <w:p w:rsidR="00023091" w:rsidRPr="00E75AB2" w:rsidRDefault="00267E8C" w:rsidP="00BC4200">
      <w:pPr>
        <w:pStyle w:val="Akapitzlist"/>
        <w:numPr>
          <w:ilvl w:val="0"/>
          <w:numId w:val="34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zapoznania się z programem nauczania, zakrese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m wymagań na poszczególne oceny;</w:t>
      </w:r>
    </w:p>
    <w:p w:rsidR="00267E8C" w:rsidRPr="00E75AB2" w:rsidRDefault="00267E8C" w:rsidP="00BC4200">
      <w:pPr>
        <w:pStyle w:val="Akapitzlist"/>
        <w:numPr>
          <w:ilvl w:val="0"/>
          <w:numId w:val="34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jawnej i umotywowanej oceny postępów w nauce i zachowaniu, zgodnie z zasadami Wewnątrzszkolnego Oceniania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267E8C" w:rsidRPr="00E75AB2" w:rsidRDefault="00267E8C" w:rsidP="00BC4200">
      <w:pPr>
        <w:pStyle w:val="Akapitzlist"/>
        <w:numPr>
          <w:ilvl w:val="0"/>
          <w:numId w:val="34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życzliwego, podmiotowego traktowania ze strony wszystkich 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członków społeczności szkolnej;</w:t>
      </w:r>
    </w:p>
    <w:p w:rsidR="00267E8C" w:rsidRPr="00E75AB2" w:rsidRDefault="00267E8C" w:rsidP="00BC4200">
      <w:pPr>
        <w:pStyle w:val="Akapitzlist"/>
        <w:numPr>
          <w:ilvl w:val="0"/>
          <w:numId w:val="34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reprezentowania Szkoły w konkursach, olimpiadach, przeglądach i zawodach zgodnie ze swoimi</w:t>
      </w:r>
      <w:r w:rsidR="009C39B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możliwościami i u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miejętnościami;</w:t>
      </w:r>
    </w:p>
    <w:p w:rsidR="00267E8C" w:rsidRPr="00E75AB2" w:rsidRDefault="00267E8C" w:rsidP="00BC4200">
      <w:pPr>
        <w:pStyle w:val="Akapitzlist"/>
        <w:numPr>
          <w:ilvl w:val="0"/>
          <w:numId w:val="34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realizacji autorskiego programu wychowawczego oprac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owanego przez wychowawcę klasy;</w:t>
      </w:r>
    </w:p>
    <w:p w:rsidR="00267E8C" w:rsidRPr="00E75AB2" w:rsidRDefault="00267E8C" w:rsidP="00BC4200">
      <w:pPr>
        <w:pStyle w:val="Akapitzlist"/>
        <w:numPr>
          <w:ilvl w:val="0"/>
          <w:numId w:val="34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indywidualnego toku nauki, po spełnieniu wymagań okre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ślonych w odrębnych przepisach;</w:t>
      </w:r>
    </w:p>
    <w:p w:rsidR="00023091" w:rsidRPr="00E75AB2" w:rsidRDefault="00267E8C" w:rsidP="00BC4200">
      <w:pPr>
        <w:pStyle w:val="Akapitzlist"/>
        <w:numPr>
          <w:ilvl w:val="0"/>
          <w:numId w:val="34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korzystania z poradnictwa psychologicznego, pedagogicznego i zawodowe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go;</w:t>
      </w:r>
    </w:p>
    <w:p w:rsidR="00267E8C" w:rsidRPr="00E75AB2" w:rsidRDefault="00267E8C" w:rsidP="00BC4200">
      <w:pPr>
        <w:pStyle w:val="Akapitzlist"/>
        <w:numPr>
          <w:ilvl w:val="0"/>
          <w:numId w:val="34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korzystania z pomocy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– pedagogicznej;</w:t>
      </w:r>
    </w:p>
    <w:p w:rsidR="00267E8C" w:rsidRPr="00E75AB2" w:rsidRDefault="00267E8C" w:rsidP="00BC4200">
      <w:pPr>
        <w:pStyle w:val="Akapitzlist"/>
        <w:numPr>
          <w:ilvl w:val="0"/>
          <w:numId w:val="34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korzystania z bazy Szkoły podczas zajęć lekcyjnych i pozalekcyjnych według zasad okre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ślonych przez Dyrektora Szkoły;</w:t>
      </w:r>
    </w:p>
    <w:p w:rsidR="00267E8C" w:rsidRPr="00E75AB2" w:rsidRDefault="00267E8C" w:rsidP="00BC4200">
      <w:pPr>
        <w:pStyle w:val="Akapitzlist"/>
        <w:numPr>
          <w:ilvl w:val="0"/>
          <w:numId w:val="34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wpływania na życie Szkoły p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oprzez działalność samorządową;</w:t>
      </w:r>
    </w:p>
    <w:p w:rsidR="00267E8C" w:rsidRPr="00E75AB2" w:rsidRDefault="00267E8C" w:rsidP="00BC4200">
      <w:pPr>
        <w:pStyle w:val="Akapitzlist"/>
        <w:numPr>
          <w:ilvl w:val="0"/>
          <w:numId w:val="34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zwracania się do Dyrekcji, wychowawcy klasy i nauczycieli w sprawach osobistych oraz oczekiwania 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pomocy, odpowiedzi i wyjaśnień;</w:t>
      </w:r>
    </w:p>
    <w:p w:rsidR="00023091" w:rsidRPr="00E75AB2" w:rsidRDefault="00267E8C" w:rsidP="00BC4200">
      <w:pPr>
        <w:pStyle w:val="Akapitzlist"/>
        <w:numPr>
          <w:ilvl w:val="0"/>
          <w:numId w:val="34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swobodnego wyrażania swoich myśli i przekonań, jeżel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i nie naruszają one praw innych;</w:t>
      </w:r>
    </w:p>
    <w:p w:rsidR="00267E8C" w:rsidRPr="00E75AB2" w:rsidRDefault="00267E8C" w:rsidP="00BC4200">
      <w:pPr>
        <w:pStyle w:val="Akapitzlist"/>
        <w:numPr>
          <w:ilvl w:val="0"/>
          <w:numId w:val="34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wypoczynku podczas weekendów, przerw świątecznych i ferii szkolnych bez koniec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zności odrabiania pracy domowej;</w:t>
      </w:r>
    </w:p>
    <w:p w:rsidR="00267E8C" w:rsidRPr="00E75AB2" w:rsidRDefault="00267E8C" w:rsidP="00BC4200">
      <w:pPr>
        <w:pStyle w:val="Akapitzlist"/>
        <w:numPr>
          <w:ilvl w:val="0"/>
          <w:numId w:val="34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do zwolnienia z ćwiczeń na lekcjach wychowania fizycznego i z pracy przy komputerze na zajęciach informatyki i technologii informacyjnej po otrzymaniu decyzji Dyrektora Szkoły wydanej na podstawie zaświadczenia lekarskiego stanowią</w:t>
      </w:r>
      <w:r w:rsidR="00023091" w:rsidRPr="00E75AB2">
        <w:rPr>
          <w:rFonts w:ascii="Times New Roman" w:eastAsia="Times New Roman" w:hAnsi="Times New Roman"/>
          <w:sz w:val="24"/>
          <w:szCs w:val="24"/>
          <w:lang w:eastAsia="pl-PL"/>
        </w:rPr>
        <w:t>cego wniosek o takie zwolnienie;</w:t>
      </w:r>
    </w:p>
    <w:p w:rsidR="00351AB7" w:rsidRPr="00E75AB2" w:rsidRDefault="00267E8C" w:rsidP="00BC4200">
      <w:pPr>
        <w:pStyle w:val="Akapitzlist"/>
        <w:numPr>
          <w:ilvl w:val="0"/>
          <w:numId w:val="34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być wybieranym i brać</w:t>
      </w:r>
      <w:r w:rsidR="00351AB7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udział w wyborach do Samorządu</w:t>
      </w:r>
    </w:p>
    <w:p w:rsidR="00351AB7" w:rsidRPr="00E75AB2" w:rsidRDefault="00267E8C" w:rsidP="00BC4200">
      <w:pPr>
        <w:pStyle w:val="Akapitzlist"/>
        <w:numPr>
          <w:ilvl w:val="0"/>
          <w:numId w:val="34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składania egzaminu poprawkowego, jeżeli w </w:t>
      </w:r>
      <w:proofErr w:type="spellStart"/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końcoworocznej</w:t>
      </w:r>
      <w:proofErr w:type="spellEnd"/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uzyskał ocenę niedostateczną z jednych zajęć edukacyjnych; w wyjątkowych przypadkach Rada Pedagogiczna może wyrazić zgodę na egzamin poprawkowy z dwóch zajęć edukacyjnych;</w:t>
      </w:r>
    </w:p>
    <w:p w:rsidR="00351AB7" w:rsidRPr="00E75AB2" w:rsidRDefault="00267E8C" w:rsidP="00BC4200">
      <w:pPr>
        <w:pStyle w:val="Akapitzlist"/>
        <w:numPr>
          <w:ilvl w:val="0"/>
          <w:numId w:val="34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składania egzaminu klasyfikacyjnego na pisemną prośb</w:t>
      </w:r>
      <w:r w:rsidR="00230211" w:rsidRPr="00E75AB2">
        <w:rPr>
          <w:rFonts w:ascii="Times New Roman" w:eastAsia="Times New Roman" w:hAnsi="Times New Roman"/>
          <w:sz w:val="24"/>
          <w:szCs w:val="24"/>
          <w:lang w:eastAsia="pl-PL"/>
        </w:rPr>
        <w:t>ę rodziców</w:t>
      </w:r>
      <w:r w:rsidR="004D07E2" w:rsidRPr="00E75AB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51AB7" w:rsidRPr="00E75AB2" w:rsidRDefault="00267E8C" w:rsidP="004D2A35">
      <w:pPr>
        <w:pStyle w:val="Akapitzlist"/>
        <w:numPr>
          <w:ilvl w:val="0"/>
          <w:numId w:val="34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26" w:name="_Hlk21341047"/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uzyskania informacji o przewidywanych ocenach </w:t>
      </w:r>
      <w:r w:rsidR="004D2A35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śródrocznych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(rocznych) na </w:t>
      </w:r>
      <w:r w:rsidR="00CF0AC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tydzień,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a o ocenach niedostatecznych na miesiąc przed klasyfikacyjnym posiedzeniem Rady Pedagogicznej;</w:t>
      </w:r>
    </w:p>
    <w:p w:rsidR="00267E8C" w:rsidRPr="00E75AB2" w:rsidRDefault="00267E8C" w:rsidP="00BC4200">
      <w:pPr>
        <w:pStyle w:val="Akapitzlist"/>
        <w:numPr>
          <w:ilvl w:val="0"/>
          <w:numId w:val="34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27" w:name="_Hlk21341077"/>
      <w:bookmarkEnd w:id="226"/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poprawy ocen </w:t>
      </w:r>
      <w:r w:rsidR="004D2A35" w:rsidRPr="00E75AB2">
        <w:rPr>
          <w:rFonts w:ascii="Times New Roman" w:eastAsia="Times New Roman" w:hAnsi="Times New Roman"/>
          <w:sz w:val="24"/>
          <w:szCs w:val="24"/>
          <w:lang w:eastAsia="pl-PL"/>
        </w:rPr>
        <w:t>śródrocznych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</w:t>
      </w:r>
      <w:r w:rsidR="00351AB7" w:rsidRPr="00E75AB2">
        <w:rPr>
          <w:rFonts w:ascii="Times New Roman" w:eastAsia="Times New Roman" w:hAnsi="Times New Roman"/>
          <w:sz w:val="24"/>
          <w:szCs w:val="24"/>
          <w:lang w:eastAsia="pl-PL"/>
        </w:rPr>
        <w:t>nie i w sposób ustalony</w:t>
      </w:r>
      <w:r w:rsidR="0068697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z nauczycielem przedmiotu a jednej z ocen </w:t>
      </w:r>
      <w:r w:rsidR="00211E96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rocznych (końcowych) </w:t>
      </w:r>
      <w:r w:rsidR="00351AB7" w:rsidRPr="00E75AB2">
        <w:rPr>
          <w:rFonts w:ascii="Times New Roman" w:eastAsia="Times New Roman" w:hAnsi="Times New Roman"/>
          <w:sz w:val="24"/>
          <w:szCs w:val="24"/>
          <w:lang w:eastAsia="pl-PL"/>
        </w:rPr>
        <w:t>na egzaminie poprawkowym</w:t>
      </w:r>
      <w:r w:rsidR="0068697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51AB7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wyjątk</w:t>
      </w:r>
      <w:r w:rsidR="00B15352" w:rsidRPr="00E75AB2">
        <w:rPr>
          <w:rFonts w:ascii="Times New Roman" w:eastAsia="Times New Roman" w:hAnsi="Times New Roman"/>
          <w:sz w:val="24"/>
          <w:szCs w:val="24"/>
          <w:lang w:eastAsia="pl-PL"/>
        </w:rPr>
        <w:t>iem klasy programowo najwyższej.</w:t>
      </w:r>
    </w:p>
    <w:bookmarkEnd w:id="227"/>
    <w:p w:rsidR="00B15352" w:rsidRPr="00E75AB2" w:rsidRDefault="00B15352" w:rsidP="009C39BC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02CB" w:rsidRPr="00E75AB2" w:rsidRDefault="00AB02CB" w:rsidP="00AB02CB">
      <w:pPr>
        <w:pStyle w:val="Akapitzlist"/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82a.</w:t>
      </w:r>
      <w:r w:rsidRPr="00E75AB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E75A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Tryb składania skarg w przypadku naruszenia praw ucznia</w:t>
      </w:r>
    </w:p>
    <w:p w:rsidR="00AB02CB" w:rsidRPr="00E75AB2" w:rsidRDefault="00AB02CB" w:rsidP="00AB02CB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B02CB" w:rsidRPr="00E75AB2" w:rsidRDefault="00AB02CB" w:rsidP="00BC4200">
      <w:pPr>
        <w:pStyle w:val="Akapitzlist"/>
        <w:numPr>
          <w:ilvl w:val="0"/>
          <w:numId w:val="36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28" w:name="_Hlk17800755"/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Uczeń, którego prawa zostały naruszone ma prawo wniesienia skargi do wychowawcy oddziału.</w:t>
      </w:r>
    </w:p>
    <w:p w:rsidR="00AB02CB" w:rsidRPr="00E75AB2" w:rsidRDefault="00AB02CB" w:rsidP="00BC4200">
      <w:pPr>
        <w:pStyle w:val="Akapitzlist"/>
        <w:numPr>
          <w:ilvl w:val="0"/>
          <w:numId w:val="36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Skarga może być także wniesiona bezpośrednio do dyrektora szkoły.</w:t>
      </w:r>
    </w:p>
    <w:p w:rsidR="00AB02CB" w:rsidRPr="00E75AB2" w:rsidRDefault="00AB02CB" w:rsidP="00BC4200">
      <w:pPr>
        <w:pStyle w:val="Akapitzlist"/>
        <w:numPr>
          <w:ilvl w:val="0"/>
          <w:numId w:val="36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Skarga może być wniesiona indywidualnie przez ucznia, grupę uczniów bądź za pośrednictwem samorządu uczniowskiego.</w:t>
      </w:r>
    </w:p>
    <w:p w:rsidR="00AB02CB" w:rsidRPr="00E75AB2" w:rsidRDefault="00AB02CB" w:rsidP="00BC4200">
      <w:pPr>
        <w:pStyle w:val="Akapitzlist"/>
        <w:numPr>
          <w:ilvl w:val="0"/>
          <w:numId w:val="36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Skargi mogą być wnoszone pisemnie i ustnie.</w:t>
      </w:r>
    </w:p>
    <w:p w:rsidR="00AB02CB" w:rsidRPr="00E75AB2" w:rsidRDefault="00AB02CB" w:rsidP="00BC4200">
      <w:pPr>
        <w:pStyle w:val="Akapitzlist"/>
        <w:numPr>
          <w:ilvl w:val="0"/>
          <w:numId w:val="36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Skargi i wnioski nie należące do kompetencji szkoły przekazywane są do wnoszącego ze wskazaniem właściwego adresata.</w:t>
      </w:r>
    </w:p>
    <w:p w:rsidR="00AB02CB" w:rsidRPr="00E75AB2" w:rsidRDefault="00AB02CB" w:rsidP="00BC4200">
      <w:pPr>
        <w:pStyle w:val="Akapitzlist"/>
        <w:numPr>
          <w:ilvl w:val="0"/>
          <w:numId w:val="36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Wnioski i skargi nie zawierające imienia i nazwiska wnoszącego pozostawia się bez rozpatrzenia.</w:t>
      </w:r>
    </w:p>
    <w:p w:rsidR="00AB02CB" w:rsidRPr="00E75AB2" w:rsidRDefault="00AB02CB" w:rsidP="00BC4200">
      <w:pPr>
        <w:pStyle w:val="Akapitzlist"/>
        <w:numPr>
          <w:ilvl w:val="0"/>
          <w:numId w:val="36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Rozpatrzenie każdej skargi winno odbyć się w możliwie najszybszym terminie.</w:t>
      </w:r>
    </w:p>
    <w:bookmarkEnd w:id="228"/>
    <w:p w:rsidR="00AB02CB" w:rsidRPr="00E75AB2" w:rsidRDefault="00AB02CB" w:rsidP="009C39BC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7334" w:rsidRPr="00E75AB2" w:rsidRDefault="0068697C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bookmarkStart w:id="229" w:name="_Toc25741873"/>
      <w:r w:rsidRPr="00E75AB2">
        <w:rPr>
          <w:rFonts w:ascii="Times New Roman" w:hAnsi="Times New Roman"/>
          <w:color w:val="auto"/>
          <w:sz w:val="24"/>
          <w:szCs w:val="24"/>
          <w:lang w:eastAsia="pl-PL"/>
        </w:rPr>
        <w:t xml:space="preserve">§ </w:t>
      </w:r>
      <w:r w:rsidR="00FE0BB4" w:rsidRPr="00E75AB2">
        <w:rPr>
          <w:rFonts w:ascii="Times New Roman" w:hAnsi="Times New Roman"/>
          <w:color w:val="auto"/>
          <w:sz w:val="24"/>
          <w:szCs w:val="24"/>
          <w:lang w:eastAsia="pl-PL"/>
        </w:rPr>
        <w:t>83</w:t>
      </w:r>
      <w:r w:rsidR="000F19A8" w:rsidRPr="00E75AB2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  <w:r w:rsidR="00A778A1" w:rsidRPr="00E75AB2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AE7334" w:rsidRPr="00E75AB2">
        <w:rPr>
          <w:rFonts w:ascii="Times New Roman" w:hAnsi="Times New Roman"/>
          <w:color w:val="auto"/>
          <w:sz w:val="24"/>
          <w:szCs w:val="24"/>
          <w:lang w:eastAsia="pl-PL"/>
        </w:rPr>
        <w:t>Obowiązki ucznia</w:t>
      </w:r>
      <w:bookmarkEnd w:id="229"/>
    </w:p>
    <w:p w:rsidR="009C39BC" w:rsidRPr="00E75AB2" w:rsidRDefault="009C39BC" w:rsidP="009C39BC">
      <w:pPr>
        <w:pStyle w:val="Akapitzlist"/>
        <w:tabs>
          <w:tab w:val="left" w:pos="426"/>
        </w:tabs>
        <w:spacing w:after="0"/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D0A42" w:rsidRPr="00E75AB2" w:rsidRDefault="003D0A42" w:rsidP="009C39BC">
      <w:pPr>
        <w:pStyle w:val="Akapitzlist"/>
        <w:tabs>
          <w:tab w:val="left" w:pos="426"/>
        </w:tabs>
        <w:spacing w:after="0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</w:t>
      </w:r>
      <w:r w:rsidR="009C39BC" w:rsidRPr="00E75A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B15352" w:rsidRPr="00E75AB2">
        <w:rPr>
          <w:rFonts w:ascii="Times New Roman" w:eastAsia="Times New Roman" w:hAnsi="Times New Roman"/>
          <w:sz w:val="24"/>
          <w:szCs w:val="24"/>
          <w:lang w:eastAsia="pl-PL"/>
        </w:rPr>
        <w:t>Uczeń ma</w:t>
      </w:r>
      <w:r w:rsidRPr="00E75AB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obowiązek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D0A42" w:rsidRPr="00E75AB2" w:rsidRDefault="006104B9" w:rsidP="00BC4200">
      <w:pPr>
        <w:pStyle w:val="Akapitzlist"/>
        <w:numPr>
          <w:ilvl w:val="0"/>
          <w:numId w:val="15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przestrzeg</w:t>
      </w:r>
      <w:r w:rsidR="00524851" w:rsidRPr="00E75AB2">
        <w:rPr>
          <w:rFonts w:ascii="Times New Roman" w:eastAsia="Times New Roman" w:hAnsi="Times New Roman"/>
          <w:sz w:val="24"/>
          <w:szCs w:val="24"/>
          <w:lang w:eastAsia="pl-PL"/>
        </w:rPr>
        <w:t>ać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postanowień zawartych w statucie;</w:t>
      </w:r>
    </w:p>
    <w:p w:rsidR="003D0A42" w:rsidRPr="00E75AB2" w:rsidRDefault="006104B9" w:rsidP="00BC4200">
      <w:pPr>
        <w:pStyle w:val="Akapitzlist"/>
        <w:numPr>
          <w:ilvl w:val="0"/>
          <w:numId w:val="15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godnego, kulturalnego zachowania się w szkole i poza nią;</w:t>
      </w:r>
    </w:p>
    <w:p w:rsidR="009C39BC" w:rsidRPr="00E75AB2" w:rsidRDefault="006104B9" w:rsidP="00BC4200">
      <w:pPr>
        <w:pStyle w:val="Akapitzlist"/>
        <w:numPr>
          <w:ilvl w:val="0"/>
          <w:numId w:val="15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systematycznego przygotowywania się do </w:t>
      </w:r>
      <w:r w:rsidR="00CF0ACC" w:rsidRPr="00E75AB2">
        <w:rPr>
          <w:rFonts w:ascii="Times New Roman" w:eastAsia="Times New Roman" w:hAnsi="Times New Roman"/>
          <w:sz w:val="24"/>
          <w:szCs w:val="24"/>
          <w:lang w:eastAsia="pl-PL"/>
        </w:rPr>
        <w:t>zajęć szkolnych, uczestniczenia</w:t>
      </w:r>
    </w:p>
    <w:p w:rsidR="003D0A42" w:rsidRPr="00E75AB2" w:rsidRDefault="006104B9" w:rsidP="00BC4200">
      <w:pPr>
        <w:pStyle w:val="Akapitzlist"/>
        <w:numPr>
          <w:ilvl w:val="0"/>
          <w:numId w:val="15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 obowiązkowych i wybranych przez siebie zajęciach;</w:t>
      </w:r>
    </w:p>
    <w:p w:rsidR="003D0A42" w:rsidRPr="00E75AB2" w:rsidRDefault="006104B9" w:rsidP="00BC4200">
      <w:pPr>
        <w:pStyle w:val="Akapitzlist"/>
        <w:numPr>
          <w:ilvl w:val="0"/>
          <w:numId w:val="15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bezwzględnego podporządkowania się zaleceniom dyrektora szkoły, nauczycieli oraz ustaleniom samorządu szkoły lub klasy;</w:t>
      </w:r>
    </w:p>
    <w:p w:rsidR="00D858BC" w:rsidRPr="00E75AB2" w:rsidRDefault="006104B9" w:rsidP="00BC4200">
      <w:pPr>
        <w:pStyle w:val="Akapitzlist"/>
        <w:numPr>
          <w:ilvl w:val="0"/>
          <w:numId w:val="15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przestrzega</w:t>
      </w:r>
      <w:r w:rsidR="00524851" w:rsidRPr="00E75AB2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zasad kultury i współżycia społecznego, w tym: </w:t>
      </w:r>
    </w:p>
    <w:p w:rsidR="00AB02CB" w:rsidRPr="00E75AB2" w:rsidRDefault="00D858BC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a) okazywania szacunku dorosłym i kolegom, </w:t>
      </w:r>
    </w:p>
    <w:p w:rsidR="00D858BC" w:rsidRPr="00E75AB2" w:rsidRDefault="00D858BC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b) szanowania godności osobistej, poglądów i przekonań innych ludzi, </w:t>
      </w:r>
    </w:p>
    <w:p w:rsidR="00D858BC" w:rsidRPr="00E75AB2" w:rsidRDefault="00D858BC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c)</w:t>
      </w:r>
      <w:r w:rsidR="009C39BC"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przeciwstawiania się przej</w:t>
      </w:r>
      <w:r w:rsidR="00A778A1"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awom brutalności i wulgarności.</w:t>
      </w:r>
    </w:p>
    <w:p w:rsidR="003D0A42" w:rsidRPr="00E75AB2" w:rsidRDefault="006104B9" w:rsidP="00BC4200">
      <w:pPr>
        <w:pStyle w:val="Akapitzlist"/>
        <w:numPr>
          <w:ilvl w:val="0"/>
          <w:numId w:val="15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5352" w:rsidRPr="00E75AB2">
        <w:rPr>
          <w:rFonts w:ascii="Times New Roman" w:eastAsia="Times New Roman" w:hAnsi="Times New Roman"/>
          <w:sz w:val="24"/>
          <w:szCs w:val="24"/>
          <w:lang w:eastAsia="pl-PL"/>
        </w:rPr>
        <w:t>troszczyć się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o mienie szkoły i jej estetyczny wygląd;</w:t>
      </w:r>
    </w:p>
    <w:p w:rsidR="003D0A42" w:rsidRPr="00E75AB2" w:rsidRDefault="00B15352" w:rsidP="00BC4200">
      <w:pPr>
        <w:pStyle w:val="Akapitzlist"/>
        <w:numPr>
          <w:ilvl w:val="0"/>
          <w:numId w:val="15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przychodzić do</w:t>
      </w:r>
      <w:r w:rsidR="006104B9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 przynajmniej na 10 minut przed rozpoczęciem swojej pierwszej lekcji w danym dniu;</w:t>
      </w:r>
    </w:p>
    <w:p w:rsidR="003D0A42" w:rsidRPr="00E75AB2" w:rsidRDefault="006104B9" w:rsidP="00BC4200">
      <w:pPr>
        <w:pStyle w:val="Akapitzlist"/>
        <w:numPr>
          <w:ilvl w:val="0"/>
          <w:numId w:val="15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przychodz</w:t>
      </w:r>
      <w:r w:rsidR="00280ACD" w:rsidRPr="00E75AB2">
        <w:rPr>
          <w:rFonts w:ascii="Times New Roman" w:eastAsia="Times New Roman" w:hAnsi="Times New Roman"/>
          <w:sz w:val="24"/>
          <w:szCs w:val="24"/>
          <w:lang w:eastAsia="pl-PL"/>
        </w:rPr>
        <w:t>ić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na lekcje i inne zaj</w:t>
      </w:r>
      <w:r w:rsidR="00280ACD" w:rsidRPr="00E75AB2">
        <w:rPr>
          <w:rFonts w:ascii="Times New Roman" w:eastAsia="Times New Roman" w:hAnsi="Times New Roman"/>
          <w:sz w:val="24"/>
          <w:szCs w:val="24"/>
          <w:lang w:eastAsia="pl-PL"/>
        </w:rPr>
        <w:t>ęcia punktualnie</w:t>
      </w:r>
    </w:p>
    <w:p w:rsidR="003D0A42" w:rsidRPr="00E75AB2" w:rsidRDefault="00B15352" w:rsidP="00BC4200">
      <w:pPr>
        <w:pStyle w:val="Akapitzlist"/>
        <w:numPr>
          <w:ilvl w:val="0"/>
          <w:numId w:val="15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6104B9" w:rsidRPr="00E75AB2">
        <w:rPr>
          <w:rFonts w:ascii="Times New Roman" w:eastAsia="Times New Roman" w:hAnsi="Times New Roman"/>
          <w:sz w:val="24"/>
          <w:szCs w:val="24"/>
          <w:lang w:eastAsia="pl-PL"/>
        </w:rPr>
        <w:t>sprawiedliwi</w:t>
      </w:r>
      <w:r w:rsidR="00280ACD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ać </w:t>
      </w:r>
      <w:r w:rsidR="006104B9" w:rsidRPr="00E75AB2">
        <w:rPr>
          <w:rFonts w:ascii="Times New Roman" w:eastAsia="Times New Roman" w:hAnsi="Times New Roman"/>
          <w:sz w:val="24"/>
          <w:szCs w:val="24"/>
          <w:lang w:eastAsia="pl-PL"/>
        </w:rPr>
        <w:t>nieobecności wg zasad ustalonych w statucie;</w:t>
      </w:r>
    </w:p>
    <w:p w:rsidR="003D0A42" w:rsidRPr="00E75AB2" w:rsidRDefault="006104B9" w:rsidP="00BC4200">
      <w:pPr>
        <w:pStyle w:val="Akapitzlist"/>
        <w:numPr>
          <w:ilvl w:val="0"/>
          <w:numId w:val="153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224E" w:rsidRPr="00E75AB2">
        <w:rPr>
          <w:rFonts w:ascii="Times New Roman" w:eastAsia="Times New Roman" w:hAnsi="Times New Roman"/>
          <w:sz w:val="24"/>
          <w:szCs w:val="24"/>
          <w:lang w:eastAsia="pl-PL"/>
        </w:rPr>
        <w:t>uczestniczyć w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imprezach i uroczystościach szkolnych i klasowych, udział traktowany jest na równi z uczestnictwem na zajęciach szkolnych;</w:t>
      </w:r>
    </w:p>
    <w:p w:rsidR="003D0A42" w:rsidRPr="00E75AB2" w:rsidRDefault="006104B9" w:rsidP="00BC4200">
      <w:pPr>
        <w:pStyle w:val="Akapitzlist"/>
        <w:numPr>
          <w:ilvl w:val="0"/>
          <w:numId w:val="153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dba</w:t>
      </w:r>
      <w:r w:rsidR="00280ACD" w:rsidRPr="00E75AB2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o zabezpieczenie mienia osobistego w szkole, w tym w szatni szkolnej;</w:t>
      </w:r>
    </w:p>
    <w:p w:rsidR="003D0A42" w:rsidRPr="00E75AB2" w:rsidRDefault="006104B9" w:rsidP="00BC4200">
      <w:pPr>
        <w:pStyle w:val="Akapitzlist"/>
        <w:numPr>
          <w:ilvl w:val="0"/>
          <w:numId w:val="153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stwarzać atmosferę wzajemnej życzliwości;</w:t>
      </w:r>
    </w:p>
    <w:p w:rsidR="00280ACD" w:rsidRPr="00E75AB2" w:rsidRDefault="009C39BC" w:rsidP="00BC4200">
      <w:pPr>
        <w:pStyle w:val="Akapitzlist"/>
        <w:numPr>
          <w:ilvl w:val="0"/>
          <w:numId w:val="153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04B9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dbać o zdrowie, bezpieczeństwo swoje i kolegów, </w:t>
      </w:r>
    </w:p>
    <w:p w:rsidR="003D0A42" w:rsidRPr="00E75AB2" w:rsidRDefault="006104B9" w:rsidP="00BC4200">
      <w:pPr>
        <w:pStyle w:val="Akapitzlist"/>
        <w:numPr>
          <w:ilvl w:val="0"/>
          <w:numId w:val="15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wystrzegać się wszelkich szkodliwych nałogów: nie palić tytoniu, nie pić alkoholu, nie używać środków odurzających;</w:t>
      </w:r>
    </w:p>
    <w:p w:rsidR="003D0A42" w:rsidRPr="00E75AB2" w:rsidRDefault="009C39BC" w:rsidP="00BC4200">
      <w:pPr>
        <w:pStyle w:val="Akapitzlist"/>
        <w:numPr>
          <w:ilvl w:val="0"/>
          <w:numId w:val="153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5352" w:rsidRPr="00E75AB2">
        <w:rPr>
          <w:rFonts w:ascii="Times New Roman" w:eastAsia="Times New Roman" w:hAnsi="Times New Roman"/>
          <w:sz w:val="24"/>
          <w:szCs w:val="24"/>
          <w:lang w:eastAsia="pl-PL"/>
        </w:rPr>
        <w:t>pomagać kolegom w nauce,</w:t>
      </w:r>
      <w:r w:rsidR="006104B9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a szczególnie </w:t>
      </w:r>
      <w:r w:rsidR="00CA224E" w:rsidRPr="00E75AB2">
        <w:rPr>
          <w:rFonts w:ascii="Times New Roman" w:eastAsia="Times New Roman" w:hAnsi="Times New Roman"/>
          <w:sz w:val="24"/>
          <w:szCs w:val="24"/>
          <w:lang w:eastAsia="pl-PL"/>
        </w:rPr>
        <w:t>tym,</w:t>
      </w:r>
      <w:r w:rsidR="006104B9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którzy mają trudności powstałe</w:t>
      </w:r>
      <w:r w:rsidR="00AB02CB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B02CB" w:rsidRPr="00E75AB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104B9" w:rsidRPr="00E75AB2">
        <w:rPr>
          <w:rFonts w:ascii="Times New Roman" w:eastAsia="Times New Roman" w:hAnsi="Times New Roman"/>
          <w:sz w:val="24"/>
          <w:szCs w:val="24"/>
          <w:lang w:eastAsia="pl-PL"/>
        </w:rPr>
        <w:t>z przyczyn od nich niezależnych;</w:t>
      </w:r>
    </w:p>
    <w:p w:rsidR="00CA224E" w:rsidRPr="00E75AB2" w:rsidRDefault="009C39BC" w:rsidP="00BC4200">
      <w:pPr>
        <w:pStyle w:val="Akapitzlist"/>
        <w:numPr>
          <w:ilvl w:val="0"/>
          <w:numId w:val="153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04B9" w:rsidRPr="00E75AB2">
        <w:rPr>
          <w:rFonts w:ascii="Times New Roman" w:eastAsia="Times New Roman" w:hAnsi="Times New Roman"/>
          <w:sz w:val="24"/>
          <w:szCs w:val="24"/>
          <w:lang w:eastAsia="pl-PL"/>
        </w:rPr>
        <w:t>przestrzegać zasad higieny osobistej, dbać o estetykę ubioru oraz indywidualnie dobranej fryzury;</w:t>
      </w:r>
      <w:bookmarkStart w:id="230" w:name="_Toc488425857"/>
    </w:p>
    <w:p w:rsidR="00B03105" w:rsidRPr="00E75AB2" w:rsidRDefault="00CA224E" w:rsidP="00BC4200">
      <w:pPr>
        <w:pStyle w:val="Akapitzlist"/>
        <w:numPr>
          <w:ilvl w:val="1"/>
          <w:numId w:val="21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hAnsi="Times New Roman"/>
          <w:sz w:val="24"/>
          <w:szCs w:val="24"/>
        </w:rPr>
        <w:t xml:space="preserve">Uczennicy/uczniowi </w:t>
      </w:r>
      <w:r w:rsidR="00B03105" w:rsidRPr="00E75AB2">
        <w:rPr>
          <w:rFonts w:ascii="Times New Roman" w:hAnsi="Times New Roman"/>
          <w:sz w:val="24"/>
          <w:szCs w:val="24"/>
        </w:rPr>
        <w:t>nie wolno:</w:t>
      </w:r>
      <w:bookmarkEnd w:id="230"/>
    </w:p>
    <w:p w:rsidR="00CA224E" w:rsidRPr="00E75AB2" w:rsidRDefault="00CA224E" w:rsidP="00BC4200">
      <w:pPr>
        <w:numPr>
          <w:ilvl w:val="0"/>
          <w:numId w:val="355"/>
        </w:numPr>
        <w:tabs>
          <w:tab w:val="clear" w:pos="36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B03105" w:rsidRPr="00E75AB2">
        <w:rPr>
          <w:rFonts w:ascii="Times New Roman" w:hAnsi="Times New Roman"/>
          <w:sz w:val="24"/>
          <w:szCs w:val="24"/>
        </w:rPr>
        <w:t xml:space="preserve">rzebywać w szkole pod wpływem alkoholu, narkotyków i innych środków </w:t>
      </w:r>
      <w:r w:rsidR="00D928BD" w:rsidRPr="00E75AB2">
        <w:rPr>
          <w:rFonts w:ascii="Times New Roman" w:hAnsi="Times New Roman"/>
          <w:sz w:val="24"/>
          <w:szCs w:val="24"/>
        </w:rPr>
        <w:t>o podobnym działaniu;</w:t>
      </w:r>
    </w:p>
    <w:p w:rsidR="00B03105" w:rsidRPr="00E75AB2" w:rsidRDefault="00CA224E" w:rsidP="00BC4200">
      <w:pPr>
        <w:numPr>
          <w:ilvl w:val="0"/>
          <w:numId w:val="355"/>
        </w:numPr>
        <w:tabs>
          <w:tab w:val="clear" w:pos="36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</w:t>
      </w:r>
      <w:r w:rsidR="00B03105" w:rsidRPr="00E75AB2">
        <w:rPr>
          <w:rFonts w:ascii="Times New Roman" w:hAnsi="Times New Roman"/>
          <w:sz w:val="24"/>
          <w:szCs w:val="24"/>
        </w:rPr>
        <w:t>nosić na teren szkoły alkoholu, narkotyków i inny</w:t>
      </w:r>
      <w:r w:rsidR="00D928BD" w:rsidRPr="00E75AB2">
        <w:rPr>
          <w:rFonts w:ascii="Times New Roman" w:hAnsi="Times New Roman"/>
          <w:sz w:val="24"/>
          <w:szCs w:val="24"/>
        </w:rPr>
        <w:t>ch środków o podobnym działaniu;</w:t>
      </w:r>
    </w:p>
    <w:p w:rsidR="00CA224E" w:rsidRPr="00E75AB2" w:rsidRDefault="00CA224E" w:rsidP="00BC4200">
      <w:pPr>
        <w:numPr>
          <w:ilvl w:val="0"/>
          <w:numId w:val="355"/>
        </w:numPr>
        <w:tabs>
          <w:tab w:val="clear" w:pos="36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</w:t>
      </w:r>
      <w:r w:rsidR="00B03105" w:rsidRPr="00E75AB2">
        <w:rPr>
          <w:rFonts w:ascii="Times New Roman" w:hAnsi="Times New Roman"/>
          <w:sz w:val="24"/>
          <w:szCs w:val="24"/>
        </w:rPr>
        <w:t>nosić na teren szkoły przedmiotów i substancji</w:t>
      </w:r>
      <w:r w:rsidR="00D928BD" w:rsidRPr="00E75AB2">
        <w:rPr>
          <w:rFonts w:ascii="Times New Roman" w:hAnsi="Times New Roman"/>
          <w:sz w:val="24"/>
          <w:szCs w:val="24"/>
        </w:rPr>
        <w:t xml:space="preserve"> zagrażających zdrowiu i życiu;</w:t>
      </w:r>
      <w:r w:rsidR="00870B3D" w:rsidRPr="00E75AB2">
        <w:rPr>
          <w:rFonts w:ascii="Times New Roman" w:hAnsi="Times New Roman"/>
          <w:sz w:val="24"/>
          <w:szCs w:val="24"/>
        </w:rPr>
        <w:tab/>
      </w:r>
    </w:p>
    <w:p w:rsidR="00DC7040" w:rsidRPr="00E75AB2" w:rsidRDefault="00CA224E" w:rsidP="00BC4200">
      <w:pPr>
        <w:numPr>
          <w:ilvl w:val="0"/>
          <w:numId w:val="355"/>
        </w:numPr>
        <w:tabs>
          <w:tab w:val="clear" w:pos="36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DC7040" w:rsidRPr="00E75AB2">
        <w:rPr>
          <w:rFonts w:ascii="Times New Roman" w:hAnsi="Times New Roman"/>
          <w:sz w:val="24"/>
          <w:szCs w:val="24"/>
        </w:rPr>
        <w:t>alić papierosy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DC7040" w:rsidRPr="00E75AB2">
        <w:rPr>
          <w:rFonts w:ascii="Times New Roman" w:hAnsi="Times New Roman"/>
          <w:sz w:val="24"/>
          <w:szCs w:val="24"/>
        </w:rPr>
        <w:t>na terenie szkoły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6C267C" w:rsidRPr="00E75AB2">
        <w:rPr>
          <w:rFonts w:ascii="Times New Roman" w:hAnsi="Times New Roman"/>
          <w:sz w:val="24"/>
          <w:szCs w:val="24"/>
        </w:rPr>
        <w:t>i w jej pobliżu</w:t>
      </w:r>
      <w:r w:rsidR="00D928BD" w:rsidRPr="00E75AB2">
        <w:rPr>
          <w:rFonts w:ascii="Times New Roman" w:hAnsi="Times New Roman"/>
          <w:sz w:val="24"/>
          <w:szCs w:val="24"/>
        </w:rPr>
        <w:t>;</w:t>
      </w:r>
      <w:r w:rsidR="00870B3D" w:rsidRPr="00E75AB2">
        <w:rPr>
          <w:rFonts w:ascii="Times New Roman" w:hAnsi="Times New Roman"/>
          <w:sz w:val="24"/>
          <w:szCs w:val="24"/>
        </w:rPr>
        <w:tab/>
      </w:r>
      <w:r w:rsidR="00870B3D" w:rsidRPr="00E75AB2">
        <w:rPr>
          <w:rFonts w:ascii="Times New Roman" w:hAnsi="Times New Roman"/>
          <w:sz w:val="24"/>
          <w:szCs w:val="24"/>
        </w:rPr>
        <w:tab/>
      </w:r>
      <w:r w:rsidR="00870B3D" w:rsidRPr="00E75AB2">
        <w:rPr>
          <w:rFonts w:ascii="Times New Roman" w:hAnsi="Times New Roman"/>
          <w:sz w:val="24"/>
          <w:szCs w:val="24"/>
        </w:rPr>
        <w:tab/>
      </w:r>
      <w:r w:rsidR="00870B3D" w:rsidRPr="00E75AB2">
        <w:rPr>
          <w:rFonts w:ascii="Times New Roman" w:hAnsi="Times New Roman"/>
          <w:sz w:val="24"/>
          <w:szCs w:val="24"/>
        </w:rPr>
        <w:tab/>
      </w:r>
      <w:r w:rsidR="00870B3D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CA224E" w:rsidP="00BC4200">
      <w:pPr>
        <w:numPr>
          <w:ilvl w:val="0"/>
          <w:numId w:val="355"/>
        </w:numPr>
        <w:tabs>
          <w:tab w:val="clear" w:pos="36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w</w:t>
      </w:r>
      <w:r w:rsidR="00B03105" w:rsidRPr="00E75AB2">
        <w:rPr>
          <w:rFonts w:ascii="Times New Roman" w:hAnsi="Times New Roman"/>
          <w:sz w:val="24"/>
          <w:szCs w:val="24"/>
        </w:rPr>
        <w:t>ychodzić poza teren szkoły w</w:t>
      </w:r>
      <w:r w:rsidR="00D928BD" w:rsidRPr="00E75AB2">
        <w:rPr>
          <w:rFonts w:ascii="Times New Roman" w:hAnsi="Times New Roman"/>
          <w:sz w:val="24"/>
          <w:szCs w:val="24"/>
        </w:rPr>
        <w:t xml:space="preserve"> czasie trwania planowych zajęć;</w:t>
      </w:r>
      <w:r w:rsidR="00870B3D" w:rsidRPr="00E75AB2">
        <w:rPr>
          <w:rFonts w:ascii="Times New Roman" w:hAnsi="Times New Roman"/>
          <w:sz w:val="24"/>
          <w:szCs w:val="24"/>
        </w:rPr>
        <w:tab/>
      </w:r>
      <w:r w:rsidR="00870B3D" w:rsidRPr="00E75AB2">
        <w:rPr>
          <w:rFonts w:ascii="Times New Roman" w:hAnsi="Times New Roman"/>
          <w:sz w:val="24"/>
          <w:szCs w:val="24"/>
        </w:rPr>
        <w:tab/>
      </w:r>
      <w:r w:rsidR="00870B3D" w:rsidRPr="00E75AB2">
        <w:rPr>
          <w:rFonts w:ascii="Times New Roman" w:hAnsi="Times New Roman"/>
          <w:sz w:val="24"/>
          <w:szCs w:val="24"/>
        </w:rPr>
        <w:tab/>
      </w:r>
    </w:p>
    <w:p w:rsidR="00CA224E" w:rsidRPr="00E75AB2" w:rsidRDefault="00CA224E" w:rsidP="00BC4200">
      <w:pPr>
        <w:numPr>
          <w:ilvl w:val="0"/>
          <w:numId w:val="355"/>
        </w:numPr>
        <w:tabs>
          <w:tab w:val="clear" w:pos="36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</w:t>
      </w:r>
      <w:r w:rsidR="00B03105" w:rsidRPr="00E75AB2">
        <w:rPr>
          <w:rFonts w:ascii="Times New Roman" w:hAnsi="Times New Roman"/>
          <w:sz w:val="24"/>
          <w:szCs w:val="24"/>
        </w:rPr>
        <w:t>pożywać posiłków i napoj</w:t>
      </w:r>
      <w:r w:rsidR="00D928BD" w:rsidRPr="00E75AB2">
        <w:rPr>
          <w:rFonts w:ascii="Times New Roman" w:hAnsi="Times New Roman"/>
          <w:sz w:val="24"/>
          <w:szCs w:val="24"/>
        </w:rPr>
        <w:t>ów w czasie zajęć dydaktycznych;</w:t>
      </w:r>
    </w:p>
    <w:p w:rsidR="00CA224E" w:rsidRPr="00E75AB2" w:rsidRDefault="00CA224E" w:rsidP="00BC4200">
      <w:pPr>
        <w:numPr>
          <w:ilvl w:val="0"/>
          <w:numId w:val="355"/>
        </w:numPr>
        <w:tabs>
          <w:tab w:val="clear" w:pos="360"/>
          <w:tab w:val="num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</w:t>
      </w:r>
      <w:r w:rsidR="00533BE5" w:rsidRPr="00E75AB2">
        <w:rPr>
          <w:rFonts w:ascii="Times New Roman" w:hAnsi="Times New Roman"/>
          <w:sz w:val="24"/>
          <w:szCs w:val="24"/>
        </w:rPr>
        <w:t>osić zbyt krótkich spódnic, strojów odkrywających biodra, brzuch, ramiona o</w:t>
      </w:r>
      <w:r w:rsidR="00D928BD" w:rsidRPr="00E75AB2">
        <w:rPr>
          <w:rFonts w:ascii="Times New Roman" w:hAnsi="Times New Roman"/>
          <w:sz w:val="24"/>
          <w:szCs w:val="24"/>
        </w:rPr>
        <w:t>raz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D928BD" w:rsidRPr="00E75AB2">
        <w:rPr>
          <w:rFonts w:ascii="Times New Roman" w:hAnsi="Times New Roman"/>
          <w:sz w:val="24"/>
          <w:szCs w:val="24"/>
        </w:rPr>
        <w:t>strojów z dużymi dekoltami;</w:t>
      </w:r>
    </w:p>
    <w:p w:rsidR="00533BE5" w:rsidRPr="00E75AB2" w:rsidRDefault="00CA224E" w:rsidP="00BC4200">
      <w:pPr>
        <w:numPr>
          <w:ilvl w:val="0"/>
          <w:numId w:val="355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</w:t>
      </w:r>
      <w:r w:rsidR="00533BE5" w:rsidRPr="00E75AB2">
        <w:rPr>
          <w:rFonts w:ascii="Times New Roman" w:hAnsi="Times New Roman"/>
          <w:sz w:val="24"/>
          <w:szCs w:val="24"/>
        </w:rPr>
        <w:t>żywać obuwia sportowego typu korki na zajeciach wychowania fizycznego</w:t>
      </w:r>
      <w:r w:rsidR="00D928BD" w:rsidRPr="00E75AB2">
        <w:rPr>
          <w:rFonts w:ascii="Times New Roman" w:hAnsi="Times New Roman"/>
          <w:sz w:val="24"/>
          <w:szCs w:val="24"/>
        </w:rPr>
        <w:t>;</w:t>
      </w:r>
      <w:r w:rsidR="00533BE5" w:rsidRPr="00E75AB2">
        <w:rPr>
          <w:rFonts w:ascii="Times New Roman" w:hAnsi="Times New Roman"/>
          <w:sz w:val="24"/>
          <w:szCs w:val="24"/>
        </w:rPr>
        <w:t xml:space="preserve"> </w:t>
      </w:r>
      <w:r w:rsidR="00870B3D" w:rsidRPr="00E75AB2">
        <w:rPr>
          <w:rFonts w:ascii="Times New Roman" w:hAnsi="Times New Roman"/>
          <w:sz w:val="24"/>
          <w:szCs w:val="24"/>
        </w:rPr>
        <w:tab/>
      </w:r>
    </w:p>
    <w:p w:rsidR="00CA224E" w:rsidRPr="00E75AB2" w:rsidRDefault="00D928BD" w:rsidP="00BC4200">
      <w:pPr>
        <w:numPr>
          <w:ilvl w:val="0"/>
          <w:numId w:val="355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farbować włosów;</w:t>
      </w:r>
    </w:p>
    <w:p w:rsidR="00CA224E" w:rsidRPr="00E75AB2" w:rsidRDefault="00D928BD" w:rsidP="00BC4200">
      <w:pPr>
        <w:numPr>
          <w:ilvl w:val="0"/>
          <w:numId w:val="355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</w:t>
      </w:r>
      <w:r w:rsidR="00E25EB5" w:rsidRPr="00E75AB2">
        <w:rPr>
          <w:rFonts w:ascii="Times New Roman" w:hAnsi="Times New Roman"/>
          <w:sz w:val="24"/>
          <w:szCs w:val="24"/>
        </w:rPr>
        <w:t xml:space="preserve">tosować </w:t>
      </w:r>
      <w:r w:rsidRPr="00E75AB2">
        <w:rPr>
          <w:rFonts w:ascii="Times New Roman" w:hAnsi="Times New Roman"/>
          <w:sz w:val="24"/>
          <w:szCs w:val="24"/>
        </w:rPr>
        <w:t>makijażu;</w:t>
      </w:r>
    </w:p>
    <w:p w:rsidR="00CA224E" w:rsidRPr="00E75AB2" w:rsidRDefault="00D928BD" w:rsidP="00BC4200">
      <w:pPr>
        <w:numPr>
          <w:ilvl w:val="0"/>
          <w:numId w:val="355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malować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paznokci;</w:t>
      </w:r>
    </w:p>
    <w:p w:rsidR="00CA224E" w:rsidRPr="00E75AB2" w:rsidRDefault="00D928BD" w:rsidP="00BC4200">
      <w:pPr>
        <w:numPr>
          <w:ilvl w:val="0"/>
          <w:numId w:val="355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nosić dużej ilości biżuterii;</w:t>
      </w:r>
    </w:p>
    <w:p w:rsidR="00CA224E" w:rsidRPr="00E75AB2" w:rsidRDefault="00533BE5" w:rsidP="00BC4200">
      <w:pPr>
        <w:numPr>
          <w:ilvl w:val="0"/>
          <w:numId w:val="355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nosić</w:t>
      </w:r>
      <w:r w:rsidR="00E25EB5" w:rsidRPr="00E75AB2">
        <w:rPr>
          <w:rFonts w:ascii="Times New Roman" w:hAnsi="Times New Roman"/>
          <w:sz w:val="24"/>
          <w:szCs w:val="24"/>
        </w:rPr>
        <w:t xml:space="preserve"> odzież</w:t>
      </w:r>
      <w:r w:rsidRPr="00E75AB2">
        <w:rPr>
          <w:rFonts w:ascii="Times New Roman" w:hAnsi="Times New Roman"/>
          <w:sz w:val="24"/>
          <w:szCs w:val="24"/>
        </w:rPr>
        <w:t xml:space="preserve"> z wulgarnymi wyrażeniami, przekleństwami (w tym również w językach obcych), z symbolami zakazanych substancji i używek (np. marihuany, dopalac</w:t>
      </w:r>
      <w:r w:rsidR="00870B3D" w:rsidRPr="00E75AB2">
        <w:rPr>
          <w:rFonts w:ascii="Times New Roman" w:hAnsi="Times New Roman"/>
          <w:sz w:val="24"/>
          <w:szCs w:val="24"/>
        </w:rPr>
        <w:t>zy), nawołującyc</w:t>
      </w:r>
      <w:r w:rsidR="00D928BD" w:rsidRPr="00E75AB2">
        <w:rPr>
          <w:rFonts w:ascii="Times New Roman" w:hAnsi="Times New Roman"/>
          <w:sz w:val="24"/>
          <w:szCs w:val="24"/>
        </w:rPr>
        <w:t>h do przemocy lub nietolerancji;</w:t>
      </w:r>
    </w:p>
    <w:p w:rsidR="00CA224E" w:rsidRPr="00E75AB2" w:rsidRDefault="00533BE5" w:rsidP="00BC4200">
      <w:pPr>
        <w:numPr>
          <w:ilvl w:val="0"/>
          <w:numId w:val="355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zasłaniac głowę kapturem </w:t>
      </w:r>
      <w:r w:rsidR="00870B3D" w:rsidRPr="00E75AB2">
        <w:rPr>
          <w:rFonts w:ascii="Times New Roman" w:hAnsi="Times New Roman"/>
          <w:sz w:val="24"/>
          <w:szCs w:val="24"/>
        </w:rPr>
        <w:t>na te</w:t>
      </w:r>
      <w:r w:rsidR="00CA224E" w:rsidRPr="00E75AB2">
        <w:rPr>
          <w:rFonts w:ascii="Times New Roman" w:hAnsi="Times New Roman"/>
          <w:sz w:val="24"/>
          <w:szCs w:val="24"/>
        </w:rPr>
        <w:t>renie szkoły i wewnątrz budynku szkolneg</w:t>
      </w:r>
      <w:r w:rsidR="00D928BD" w:rsidRPr="00E75AB2">
        <w:rPr>
          <w:rFonts w:ascii="Times New Roman" w:hAnsi="Times New Roman"/>
          <w:sz w:val="24"/>
          <w:szCs w:val="24"/>
        </w:rPr>
        <w:t>o;</w:t>
      </w:r>
    </w:p>
    <w:p w:rsidR="00CA224E" w:rsidRPr="00E75AB2" w:rsidRDefault="00D928BD" w:rsidP="00BC4200">
      <w:pPr>
        <w:numPr>
          <w:ilvl w:val="0"/>
          <w:numId w:val="355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r</w:t>
      </w:r>
      <w:r w:rsidR="00B03105" w:rsidRPr="00E75AB2">
        <w:rPr>
          <w:rFonts w:ascii="Times New Roman" w:hAnsi="Times New Roman"/>
          <w:bCs/>
          <w:sz w:val="24"/>
          <w:szCs w:val="24"/>
        </w:rPr>
        <w:t>ejestrować przy pomocy urządzeń technicznych obrazów i dźwiękó</w:t>
      </w:r>
      <w:r w:rsidR="00870B3D" w:rsidRPr="00E75AB2">
        <w:rPr>
          <w:rFonts w:ascii="Times New Roman" w:hAnsi="Times New Roman"/>
          <w:bCs/>
          <w:sz w:val="24"/>
          <w:szCs w:val="24"/>
        </w:rPr>
        <w:t>w bez wiedzy</w:t>
      </w:r>
      <w:r w:rsidR="00AB02CB"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Pr="00E75AB2">
        <w:rPr>
          <w:rFonts w:ascii="Times New Roman" w:hAnsi="Times New Roman"/>
          <w:bCs/>
          <w:sz w:val="24"/>
          <w:szCs w:val="24"/>
        </w:rPr>
        <w:t>i zgody</w:t>
      </w:r>
      <w:r w:rsidR="009C39BC"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Pr="00E75AB2">
        <w:rPr>
          <w:rFonts w:ascii="Times New Roman" w:hAnsi="Times New Roman"/>
          <w:bCs/>
          <w:sz w:val="24"/>
          <w:szCs w:val="24"/>
        </w:rPr>
        <w:t>zainteresowanych;</w:t>
      </w:r>
    </w:p>
    <w:p w:rsidR="00CA224E" w:rsidRPr="00E75AB2" w:rsidRDefault="00D928BD" w:rsidP="00BC4200">
      <w:pPr>
        <w:numPr>
          <w:ilvl w:val="0"/>
          <w:numId w:val="355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</w:t>
      </w:r>
      <w:r w:rsidR="00B03105" w:rsidRPr="00E75AB2">
        <w:rPr>
          <w:rFonts w:ascii="Times New Roman" w:hAnsi="Times New Roman"/>
          <w:sz w:val="24"/>
          <w:szCs w:val="24"/>
        </w:rPr>
        <w:t>żywać podczas zajęć edukacyjnych telefonów komórkowych. W sytuacjach nagłych informacje przekazywane są za pośrednictwem sekretariatu</w:t>
      </w:r>
      <w:r w:rsidRPr="00E75AB2">
        <w:rPr>
          <w:rFonts w:ascii="Times New Roman" w:hAnsi="Times New Roman"/>
          <w:sz w:val="24"/>
          <w:szCs w:val="24"/>
        </w:rPr>
        <w:t xml:space="preserve"> szkoły;</w:t>
      </w:r>
    </w:p>
    <w:p w:rsidR="00870B3D" w:rsidRPr="00E75AB2" w:rsidRDefault="00D928BD" w:rsidP="00BC4200">
      <w:pPr>
        <w:numPr>
          <w:ilvl w:val="0"/>
          <w:numId w:val="355"/>
        </w:numPr>
        <w:tabs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</w:t>
      </w:r>
      <w:r w:rsidR="00B03105" w:rsidRPr="00E75AB2">
        <w:rPr>
          <w:rFonts w:ascii="Times New Roman" w:hAnsi="Times New Roman"/>
          <w:sz w:val="24"/>
          <w:szCs w:val="24"/>
        </w:rPr>
        <w:t>apraszać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>obc</w:t>
      </w:r>
      <w:r w:rsidR="00E25EB5" w:rsidRPr="00E75AB2">
        <w:rPr>
          <w:rFonts w:ascii="Times New Roman" w:hAnsi="Times New Roman"/>
          <w:sz w:val="24"/>
          <w:szCs w:val="24"/>
        </w:rPr>
        <w:t xml:space="preserve">e </w:t>
      </w:r>
      <w:r w:rsidR="00870B3D" w:rsidRPr="00E75AB2">
        <w:rPr>
          <w:rFonts w:ascii="Times New Roman" w:hAnsi="Times New Roman"/>
          <w:sz w:val="24"/>
          <w:szCs w:val="24"/>
        </w:rPr>
        <w:t>oso</w:t>
      </w:r>
      <w:r w:rsidR="00B03105" w:rsidRPr="00E75AB2">
        <w:rPr>
          <w:rFonts w:ascii="Times New Roman" w:hAnsi="Times New Roman"/>
          <w:sz w:val="24"/>
          <w:szCs w:val="24"/>
        </w:rPr>
        <w:t>b</w:t>
      </w:r>
      <w:r w:rsidR="00E25EB5" w:rsidRPr="00E75AB2">
        <w:rPr>
          <w:rFonts w:ascii="Times New Roman" w:hAnsi="Times New Roman"/>
          <w:sz w:val="24"/>
          <w:szCs w:val="24"/>
        </w:rPr>
        <w:t>y</w:t>
      </w:r>
      <w:r w:rsidR="00B03105" w:rsidRPr="00E75AB2">
        <w:rPr>
          <w:rFonts w:ascii="Times New Roman" w:hAnsi="Times New Roman"/>
          <w:sz w:val="24"/>
          <w:szCs w:val="24"/>
        </w:rPr>
        <w:t xml:space="preserve"> do szkoły.</w:t>
      </w:r>
    </w:p>
    <w:p w:rsidR="00DF55F4" w:rsidRPr="00E75AB2" w:rsidRDefault="00F80C21" w:rsidP="009C39BC">
      <w:pPr>
        <w:pStyle w:val="Nagwek3"/>
        <w:tabs>
          <w:tab w:val="left" w:pos="0"/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31" w:name="_Toc25741874"/>
      <w:r w:rsidRPr="00E75AB2">
        <w:rPr>
          <w:rFonts w:ascii="Times New Roman" w:hAnsi="Times New Roman"/>
          <w:color w:val="auto"/>
          <w:sz w:val="24"/>
          <w:szCs w:val="24"/>
        </w:rPr>
        <w:t>§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>8</w:t>
      </w:r>
      <w:r w:rsidR="00FE0BB4" w:rsidRPr="00E75AB2">
        <w:rPr>
          <w:rFonts w:ascii="Times New Roman" w:hAnsi="Times New Roman"/>
          <w:color w:val="auto"/>
          <w:sz w:val="24"/>
          <w:szCs w:val="24"/>
        </w:rPr>
        <w:t>4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>.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B0DFA" w:rsidRPr="00E75AB2">
        <w:rPr>
          <w:rFonts w:ascii="Times New Roman" w:hAnsi="Times New Roman"/>
          <w:color w:val="auto"/>
          <w:sz w:val="24"/>
          <w:szCs w:val="24"/>
        </w:rPr>
        <w:t>Szkolny Rzecznik Praw Ucznia</w:t>
      </w:r>
      <w:bookmarkEnd w:id="231"/>
    </w:p>
    <w:p w:rsidR="00DF55F4" w:rsidRPr="00E75AB2" w:rsidRDefault="00DF55F4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B359ED" w:rsidRPr="00E75AB2" w:rsidRDefault="00DF55F4" w:rsidP="00BC4200">
      <w:pPr>
        <w:pStyle w:val="Akapitzlist"/>
        <w:numPr>
          <w:ilvl w:val="0"/>
          <w:numId w:val="306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Rzecznik Praw Uc</w:t>
      </w:r>
      <w:r w:rsidR="00533BE5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znia czuwa nad przestrzeganiem </w:t>
      </w:r>
      <w:r w:rsidR="00E25EB5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praw ucznia w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szkole, wynikających </w:t>
      </w:r>
      <w:r w:rsidR="00B15352" w:rsidRPr="00E75AB2">
        <w:rPr>
          <w:rFonts w:ascii="Times New Roman" w:eastAsia="Times New Roman" w:hAnsi="Times New Roman"/>
          <w:sz w:val="24"/>
          <w:szCs w:val="24"/>
          <w:lang w:eastAsia="pl-PL"/>
        </w:rPr>
        <w:t>ze Statutu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 oraz regulaminów wewnątrzszkolnych. </w:t>
      </w:r>
      <w:r w:rsidR="00703B92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03B92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03B92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03B92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03B92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DF55F4" w:rsidRPr="00E75AB2" w:rsidRDefault="00DF55F4" w:rsidP="00BC4200">
      <w:pPr>
        <w:pStyle w:val="Akapitzlist"/>
        <w:numPr>
          <w:ilvl w:val="0"/>
          <w:numId w:val="306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Funkcję Rzecznika Praw Ucznia pełni nauczyciel, który został wybrany przez społeczność uczniowską w tajnym, powszechnym głosowaniu i wyraził zgodę na pełnienie tej funkcj</w:t>
      </w:r>
      <w:r w:rsidR="00211E96" w:rsidRPr="00E75AB2">
        <w:rPr>
          <w:rFonts w:ascii="Times New Roman" w:eastAsia="Times New Roman" w:hAnsi="Times New Roman"/>
          <w:sz w:val="24"/>
          <w:szCs w:val="24"/>
          <w:lang w:eastAsia="pl-PL"/>
        </w:rPr>
        <w:t>i.</w:t>
      </w:r>
    </w:p>
    <w:p w:rsidR="00DF55F4" w:rsidRPr="00E75AB2" w:rsidRDefault="00DF55F4" w:rsidP="00BC4200">
      <w:pPr>
        <w:pStyle w:val="Akapitzlist"/>
        <w:numPr>
          <w:ilvl w:val="0"/>
          <w:numId w:val="306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Rzecznik podejmuje działania na wniosek stron, tzn. uczniów, nauczycieli lub pracowników obsługi i administracji szkoły.</w:t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8909E5" w:rsidRPr="00E75AB2" w:rsidRDefault="00DF55F4" w:rsidP="00BC4200">
      <w:pPr>
        <w:pStyle w:val="Akapitzlist"/>
        <w:numPr>
          <w:ilvl w:val="0"/>
          <w:numId w:val="306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Rzecznik Praw Ucznia pełni swoją funkcję</w:t>
      </w:r>
      <w:r w:rsidR="009C39B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przez 3 lata.</w:t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8909E5" w:rsidRPr="00E75AB2" w:rsidRDefault="00DF55F4" w:rsidP="00BC4200">
      <w:pPr>
        <w:pStyle w:val="Akapitzlist"/>
        <w:numPr>
          <w:ilvl w:val="0"/>
          <w:numId w:val="306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Rzecznik pełni dyżury w ustalonych godzinach, o których są poinformowani uczniowie</w:t>
      </w:r>
      <w:r w:rsidR="008909E5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i ich</w:t>
      </w:r>
      <w:r w:rsidR="009C39B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</w:t>
      </w:r>
      <w:r w:rsidR="00A130F9" w:rsidRPr="00E75AB2">
        <w:rPr>
          <w:rFonts w:ascii="Times New Roman" w:eastAsia="Times New Roman" w:hAnsi="Times New Roman"/>
          <w:sz w:val="24"/>
          <w:szCs w:val="24"/>
          <w:lang w:eastAsia="pl-PL"/>
        </w:rPr>
        <w:t>na stronie internetowej szkoły</w:t>
      </w:r>
      <w:r w:rsidR="00AB02CB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130F9"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>http://www.sp2.sulechow.pl/</w:t>
      </w:r>
      <w:r w:rsidR="00A245A9"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DF55F4" w:rsidRPr="00E75AB2" w:rsidRDefault="00DF55F4" w:rsidP="00BC4200">
      <w:pPr>
        <w:pStyle w:val="Akapitzlist"/>
        <w:numPr>
          <w:ilvl w:val="0"/>
          <w:numId w:val="30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Zasady działania Rzecznika Praw Ucznia:</w:t>
      </w:r>
    </w:p>
    <w:p w:rsidR="00DF55F4" w:rsidRPr="00E75AB2" w:rsidRDefault="00DF55F4" w:rsidP="00BC4200">
      <w:pPr>
        <w:pStyle w:val="Akapitzlist"/>
        <w:numPr>
          <w:ilvl w:val="0"/>
          <w:numId w:val="30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pytania i wnioski uczniowie mogą kierować</w:t>
      </w:r>
      <w:r w:rsidR="009C39B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do rzecznika o</w:t>
      </w:r>
      <w:r w:rsidR="002B11F5" w:rsidRPr="00E75AB2">
        <w:rPr>
          <w:rFonts w:ascii="Times New Roman" w:eastAsia="Times New Roman" w:hAnsi="Times New Roman"/>
          <w:sz w:val="24"/>
          <w:szCs w:val="24"/>
          <w:lang w:eastAsia="pl-PL"/>
        </w:rPr>
        <w:t>sobiście ustnie lub pisemnie, a 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także</w:t>
      </w:r>
      <w:r w:rsidR="009C39B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za pośrednictwem poczty e-mail w dzienniku elektronicznym, </w:t>
      </w:r>
    </w:p>
    <w:p w:rsidR="00A245A9" w:rsidRPr="00E75AB2" w:rsidRDefault="00DF55F4" w:rsidP="00BC4200">
      <w:pPr>
        <w:pStyle w:val="Akapitzlist"/>
        <w:numPr>
          <w:ilvl w:val="0"/>
          <w:numId w:val="30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każde pytanie lub wniosek w formie pisemnej lub elektronicznej musi być podpisane przez ucznia,</w:t>
      </w:r>
    </w:p>
    <w:p w:rsidR="00DF55F4" w:rsidRPr="00E75AB2" w:rsidRDefault="00DF55F4" w:rsidP="00BC4200">
      <w:pPr>
        <w:pStyle w:val="Akapitzlist"/>
        <w:numPr>
          <w:ilvl w:val="0"/>
          <w:numId w:val="30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rzecznik ma obowiązek:</w:t>
      </w:r>
    </w:p>
    <w:p w:rsidR="00DF55F4" w:rsidRPr="00E75AB2" w:rsidRDefault="00DF55F4" w:rsidP="00AB02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  <w:t>wysłuchać</w:t>
      </w:r>
      <w:r w:rsidR="009C39B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ucznia, którego sprawa dotyczy, </w:t>
      </w:r>
    </w:p>
    <w:p w:rsidR="00467406" w:rsidRPr="00E75AB2" w:rsidRDefault="00DF55F4" w:rsidP="00AB02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  <w:t>natychmiast przekazać Dyrektorowi Szkoły informację o naruszeniu praw ucznia.</w:t>
      </w:r>
    </w:p>
    <w:p w:rsidR="00A130F9" w:rsidRPr="00E75AB2" w:rsidRDefault="00A130F9" w:rsidP="00BC4200">
      <w:pPr>
        <w:pStyle w:val="Akapitzlist"/>
        <w:numPr>
          <w:ilvl w:val="0"/>
          <w:numId w:val="30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Rzecznik Praw Ucznia powinien:</w:t>
      </w:r>
    </w:p>
    <w:p w:rsidR="00A130F9" w:rsidRPr="00E75AB2" w:rsidRDefault="00A130F9" w:rsidP="00BC4200">
      <w:pPr>
        <w:pStyle w:val="Akapitzlist"/>
        <w:numPr>
          <w:ilvl w:val="0"/>
          <w:numId w:val="3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znać Statut Szkoły, regulaminy wewnątrz</w:t>
      </w:r>
      <w:r w:rsidR="00D928BD" w:rsidRPr="00E75AB2">
        <w:rPr>
          <w:rFonts w:ascii="Times New Roman" w:hAnsi="Times New Roman"/>
          <w:sz w:val="24"/>
          <w:szCs w:val="24"/>
        </w:rPr>
        <w:t>szkolne, Konwencję Praw Dziecka;</w:t>
      </w:r>
    </w:p>
    <w:p w:rsidR="00A130F9" w:rsidRPr="00E75AB2" w:rsidRDefault="00A130F9" w:rsidP="00BC4200">
      <w:pPr>
        <w:pStyle w:val="Akapitzlist"/>
        <w:numPr>
          <w:ilvl w:val="0"/>
          <w:numId w:val="3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współpracować z Dyrektorem Szkoły, Radą Pedagogiczną, Radą Rodziców, pedagogiem, psychologiem szkolnym, z przedstawi</w:t>
      </w:r>
      <w:r w:rsidR="00D928BD" w:rsidRPr="00E75AB2">
        <w:rPr>
          <w:rFonts w:ascii="Times New Roman" w:hAnsi="Times New Roman"/>
          <w:sz w:val="24"/>
          <w:szCs w:val="24"/>
        </w:rPr>
        <w:t>cielami Samorządu Uczniowskiego;</w:t>
      </w:r>
    </w:p>
    <w:p w:rsidR="00A130F9" w:rsidRPr="00E75AB2" w:rsidRDefault="00A130F9" w:rsidP="00BC4200">
      <w:pPr>
        <w:pStyle w:val="Akapitzlist"/>
        <w:numPr>
          <w:ilvl w:val="0"/>
          <w:numId w:val="3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propagować prawa ucznia w szkole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celu zwiększenia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świadomości prawnej młodzieży, rodziców, nauczycieli or</w:t>
      </w:r>
      <w:r w:rsidR="00D928BD" w:rsidRPr="00E75AB2">
        <w:rPr>
          <w:rFonts w:ascii="Times New Roman" w:hAnsi="Times New Roman"/>
          <w:sz w:val="24"/>
          <w:szCs w:val="24"/>
        </w:rPr>
        <w:t>az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D928BD" w:rsidRPr="00E75AB2">
        <w:rPr>
          <w:rFonts w:ascii="Times New Roman" w:hAnsi="Times New Roman"/>
          <w:sz w:val="24"/>
          <w:szCs w:val="24"/>
        </w:rPr>
        <w:t>innych pracowników szkoły;</w:t>
      </w:r>
    </w:p>
    <w:p w:rsidR="00A130F9" w:rsidRPr="00E75AB2" w:rsidRDefault="00A130F9" w:rsidP="00BC4200">
      <w:pPr>
        <w:pStyle w:val="Akapitzlist"/>
        <w:numPr>
          <w:ilvl w:val="0"/>
          <w:numId w:val="3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reprezentować interesy uczniów na posiedzeniach Rady Pedagogicznej 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Rady Rodziców we wszystkic</w:t>
      </w:r>
      <w:r w:rsidR="00D928BD" w:rsidRPr="00E75AB2">
        <w:rPr>
          <w:rFonts w:ascii="Times New Roman" w:hAnsi="Times New Roman"/>
          <w:sz w:val="24"/>
          <w:szCs w:val="24"/>
        </w:rPr>
        <w:t>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D928BD" w:rsidRPr="00E75AB2">
        <w:rPr>
          <w:rFonts w:ascii="Times New Roman" w:hAnsi="Times New Roman"/>
          <w:sz w:val="24"/>
          <w:szCs w:val="24"/>
        </w:rPr>
        <w:t>sprawach dotyczących uczniów;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A130F9" w:rsidRPr="00E75AB2" w:rsidRDefault="00A130F9" w:rsidP="00BC4200">
      <w:pPr>
        <w:pStyle w:val="Akapitzlist"/>
        <w:numPr>
          <w:ilvl w:val="0"/>
          <w:numId w:val="3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opiniować wnioski Rady Pedagogicznej o udzielenie kar lub </w:t>
      </w:r>
      <w:r w:rsidR="00D928BD" w:rsidRPr="00E75AB2">
        <w:rPr>
          <w:rFonts w:ascii="Times New Roman" w:hAnsi="Times New Roman"/>
          <w:sz w:val="24"/>
          <w:szCs w:val="24"/>
        </w:rPr>
        <w:t>skreślenie z listy uczniów;</w:t>
      </w:r>
    </w:p>
    <w:p w:rsidR="00A130F9" w:rsidRPr="00E75AB2" w:rsidRDefault="00A130F9" w:rsidP="00BC4200">
      <w:pPr>
        <w:pStyle w:val="Akapitzlist"/>
        <w:numPr>
          <w:ilvl w:val="0"/>
          <w:numId w:val="3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wnioskować w sprawie zawieszenia kar i udzielania poręczeń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wypadku ciężkiego naruszenia przepisów wynikających ze Statutu Szkoły or</w:t>
      </w:r>
      <w:r w:rsidR="00D928BD" w:rsidRPr="00E75AB2">
        <w:rPr>
          <w:rFonts w:ascii="Times New Roman" w:hAnsi="Times New Roman"/>
          <w:sz w:val="24"/>
          <w:szCs w:val="24"/>
        </w:rPr>
        <w:t>az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D928BD" w:rsidRPr="00E75AB2">
        <w:rPr>
          <w:rFonts w:ascii="Times New Roman" w:hAnsi="Times New Roman"/>
          <w:sz w:val="24"/>
          <w:szCs w:val="24"/>
        </w:rPr>
        <w:t>norm współżycia społecznego;</w:t>
      </w:r>
    </w:p>
    <w:p w:rsidR="00A130F9" w:rsidRPr="00E75AB2" w:rsidRDefault="00A130F9" w:rsidP="00BC4200">
      <w:pPr>
        <w:pStyle w:val="Akapitzlist"/>
        <w:numPr>
          <w:ilvl w:val="0"/>
          <w:numId w:val="3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rozpoznawać indywidualne sprawy uczniów zgłoszone osobiście i podejmować interwencję zgodnie z ustalonym trybem postępowania</w:t>
      </w:r>
      <w:r w:rsidR="00D928BD" w:rsidRPr="00E75AB2">
        <w:rPr>
          <w:rFonts w:ascii="Times New Roman" w:hAnsi="Times New Roman"/>
          <w:sz w:val="24"/>
          <w:szCs w:val="24"/>
        </w:rPr>
        <w:t xml:space="preserve"> w razie naruszenia praw ucznia;</w:t>
      </w:r>
    </w:p>
    <w:p w:rsidR="00A130F9" w:rsidRPr="00E75AB2" w:rsidRDefault="00A130F9" w:rsidP="00BC4200">
      <w:pPr>
        <w:pStyle w:val="Akapitzlist"/>
        <w:numPr>
          <w:ilvl w:val="0"/>
          <w:numId w:val="3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rozwiązywać sprawy sporne i podejmować mediację między stronami konfliktów, w</w:t>
      </w:r>
      <w:r w:rsidR="00D928BD" w:rsidRPr="00E75AB2">
        <w:rPr>
          <w:rFonts w:ascii="Times New Roman" w:hAnsi="Times New Roman"/>
          <w:sz w:val="24"/>
          <w:szCs w:val="24"/>
        </w:rPr>
        <w:t xml:space="preserve"> których biorą udział uczniowie;</w:t>
      </w:r>
    </w:p>
    <w:p w:rsidR="00A130F9" w:rsidRPr="00E75AB2" w:rsidRDefault="00A130F9" w:rsidP="00BC4200">
      <w:pPr>
        <w:pStyle w:val="Akapitzlist"/>
        <w:numPr>
          <w:ilvl w:val="0"/>
          <w:numId w:val="3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przedstawić Radzie Pedagogicznej na koniec roku szkolnego sprawozdanie z realizacji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zadań Rzecznika Praw Ucznia.</w:t>
      </w:r>
    </w:p>
    <w:p w:rsidR="00211E96" w:rsidRPr="00E75AB2" w:rsidRDefault="00211E96" w:rsidP="00211E96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A1796" w:rsidRPr="00E75AB2" w:rsidRDefault="006104B9" w:rsidP="009C39BC">
      <w:pPr>
        <w:tabs>
          <w:tab w:val="left" w:pos="426"/>
        </w:tabs>
        <w:spacing w:line="276" w:lineRule="auto"/>
        <w:rPr>
          <w:rStyle w:val="Nagwek3Znak"/>
          <w:rFonts w:ascii="Times New Roman" w:eastAsia="Calibri" w:hAnsi="Times New Roman"/>
          <w:color w:val="auto"/>
          <w:sz w:val="24"/>
          <w:szCs w:val="24"/>
        </w:rPr>
      </w:pPr>
      <w:bookmarkStart w:id="232" w:name="_Toc25741875"/>
      <w:r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§</w:t>
      </w:r>
      <w:r w:rsidR="009C39BC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="000F19A8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8</w:t>
      </w:r>
      <w:r w:rsidR="00FE0BB4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5</w:t>
      </w:r>
      <w:r w:rsidR="000F19A8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.</w:t>
      </w:r>
      <w:r w:rsidR="009C39BC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="00A130F9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S</w:t>
      </w:r>
      <w:r w:rsidR="00B45E0A" w:rsidRPr="00E75AB2">
        <w:rPr>
          <w:rStyle w:val="Nagwek3Znak"/>
          <w:rFonts w:ascii="Times New Roman" w:eastAsia="Calibri" w:hAnsi="Times New Roman"/>
          <w:color w:val="auto"/>
          <w:sz w:val="24"/>
          <w:szCs w:val="24"/>
        </w:rPr>
        <w:t>trój szkolny</w:t>
      </w:r>
      <w:bookmarkEnd w:id="232"/>
    </w:p>
    <w:p w:rsidR="00D77688" w:rsidRPr="00E75AB2" w:rsidRDefault="00D77688" w:rsidP="009C39BC">
      <w:pPr>
        <w:tabs>
          <w:tab w:val="left" w:pos="426"/>
        </w:tabs>
        <w:spacing w:line="276" w:lineRule="auto"/>
        <w:rPr>
          <w:rStyle w:val="Nagwek3Znak"/>
          <w:rFonts w:ascii="Times New Roman" w:eastAsia="Calibri" w:hAnsi="Times New Roman"/>
          <w:color w:val="auto"/>
          <w:sz w:val="24"/>
          <w:szCs w:val="24"/>
        </w:rPr>
      </w:pPr>
    </w:p>
    <w:p w:rsidR="00A245A9" w:rsidRPr="00E75AB2" w:rsidRDefault="00467406" w:rsidP="00BC4200">
      <w:pPr>
        <w:pStyle w:val="Akapitzlist"/>
        <w:numPr>
          <w:ilvl w:val="0"/>
          <w:numId w:val="309"/>
        </w:numPr>
        <w:tabs>
          <w:tab w:val="clear" w:pos="453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Szkoła zobowiązuje uczniów do noszenia stroju uczniowskiego</w:t>
      </w:r>
      <w:r w:rsidR="00763371" w:rsidRPr="00E75AB2">
        <w:rPr>
          <w:rFonts w:ascii="Times New Roman" w:eastAsia="Times New Roman" w:hAnsi="Times New Roman"/>
          <w:sz w:val="24"/>
          <w:szCs w:val="24"/>
          <w:lang w:eastAsia="pl-PL"/>
        </w:rPr>
        <w:t>, który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nie powinien zwracać szczególne</w:t>
      </w:r>
      <w:r w:rsidR="000B603F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j uwagi i wzbudzać kontrowersji. </w:t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5372D" w:rsidRPr="00E75AB2" w:rsidRDefault="0005372D" w:rsidP="00BC4200">
      <w:pPr>
        <w:pStyle w:val="Akapitzlist"/>
        <w:numPr>
          <w:ilvl w:val="0"/>
          <w:numId w:val="309"/>
        </w:numPr>
        <w:tabs>
          <w:tab w:val="clear" w:pos="453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B15352" w:rsidRPr="00E75AB2">
        <w:rPr>
          <w:rFonts w:ascii="Times New Roman" w:eastAsia="Times New Roman" w:hAnsi="Times New Roman"/>
          <w:sz w:val="24"/>
          <w:szCs w:val="24"/>
          <w:lang w:eastAsia="pl-PL"/>
        </w:rPr>
        <w:t>szkole obowiązuje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str</w:t>
      </w:r>
      <w:r w:rsidR="00756839" w:rsidRPr="00E75AB2">
        <w:rPr>
          <w:rFonts w:ascii="Times New Roman" w:eastAsia="Times New Roman" w:hAnsi="Times New Roman"/>
          <w:sz w:val="24"/>
          <w:szCs w:val="24"/>
          <w:lang w:eastAsia="pl-PL"/>
        </w:rPr>
        <w:t>ój codzienny, sportowy i galowy:</w:t>
      </w:r>
    </w:p>
    <w:p w:rsidR="0005372D" w:rsidRPr="00E75AB2" w:rsidRDefault="0005372D" w:rsidP="00AB02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Strój codzienny</w:t>
      </w:r>
    </w:p>
    <w:p w:rsidR="0005372D" w:rsidRPr="00E75AB2" w:rsidRDefault="0005372D" w:rsidP="00BC4200">
      <w:pPr>
        <w:pStyle w:val="Akapitzlist"/>
        <w:numPr>
          <w:ilvl w:val="1"/>
          <w:numId w:val="150"/>
        </w:numPr>
        <w:tabs>
          <w:tab w:val="clear" w:pos="144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Strój ucznia powinien by</w:t>
      </w:r>
      <w:r w:rsidR="00BE627D" w:rsidRPr="00E75AB2">
        <w:rPr>
          <w:rFonts w:ascii="Times New Roman" w:eastAsia="Times New Roman" w:hAnsi="Times New Roman"/>
          <w:sz w:val="24"/>
          <w:szCs w:val="24"/>
          <w:lang w:eastAsia="pl-PL"/>
        </w:rPr>
        <w:t>ć estetyczny, stonowany, czysty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, funkcjonalny, powinien zakrywać dekolt, brzuch i plecy.</w:t>
      </w:r>
    </w:p>
    <w:p w:rsidR="009C39BC" w:rsidRPr="00E75AB2" w:rsidRDefault="0005372D" w:rsidP="00BC4200">
      <w:pPr>
        <w:pStyle w:val="Akapitzlist"/>
        <w:numPr>
          <w:ilvl w:val="1"/>
          <w:numId w:val="150"/>
        </w:numPr>
        <w:tabs>
          <w:tab w:val="clear" w:pos="144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Uczniowie zobowiązani są do pozostawienia okryć wierzchnich (kurtek, płaszczy) </w:t>
      </w:r>
    </w:p>
    <w:p w:rsidR="0005372D" w:rsidRPr="00E75AB2" w:rsidRDefault="0005372D" w:rsidP="00BC4200">
      <w:pPr>
        <w:pStyle w:val="Akapitzlist"/>
        <w:numPr>
          <w:ilvl w:val="1"/>
          <w:numId w:val="150"/>
        </w:numPr>
        <w:tabs>
          <w:tab w:val="clear" w:pos="144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 szatni</w:t>
      </w:r>
      <w:r w:rsidR="00FD6B7D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lub szafce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07EC0" w:rsidRPr="00E75AB2" w:rsidRDefault="00807EC0" w:rsidP="00AB02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Strój sportowy</w:t>
      </w:r>
    </w:p>
    <w:p w:rsidR="009C39BC" w:rsidRPr="00E75AB2" w:rsidRDefault="00807EC0" w:rsidP="00AB02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 sali gimnastycznej lub podczas zajęć w terenie obowiązuje ucznia koszulka </w:t>
      </w:r>
    </w:p>
    <w:p w:rsidR="00807EC0" w:rsidRPr="00E75AB2" w:rsidRDefault="00807EC0" w:rsidP="009C39BC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w jednolitym kolorze (biała lub kolorowa z </w:t>
      </w:r>
      <w:r w:rsidR="00FD6B7D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logo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szkoły), krótkie spodenki w ciemnym kolorze, obuwie sportowe na zmianę. </w:t>
      </w:r>
    </w:p>
    <w:p w:rsidR="00807EC0" w:rsidRPr="00E75AB2" w:rsidRDefault="00807EC0" w:rsidP="00AB02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  <w:t>Na basenie obowi</w:t>
      </w:r>
      <w:r w:rsidR="00A245A9" w:rsidRPr="00E75AB2">
        <w:rPr>
          <w:rFonts w:ascii="Times New Roman" w:eastAsia="Times New Roman" w:hAnsi="Times New Roman"/>
          <w:sz w:val="24"/>
          <w:szCs w:val="24"/>
          <w:lang w:eastAsia="pl-PL"/>
        </w:rPr>
        <w:t>ązuje strój kąpielowy i klapki.</w:t>
      </w:r>
    </w:p>
    <w:p w:rsidR="002D3C50" w:rsidRPr="00E75AB2" w:rsidRDefault="002D3C50" w:rsidP="00AB02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 w:rsidRPr="00E75AB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Strój galowy</w:t>
      </w:r>
    </w:p>
    <w:p w:rsidR="009C39BC" w:rsidRPr="00E75AB2" w:rsidRDefault="002D3C50" w:rsidP="00AB02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  <w:t>obowiązuje podczas uroczystości rozpoczęcia i zakończenia roku szkolnego, uroczystości pożegnania absolwentów, egzaminów zewnętrznych, poprawkowych, obchodów Dnia Patrona Szkoły, obchodów świąt narodowych, obchodów rocznic patriotycznych</w:t>
      </w:r>
      <w:r w:rsidR="00415854" w:rsidRPr="00E75AB2">
        <w:rPr>
          <w:rFonts w:ascii="Times New Roman" w:eastAsia="Times New Roman" w:hAnsi="Times New Roman"/>
          <w:sz w:val="24"/>
          <w:szCs w:val="24"/>
          <w:lang w:eastAsia="pl-PL"/>
        </w:rPr>
        <w:t>, także w przypadku innych ważnych uroczystości, o których uczniowie</w:t>
      </w:r>
    </w:p>
    <w:p w:rsidR="00415854" w:rsidRPr="00E75AB2" w:rsidRDefault="00415854" w:rsidP="00AB02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i rodzice są informowani odpowiednio wcześniej.</w:t>
      </w:r>
    </w:p>
    <w:p w:rsidR="009C39BC" w:rsidRPr="00E75AB2" w:rsidRDefault="002D3C50" w:rsidP="00AB02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Strój galowy dziewcząt to biała bluzka </w:t>
      </w:r>
      <w:r w:rsidR="007468A0" w:rsidRPr="00E75AB2">
        <w:rPr>
          <w:rFonts w:ascii="Times New Roman" w:eastAsia="Times New Roman" w:hAnsi="Times New Roman"/>
          <w:sz w:val="24"/>
          <w:szCs w:val="24"/>
          <w:lang w:eastAsia="pl-PL"/>
        </w:rPr>
        <w:t>i ciemna spódnica lub sukienka</w:t>
      </w:r>
      <w:r w:rsidR="009C39BC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D3C50" w:rsidRPr="00E75AB2" w:rsidRDefault="002D3C50" w:rsidP="00AB02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 stonowanym kolorze.</w:t>
      </w:r>
    </w:p>
    <w:p w:rsidR="00467406" w:rsidRPr="00E75AB2" w:rsidRDefault="002D3C50" w:rsidP="00AB02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c)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  <w:t>Strój galowy chłopców to biała koszula, ciemne, długie spodnie.</w:t>
      </w:r>
    </w:p>
    <w:p w:rsidR="00467406" w:rsidRPr="00E75AB2" w:rsidRDefault="00467406" w:rsidP="009C39BC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3105" w:rsidRPr="00E75AB2" w:rsidRDefault="00B06974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33" w:name="_Toc25741876"/>
      <w:r w:rsidRPr="00E75AB2">
        <w:rPr>
          <w:rFonts w:ascii="Times New Roman" w:hAnsi="Times New Roman"/>
          <w:color w:val="auto"/>
          <w:sz w:val="24"/>
          <w:szCs w:val="24"/>
        </w:rPr>
        <w:t>§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>8</w:t>
      </w:r>
      <w:r w:rsidR="00FE0BB4" w:rsidRPr="00E75AB2">
        <w:rPr>
          <w:rFonts w:ascii="Times New Roman" w:hAnsi="Times New Roman"/>
          <w:color w:val="auto"/>
          <w:sz w:val="24"/>
          <w:szCs w:val="24"/>
        </w:rPr>
        <w:t>6.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Zasady korzystania z telefonów komórkowych i innych urządzeń</w:t>
      </w:r>
      <w:bookmarkEnd w:id="233"/>
    </w:p>
    <w:p w:rsidR="00B06974" w:rsidRPr="00E75AB2" w:rsidRDefault="00B06974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B03105" w:rsidRPr="00E75AB2" w:rsidRDefault="00E25EB5" w:rsidP="00BC4200">
      <w:pPr>
        <w:pStyle w:val="Teksttreci0"/>
        <w:numPr>
          <w:ilvl w:val="0"/>
          <w:numId w:val="102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Uczeń </w:t>
      </w:r>
      <w:r w:rsidR="00B03105" w:rsidRPr="00E75AB2">
        <w:rPr>
          <w:rFonts w:ascii="Times New Roman" w:hAnsi="Times New Roman"/>
          <w:sz w:val="24"/>
          <w:szCs w:val="24"/>
        </w:rPr>
        <w:t>na odpowiedzialność swoją i rodziców przynosi do szkoły telefon komórkowy lub inne urządzenia elektroniczne np. odtwarzaczy MP3.</w:t>
      </w:r>
    </w:p>
    <w:p w:rsidR="00B03105" w:rsidRPr="00E75AB2" w:rsidRDefault="00B03105" w:rsidP="00BC4200">
      <w:pPr>
        <w:pStyle w:val="Teksttreci0"/>
        <w:numPr>
          <w:ilvl w:val="0"/>
          <w:numId w:val="102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 nie ponosi odpowiedzialności za zaginięcie tego rodzaju sprzętu.</w:t>
      </w:r>
    </w:p>
    <w:p w:rsidR="00B03105" w:rsidRPr="00E75AB2" w:rsidRDefault="00C7652C" w:rsidP="00BC4200">
      <w:pPr>
        <w:pStyle w:val="Teksttreci0"/>
        <w:numPr>
          <w:ilvl w:val="0"/>
          <w:numId w:val="102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czasie zajęć szkolnych w tym przerw</w:t>
      </w:r>
      <w:r w:rsidR="00B03105" w:rsidRPr="00E75AB2">
        <w:rPr>
          <w:rFonts w:ascii="Times New Roman" w:hAnsi="Times New Roman"/>
          <w:sz w:val="24"/>
          <w:szCs w:val="24"/>
        </w:rPr>
        <w:t xml:space="preserve"> obowiązuje zakaz używania telefonów komórkowych i innych urządzeń elektronicznych np. dyktafonów, odtwarzaczy MP3.</w:t>
      </w:r>
    </w:p>
    <w:p w:rsidR="00B03105" w:rsidRPr="00E75AB2" w:rsidRDefault="00B03105" w:rsidP="00BC4200">
      <w:pPr>
        <w:pStyle w:val="Teksttreci0"/>
        <w:numPr>
          <w:ilvl w:val="0"/>
          <w:numId w:val="102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Poprzez „używanie" należy rozumieć (w wypadku telefonu komórkowego):</w:t>
      </w:r>
    </w:p>
    <w:p w:rsidR="00B03105" w:rsidRPr="00E75AB2" w:rsidRDefault="00B03105" w:rsidP="00BC4200">
      <w:pPr>
        <w:numPr>
          <w:ilvl w:val="0"/>
          <w:numId w:val="125"/>
        </w:numPr>
        <w:tabs>
          <w:tab w:val="clear" w:pos="144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nawiązywanie połączenia telefonicznego</w:t>
      </w:r>
      <w:r w:rsidR="00D928BD" w:rsidRPr="00E75AB2">
        <w:rPr>
          <w:rFonts w:ascii="Times New Roman" w:hAnsi="Times New Roman"/>
          <w:sz w:val="24"/>
          <w:szCs w:val="24"/>
        </w:rPr>
        <w:t>;</w:t>
      </w:r>
    </w:p>
    <w:p w:rsidR="00B03105" w:rsidRPr="00E75AB2" w:rsidRDefault="00B03105" w:rsidP="00BC4200">
      <w:pPr>
        <w:numPr>
          <w:ilvl w:val="0"/>
          <w:numId w:val="125"/>
        </w:numPr>
        <w:tabs>
          <w:tab w:val="clear" w:pos="144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redagowanie lub wysyłanie wiadomości typu sms, mms lub podobnej;</w:t>
      </w:r>
    </w:p>
    <w:p w:rsidR="00B03105" w:rsidRPr="00E75AB2" w:rsidRDefault="00B03105" w:rsidP="00BC4200">
      <w:pPr>
        <w:numPr>
          <w:ilvl w:val="0"/>
          <w:numId w:val="125"/>
        </w:numPr>
        <w:tabs>
          <w:tab w:val="clear" w:pos="144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rejestrowanie materiału audiowizualnego;</w:t>
      </w:r>
    </w:p>
    <w:p w:rsidR="00B03105" w:rsidRPr="00E75AB2" w:rsidRDefault="00B03105" w:rsidP="00BC4200">
      <w:pPr>
        <w:numPr>
          <w:ilvl w:val="0"/>
          <w:numId w:val="125"/>
        </w:numPr>
        <w:tabs>
          <w:tab w:val="clear" w:pos="144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odtwarzanie materiału audiowizualnego lub dokumentacji elektronicznej;</w:t>
      </w:r>
    </w:p>
    <w:p w:rsidR="00B03105" w:rsidRPr="00E75AB2" w:rsidRDefault="00B03105" w:rsidP="00BC4200">
      <w:pPr>
        <w:numPr>
          <w:ilvl w:val="0"/>
          <w:numId w:val="125"/>
        </w:numPr>
        <w:tabs>
          <w:tab w:val="clear" w:pos="144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transmisja danych;</w:t>
      </w:r>
    </w:p>
    <w:p w:rsidR="00B03105" w:rsidRPr="00E75AB2" w:rsidRDefault="00A926C8" w:rsidP="00211E96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przypadku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>innych urządzeń elektronicznych np. odtwarzaczy MP3 pojęcie „używanie” dotyczy wszystkich w/w punktów możliwych do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sz w:val="24"/>
          <w:szCs w:val="24"/>
        </w:rPr>
        <w:t>wykonania na danym urządzeniu.</w:t>
      </w:r>
    </w:p>
    <w:p w:rsidR="00B03105" w:rsidRPr="00E75AB2" w:rsidRDefault="00B03105" w:rsidP="00BC4200">
      <w:pPr>
        <w:pStyle w:val="Teksttreci0"/>
        <w:numPr>
          <w:ilvl w:val="0"/>
          <w:numId w:val="102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Przed</w:t>
      </w:r>
      <w:r w:rsidR="00C7652C" w:rsidRPr="00E75AB2">
        <w:rPr>
          <w:rFonts w:ascii="Times New Roman" w:hAnsi="Times New Roman"/>
          <w:sz w:val="24"/>
          <w:szCs w:val="24"/>
        </w:rPr>
        <w:t xml:space="preserve"> rozpoczęciem zajęć szkolnych</w:t>
      </w:r>
      <w:r w:rsidRPr="00E75AB2">
        <w:rPr>
          <w:rFonts w:ascii="Times New Roman" w:hAnsi="Times New Roman"/>
          <w:sz w:val="24"/>
          <w:szCs w:val="24"/>
        </w:rPr>
        <w:t xml:space="preserve"> (lub w razie przebywania w szkolnej świetlicy, bibliotece) uczeń ma obowiązek wyłączyć i schować aparat telefoniczny.</w:t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</w:p>
    <w:p w:rsidR="00AB02CB" w:rsidRPr="00E75AB2" w:rsidRDefault="00B03105" w:rsidP="00BC4200">
      <w:pPr>
        <w:pStyle w:val="Teksttreci0"/>
        <w:numPr>
          <w:ilvl w:val="0"/>
          <w:numId w:val="102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Nagrywanie dźwięku i obrazu za pomocą telefonu jest możliwe jedynie za zgodą osoby nagrywanej i fotografowanej, a jeśli ma to miejsce w czasie lekcji dodatkowo konieczna jest zgoda nauczyciela prowadzącego zajęcia.</w:t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BC4200">
      <w:pPr>
        <w:pStyle w:val="Teksttreci0"/>
        <w:numPr>
          <w:ilvl w:val="0"/>
          <w:numId w:val="102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34" w:name="_Hlk21341135"/>
      <w:r w:rsidRPr="00E75AB2">
        <w:rPr>
          <w:rFonts w:ascii="Times New Roman" w:hAnsi="Times New Roman"/>
          <w:sz w:val="24"/>
          <w:szCs w:val="24"/>
        </w:rPr>
        <w:t>W razie konieczności skontaktowania się z rodzicami czy omówienia ważnej sprawy uczeń ma obowiązek zwrócić się do nauczyciela z prośbą o pozwolenie na włączenie telefonu lub może skorzystać z telefonu szkolnego znajdującego się w sekretariacie szkoły</w:t>
      </w:r>
      <w:r w:rsidR="00C7652C" w:rsidRPr="00E75AB2">
        <w:rPr>
          <w:rFonts w:ascii="Times New Roman" w:hAnsi="Times New Roman"/>
          <w:sz w:val="24"/>
          <w:szCs w:val="24"/>
        </w:rPr>
        <w:t>, świetlicy szkolnej, biblioteki, księgowości</w:t>
      </w:r>
      <w:r w:rsidRPr="00E75AB2">
        <w:rPr>
          <w:rFonts w:ascii="Times New Roman" w:hAnsi="Times New Roman"/>
          <w:sz w:val="24"/>
          <w:szCs w:val="24"/>
        </w:rPr>
        <w:t>.</w:t>
      </w:r>
      <w:r w:rsidR="00C7652C" w:rsidRPr="00E75AB2">
        <w:rPr>
          <w:rFonts w:ascii="Times New Roman" w:hAnsi="Times New Roman"/>
          <w:sz w:val="24"/>
          <w:szCs w:val="24"/>
        </w:rPr>
        <w:t xml:space="preserve"> Uczeń powinien mieć zapisany numer do </w:t>
      </w:r>
      <w:r w:rsidR="00211E96" w:rsidRPr="00E75AB2">
        <w:rPr>
          <w:rFonts w:ascii="Times New Roman" w:hAnsi="Times New Roman"/>
          <w:sz w:val="24"/>
          <w:szCs w:val="24"/>
        </w:rPr>
        <w:t>rodziców</w:t>
      </w:r>
      <w:r w:rsidR="00C7652C" w:rsidRPr="00E75AB2">
        <w:rPr>
          <w:rFonts w:ascii="Times New Roman" w:hAnsi="Times New Roman"/>
          <w:sz w:val="24"/>
          <w:szCs w:val="24"/>
        </w:rPr>
        <w:t xml:space="preserve"> w zeszycie zwolnień. Zeszyt zwolnień uczeń powinien mieć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C7652C" w:rsidRPr="00E75AB2">
        <w:rPr>
          <w:rFonts w:ascii="Times New Roman" w:hAnsi="Times New Roman"/>
          <w:sz w:val="24"/>
          <w:szCs w:val="24"/>
        </w:rPr>
        <w:t>zawsze w szkole.</w:t>
      </w:r>
    </w:p>
    <w:bookmarkEnd w:id="234"/>
    <w:p w:rsidR="00B03105" w:rsidRPr="00E75AB2" w:rsidRDefault="00D27836" w:rsidP="00D27836">
      <w:pPr>
        <w:pStyle w:val="Teksttreci0"/>
        <w:numPr>
          <w:ilvl w:val="0"/>
          <w:numId w:val="102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(uchylono)</w:t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</w:p>
    <w:p w:rsidR="00D27836" w:rsidRPr="00E75AB2" w:rsidRDefault="00D27836" w:rsidP="00BC4200">
      <w:pPr>
        <w:pStyle w:val="Teksttreci0"/>
        <w:numPr>
          <w:ilvl w:val="0"/>
          <w:numId w:val="102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(uchylono) </w:t>
      </w:r>
    </w:p>
    <w:p w:rsidR="00D27836" w:rsidRPr="00E75AB2" w:rsidRDefault="00D27836" w:rsidP="00BC4200">
      <w:pPr>
        <w:pStyle w:val="Teksttreci0"/>
        <w:numPr>
          <w:ilvl w:val="0"/>
          <w:numId w:val="102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(uchylono) </w:t>
      </w:r>
    </w:p>
    <w:p w:rsidR="00B03105" w:rsidRPr="00E75AB2" w:rsidRDefault="00D27836" w:rsidP="00BC4200">
      <w:pPr>
        <w:pStyle w:val="Teksttreci0"/>
        <w:numPr>
          <w:ilvl w:val="0"/>
          <w:numId w:val="102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(uchylono)</w:t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BC4200">
      <w:pPr>
        <w:pStyle w:val="Teksttreci0"/>
        <w:numPr>
          <w:ilvl w:val="0"/>
          <w:numId w:val="102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Zakaz korzystania z telefonów komórkowych obowiązuje także nauczycieli i innych pracowników szkoły podczas zajęć edukacyjnych, narad i posiedzeń rady pedagogicznej (nie dotyczy to sytuacji, gdy nauczyciel spodziewa się ważnej rozmowy telefonicznej dotyczącej sprawy służbowej).</w:t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  <w:r w:rsidR="00A245A9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BC4200">
      <w:pPr>
        <w:pStyle w:val="Teksttreci0"/>
        <w:numPr>
          <w:ilvl w:val="0"/>
          <w:numId w:val="102"/>
        </w:numPr>
        <w:shd w:val="clear" w:color="auto" w:fill="auto"/>
        <w:tabs>
          <w:tab w:val="left" w:pos="426"/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przypadku naruszenia zasad korzystania z telefonów komórkowych przez nauczycieli i pracowników szkoły Dyrektor udziela upomnienia.</w:t>
      </w:r>
    </w:p>
    <w:p w:rsidR="000A5FAA" w:rsidRPr="00E75AB2" w:rsidRDefault="000A5FAA" w:rsidP="009C39BC">
      <w:pPr>
        <w:pStyle w:val="Teksttreci0"/>
        <w:shd w:val="clear" w:color="auto" w:fill="auto"/>
        <w:tabs>
          <w:tab w:val="left" w:pos="426"/>
          <w:tab w:val="left" w:pos="993"/>
        </w:tabs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C39BC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35" w:name="_Toc25741877"/>
      <w:r w:rsidRPr="00E75AB2">
        <w:rPr>
          <w:rFonts w:ascii="Times New Roman" w:hAnsi="Times New Roman"/>
          <w:color w:val="auto"/>
          <w:sz w:val="24"/>
          <w:szCs w:val="24"/>
        </w:rPr>
        <w:t xml:space="preserve">Rozdział </w:t>
      </w:r>
      <w:r w:rsidR="00BF33C1" w:rsidRPr="00E75AB2">
        <w:rPr>
          <w:rFonts w:ascii="Times New Roman" w:hAnsi="Times New Roman"/>
          <w:color w:val="auto"/>
          <w:sz w:val="24"/>
          <w:szCs w:val="24"/>
        </w:rPr>
        <w:t>4</w:t>
      </w:r>
      <w:bookmarkEnd w:id="235"/>
    </w:p>
    <w:p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36" w:name="_Toc25741878"/>
      <w:r w:rsidRPr="00E75AB2">
        <w:rPr>
          <w:rFonts w:ascii="Times New Roman" w:hAnsi="Times New Roman"/>
          <w:color w:val="auto"/>
          <w:sz w:val="24"/>
          <w:szCs w:val="24"/>
        </w:rPr>
        <w:t>Nagrody i kary</w:t>
      </w:r>
      <w:bookmarkEnd w:id="236"/>
    </w:p>
    <w:p w:rsidR="00B03105" w:rsidRPr="00E75AB2" w:rsidRDefault="00B03105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03105" w:rsidRPr="00E75AB2" w:rsidRDefault="00526CD9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37" w:name="_Hlk496724215"/>
      <w:bookmarkStart w:id="238" w:name="_Toc25741879"/>
      <w:r w:rsidRPr="00E75AB2">
        <w:rPr>
          <w:rFonts w:ascii="Times New Roman" w:hAnsi="Times New Roman"/>
          <w:color w:val="auto"/>
          <w:sz w:val="24"/>
          <w:szCs w:val="24"/>
        </w:rPr>
        <w:t>§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>8</w:t>
      </w:r>
      <w:r w:rsidR="00FE0BB4" w:rsidRPr="00E75AB2">
        <w:rPr>
          <w:rFonts w:ascii="Times New Roman" w:hAnsi="Times New Roman"/>
          <w:color w:val="auto"/>
          <w:sz w:val="24"/>
          <w:szCs w:val="24"/>
        </w:rPr>
        <w:t>7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bookmarkEnd w:id="237"/>
      <w:r w:rsidR="00B03105" w:rsidRPr="00E75AB2">
        <w:rPr>
          <w:rFonts w:ascii="Times New Roman" w:hAnsi="Times New Roman"/>
          <w:color w:val="auto"/>
          <w:sz w:val="24"/>
          <w:szCs w:val="24"/>
        </w:rPr>
        <w:t>Nagrody</w:t>
      </w:r>
      <w:r w:rsidR="0033646B" w:rsidRPr="00E75AB2">
        <w:rPr>
          <w:rFonts w:ascii="Times New Roman" w:hAnsi="Times New Roman"/>
          <w:color w:val="auto"/>
          <w:sz w:val="24"/>
          <w:szCs w:val="24"/>
        </w:rPr>
        <w:t xml:space="preserve"> i wyróżnienia</w:t>
      </w:r>
      <w:bookmarkEnd w:id="238"/>
    </w:p>
    <w:p w:rsidR="00E25EB5" w:rsidRPr="00E75AB2" w:rsidRDefault="00E25EB5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B03105" w:rsidRPr="00E75AB2" w:rsidRDefault="00B03105" w:rsidP="00211E96">
      <w:pPr>
        <w:pStyle w:val="Tekstpodstawowywcity3"/>
        <w:numPr>
          <w:ilvl w:val="1"/>
          <w:numId w:val="75"/>
        </w:numPr>
        <w:tabs>
          <w:tab w:val="clear" w:pos="1304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Szkoły może otrzymać nagrody i wyróżnienia za:</w:t>
      </w:r>
    </w:p>
    <w:p w:rsidR="0033646B" w:rsidRPr="00E75AB2" w:rsidRDefault="0033646B" w:rsidP="00BC4200">
      <w:pPr>
        <w:pStyle w:val="Tekstpodstawowywcity3"/>
        <w:numPr>
          <w:ilvl w:val="0"/>
          <w:numId w:val="310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wyniki w nauce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:rsidR="0033646B" w:rsidRPr="00E75AB2" w:rsidRDefault="0033646B" w:rsidP="00BC4200">
      <w:pPr>
        <w:pStyle w:val="Tekstpodstawowywcity3"/>
        <w:numPr>
          <w:ilvl w:val="0"/>
          <w:numId w:val="310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osiągnięcia w konkursach przedmiotowych ( szkolnych i pozaszkolnych)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:rsidR="00A926C8" w:rsidRPr="00E75AB2" w:rsidRDefault="000C000E" w:rsidP="00BC4200">
      <w:pPr>
        <w:pStyle w:val="Tekstpodstawowywcity3"/>
        <w:numPr>
          <w:ilvl w:val="0"/>
          <w:numId w:val="310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osiągnięcia sportowe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:rsidR="000C000E" w:rsidRPr="00E75AB2" w:rsidRDefault="000C000E" w:rsidP="00BC4200">
      <w:pPr>
        <w:pStyle w:val="Tekstpodstawowywcity3"/>
        <w:numPr>
          <w:ilvl w:val="0"/>
          <w:numId w:val="310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osiągnięcia artystyczne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:rsidR="00B03105" w:rsidRPr="00E75AB2" w:rsidRDefault="000C000E" w:rsidP="00BC4200">
      <w:pPr>
        <w:pStyle w:val="Tekstpodstawowywcity3"/>
        <w:numPr>
          <w:ilvl w:val="0"/>
          <w:numId w:val="310"/>
        </w:numPr>
        <w:tabs>
          <w:tab w:val="clear" w:pos="680"/>
          <w:tab w:val="num" w:pos="284"/>
          <w:tab w:val="left" w:pos="426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 xml:space="preserve">aktywny udział w </w:t>
      </w:r>
      <w:r w:rsidR="00A926C8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ż</w:t>
      </w: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yciu szkoły</w:t>
      </w:r>
      <w:r w:rsidR="003A04AE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 xml:space="preserve"> ( za pracę w Radzie sam</w:t>
      </w:r>
      <w:r w:rsidR="00A926C8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 xml:space="preserve">orządu Uczniowskiego lub innych </w:t>
      </w:r>
      <w:r w:rsidR="003A04AE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organizacjach szkolnych)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:rsidR="003A04AE" w:rsidRPr="00E75AB2" w:rsidRDefault="003A04AE" w:rsidP="00BC4200">
      <w:pPr>
        <w:pStyle w:val="Tekstpodstawowywcity3"/>
        <w:numPr>
          <w:ilvl w:val="0"/>
          <w:numId w:val="310"/>
        </w:numPr>
        <w:tabs>
          <w:tab w:val="clear" w:pos="680"/>
          <w:tab w:val="num" w:pos="284"/>
          <w:tab w:val="left" w:pos="426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reprezentowanie szkoły na zewnątrz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:rsidR="003A04AE" w:rsidRPr="00E75AB2" w:rsidRDefault="003A04AE" w:rsidP="00BC4200">
      <w:pPr>
        <w:pStyle w:val="Tekstpodstawowywcity3"/>
        <w:numPr>
          <w:ilvl w:val="0"/>
          <w:numId w:val="310"/>
        </w:numPr>
        <w:tabs>
          <w:tab w:val="clear" w:pos="680"/>
          <w:tab w:val="num" w:pos="284"/>
          <w:tab w:val="left" w:pos="426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pomoc innym ( wolontariat)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:rsidR="00A20884" w:rsidRPr="00E75AB2" w:rsidRDefault="003A04AE" w:rsidP="00BC4200">
      <w:pPr>
        <w:pStyle w:val="Tekstpodstawowywcity3"/>
        <w:numPr>
          <w:ilvl w:val="0"/>
          <w:numId w:val="310"/>
        </w:numPr>
        <w:tabs>
          <w:tab w:val="clear" w:pos="680"/>
          <w:tab w:val="num" w:pos="284"/>
          <w:tab w:val="left" w:pos="426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czytelnictwo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:rsidR="00B03105" w:rsidRPr="00E75AB2" w:rsidRDefault="003A04AE" w:rsidP="00BC4200">
      <w:pPr>
        <w:pStyle w:val="Tekstpodstawowywcity3"/>
        <w:numPr>
          <w:ilvl w:val="0"/>
          <w:numId w:val="310"/>
        </w:numPr>
        <w:tabs>
          <w:tab w:val="clear" w:pos="680"/>
          <w:tab w:val="num" w:pos="284"/>
          <w:tab w:val="left" w:pos="426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lastRenderedPageBreak/>
        <w:t xml:space="preserve"> systematyczną pracę w zajeciach dodatkowych</w:t>
      </w:r>
      <w:r w:rsidR="00A20884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, specjalistycznych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:rsidR="00B03105" w:rsidRPr="00E75AB2" w:rsidRDefault="00B03105" w:rsidP="00BC4200">
      <w:pPr>
        <w:pStyle w:val="Tekstpodstawowywcity3"/>
        <w:numPr>
          <w:ilvl w:val="0"/>
          <w:numId w:val="310"/>
        </w:numPr>
        <w:tabs>
          <w:tab w:val="clear" w:pos="680"/>
          <w:tab w:val="num" w:pos="284"/>
          <w:tab w:val="left" w:pos="426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dzielność i odwagę.</w:t>
      </w:r>
    </w:p>
    <w:p w:rsidR="00B03105" w:rsidRPr="00E75AB2" w:rsidRDefault="00B03105" w:rsidP="00211E96">
      <w:pPr>
        <w:pStyle w:val="Tekstpodstawowywcity3"/>
        <w:numPr>
          <w:ilvl w:val="1"/>
          <w:numId w:val="75"/>
        </w:numPr>
        <w:tabs>
          <w:tab w:val="clear" w:pos="1304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Nagrody </w:t>
      </w:r>
      <w:r w:rsidR="0097573A" w:rsidRPr="00E75AB2">
        <w:rPr>
          <w:rFonts w:ascii="Times New Roman" w:hAnsi="Times New Roman"/>
          <w:sz w:val="24"/>
          <w:szCs w:val="24"/>
        </w:rPr>
        <w:t>i wyróżn</w:t>
      </w:r>
      <w:r w:rsidR="006B1C9E" w:rsidRPr="00E75AB2">
        <w:rPr>
          <w:rFonts w:ascii="Times New Roman" w:hAnsi="Times New Roman"/>
          <w:sz w:val="24"/>
          <w:szCs w:val="24"/>
        </w:rPr>
        <w:t xml:space="preserve">ienia </w:t>
      </w:r>
      <w:r w:rsidRPr="00E75AB2">
        <w:rPr>
          <w:rFonts w:ascii="Times New Roman" w:hAnsi="Times New Roman"/>
          <w:sz w:val="24"/>
          <w:szCs w:val="24"/>
        </w:rPr>
        <w:t xml:space="preserve">przyznaje Dyrektor Szkoły na wniosek wychowawcy klasy, nauczyciela, </w:t>
      </w:r>
      <w:r w:rsidR="006B1C9E" w:rsidRPr="00E75AB2">
        <w:rPr>
          <w:rFonts w:ascii="Times New Roman" w:hAnsi="Times New Roman"/>
          <w:sz w:val="24"/>
          <w:szCs w:val="24"/>
        </w:rPr>
        <w:t>opiekun</w:t>
      </w:r>
      <w:r w:rsidR="00C55B71" w:rsidRPr="00E75AB2">
        <w:rPr>
          <w:rFonts w:ascii="Times New Roman" w:hAnsi="Times New Roman"/>
          <w:sz w:val="24"/>
          <w:szCs w:val="24"/>
        </w:rPr>
        <w:t>a</w:t>
      </w:r>
      <w:r w:rsidR="006B1C9E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Samorządu Uczniowskiego oraz </w:t>
      </w:r>
      <w:r w:rsidR="00C55B71" w:rsidRPr="00E75AB2">
        <w:rPr>
          <w:rFonts w:ascii="Times New Roman" w:hAnsi="Times New Roman"/>
          <w:sz w:val="24"/>
          <w:szCs w:val="24"/>
        </w:rPr>
        <w:t xml:space="preserve">na wniosek </w:t>
      </w:r>
      <w:r w:rsidR="007D2E17" w:rsidRPr="00E75AB2">
        <w:rPr>
          <w:rFonts w:ascii="Times New Roman" w:hAnsi="Times New Roman"/>
          <w:sz w:val="24"/>
          <w:szCs w:val="24"/>
        </w:rPr>
        <w:t>Rady Rodziców.</w:t>
      </w:r>
      <w:r w:rsidR="00A926C8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E67620" w:rsidP="00211E96">
      <w:pPr>
        <w:pStyle w:val="Tekstpodstawowywcity3"/>
        <w:numPr>
          <w:ilvl w:val="1"/>
          <w:numId w:val="75"/>
        </w:numPr>
        <w:tabs>
          <w:tab w:val="clear" w:pos="1304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Nagrody i wyróżnienia udzielane są w następujących formach:</w:t>
      </w:r>
    </w:p>
    <w:p w:rsidR="00E67620" w:rsidRPr="00E75AB2" w:rsidRDefault="00B03105" w:rsidP="00BC4200">
      <w:pPr>
        <w:pStyle w:val="Tekstpodstawowywcity3"/>
        <w:numPr>
          <w:ilvl w:val="0"/>
          <w:numId w:val="311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 xml:space="preserve">pochwała </w:t>
      </w:r>
      <w:r w:rsidR="00E67620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 xml:space="preserve">ustna </w:t>
      </w: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 xml:space="preserve">wychowawcy </w:t>
      </w:r>
      <w:r w:rsidR="00E67620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na forum klasy, na forum szkoły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:rsidR="007B20DF" w:rsidRPr="00E75AB2" w:rsidRDefault="007B20DF" w:rsidP="00BC4200">
      <w:pPr>
        <w:pStyle w:val="Tekstpodstawowywcity3"/>
        <w:numPr>
          <w:ilvl w:val="0"/>
          <w:numId w:val="311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pochwała ustna dyrektora na forum klasy, forum szkoły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:rsidR="00B03105" w:rsidRPr="00E75AB2" w:rsidRDefault="00B03105" w:rsidP="00BC4200">
      <w:pPr>
        <w:pStyle w:val="Tekstpodstawowywcity3"/>
        <w:numPr>
          <w:ilvl w:val="0"/>
          <w:numId w:val="311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pochwała dyrektora wobec całej spo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łeczności szkolnej;</w:t>
      </w:r>
    </w:p>
    <w:p w:rsidR="00B03105" w:rsidRPr="00E75AB2" w:rsidRDefault="00B03105" w:rsidP="00BC4200">
      <w:pPr>
        <w:pStyle w:val="Tekstpodstawowywcity3"/>
        <w:numPr>
          <w:ilvl w:val="0"/>
          <w:numId w:val="311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dyplom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:rsidR="007B20DF" w:rsidRPr="00E75AB2" w:rsidRDefault="007B20DF" w:rsidP="00BC4200">
      <w:pPr>
        <w:pStyle w:val="Tekstpodstawowywcity3"/>
        <w:numPr>
          <w:ilvl w:val="0"/>
          <w:numId w:val="311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puchar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:rsidR="007B20DF" w:rsidRPr="00E75AB2" w:rsidRDefault="007B20DF" w:rsidP="00BC4200">
      <w:pPr>
        <w:pStyle w:val="Tekstpodstawowywcity3"/>
        <w:numPr>
          <w:ilvl w:val="0"/>
          <w:numId w:val="311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nagroda rzeczowa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:rsidR="002C10BC" w:rsidRPr="00E75AB2" w:rsidRDefault="002C10BC" w:rsidP="00BC4200">
      <w:pPr>
        <w:pStyle w:val="Tekstpodstawowywcity3"/>
        <w:numPr>
          <w:ilvl w:val="0"/>
          <w:numId w:val="311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pochwała pisemna w formie komunikatu w gablocie sukcesów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:rsidR="002C10BC" w:rsidRPr="00E75AB2" w:rsidRDefault="002C10BC" w:rsidP="00BC4200">
      <w:pPr>
        <w:pStyle w:val="Tekstpodstawowywcity3"/>
        <w:numPr>
          <w:ilvl w:val="0"/>
          <w:numId w:val="311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list gratulacy</w:t>
      </w:r>
      <w:r w:rsidR="00A926C8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jny dyrektora dla rodziców wyróż</w:t>
      </w: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nionego ucznia wreczany na forum szkoły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:rsidR="002C10BC" w:rsidRPr="00E75AB2" w:rsidRDefault="002C10BC" w:rsidP="00BC4200">
      <w:pPr>
        <w:pStyle w:val="Tekstpodstawowywcity3"/>
        <w:numPr>
          <w:ilvl w:val="0"/>
          <w:numId w:val="311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wyróznienie najlepszych absolwentów w formie tableau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:rsidR="009940B1" w:rsidRPr="00E75AB2" w:rsidRDefault="0097573A" w:rsidP="00BC4200">
      <w:pPr>
        <w:pStyle w:val="Tekstpodstawowywcity3"/>
        <w:numPr>
          <w:ilvl w:val="0"/>
          <w:numId w:val="311"/>
        </w:numPr>
        <w:tabs>
          <w:tab w:val="clear" w:pos="680"/>
          <w:tab w:val="left" w:pos="284"/>
          <w:tab w:val="left" w:pos="426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publikacja osaiagnięć</w:t>
      </w:r>
      <w:r w:rsidR="002C10BC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 xml:space="preserve"> ucznia na stronie internetowej szkoły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:rsidR="00B03105" w:rsidRPr="00E75AB2" w:rsidRDefault="00B03105" w:rsidP="00BC4200">
      <w:pPr>
        <w:pStyle w:val="Tekstpodstawowywcity3"/>
        <w:numPr>
          <w:ilvl w:val="0"/>
          <w:numId w:val="311"/>
        </w:numPr>
        <w:tabs>
          <w:tab w:val="clear" w:pos="680"/>
          <w:tab w:val="left" w:pos="284"/>
          <w:tab w:val="left" w:pos="426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 xml:space="preserve">bezpłatna wycieczka </w:t>
      </w:r>
      <w:r w:rsidR="009940B1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 xml:space="preserve">/wyjazd sponsorowany 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dla wyróżniających się uczniów;</w:t>
      </w:r>
    </w:p>
    <w:p w:rsidR="009940B1" w:rsidRPr="00E75AB2" w:rsidRDefault="009940B1" w:rsidP="00BC4200">
      <w:pPr>
        <w:pStyle w:val="Tekstpodstawowywcity3"/>
        <w:numPr>
          <w:ilvl w:val="0"/>
          <w:numId w:val="311"/>
        </w:numPr>
        <w:tabs>
          <w:tab w:val="clear" w:pos="680"/>
          <w:tab w:val="left" w:pos="284"/>
          <w:tab w:val="left" w:pos="426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stypendium naukowe</w:t>
      </w:r>
      <w:r w:rsidR="0097573A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 xml:space="preserve"> stowarzyszenia/dyrektora/burmistrza/ministra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:rsidR="00B03105" w:rsidRPr="00E75AB2" w:rsidRDefault="009940B1" w:rsidP="00BC4200">
      <w:pPr>
        <w:pStyle w:val="Tekstpodstawowywcity3"/>
        <w:numPr>
          <w:ilvl w:val="0"/>
          <w:numId w:val="311"/>
        </w:numPr>
        <w:tabs>
          <w:tab w:val="clear" w:pos="680"/>
          <w:tab w:val="left" w:pos="284"/>
          <w:tab w:val="left" w:pos="426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statuetka dyrektora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.</w:t>
      </w:r>
    </w:p>
    <w:p w:rsidR="00A926C8" w:rsidRPr="00E75AB2" w:rsidRDefault="00B03105" w:rsidP="00211E96">
      <w:pPr>
        <w:pStyle w:val="Tekstpodstawowywcity3"/>
        <w:numPr>
          <w:ilvl w:val="1"/>
          <w:numId w:val="75"/>
        </w:numPr>
        <w:tabs>
          <w:tab w:val="clear" w:pos="1304"/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Nagrody </w:t>
      </w:r>
      <w:r w:rsidR="00A926C8" w:rsidRPr="00E75AB2">
        <w:rPr>
          <w:rFonts w:ascii="Times New Roman" w:hAnsi="Times New Roman"/>
          <w:sz w:val="24"/>
          <w:szCs w:val="24"/>
        </w:rPr>
        <w:t>rzeczowe są finansowane</w:t>
      </w:r>
      <w:r w:rsidRPr="00E75AB2">
        <w:rPr>
          <w:rFonts w:ascii="Times New Roman" w:hAnsi="Times New Roman"/>
          <w:sz w:val="24"/>
          <w:szCs w:val="24"/>
        </w:rPr>
        <w:t xml:space="preserve"> przez Radę Rodz</w:t>
      </w:r>
      <w:r w:rsidR="00B865C9" w:rsidRPr="00E75AB2">
        <w:rPr>
          <w:rFonts w:ascii="Times New Roman" w:hAnsi="Times New Roman"/>
          <w:sz w:val="24"/>
          <w:szCs w:val="24"/>
        </w:rPr>
        <w:t>iców oraz z budżetu szkoły.</w:t>
      </w:r>
      <w:r w:rsidR="00A926C8" w:rsidRPr="00E75AB2">
        <w:rPr>
          <w:rFonts w:ascii="Times New Roman" w:hAnsi="Times New Roman"/>
          <w:sz w:val="24"/>
          <w:szCs w:val="24"/>
        </w:rPr>
        <w:tab/>
      </w:r>
    </w:p>
    <w:p w:rsidR="009C39BC" w:rsidRPr="00E75AB2" w:rsidRDefault="00B03105" w:rsidP="00211E96">
      <w:pPr>
        <w:pStyle w:val="Tekstpodstawowywcity3"/>
        <w:numPr>
          <w:ilvl w:val="1"/>
          <w:numId w:val="75"/>
        </w:numPr>
        <w:tabs>
          <w:tab w:val="clear" w:pos="1304"/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otrzymuje stypendium za wyniki w nauce lub za osiągnięcia s</w:t>
      </w:r>
      <w:r w:rsidR="00C55B71" w:rsidRPr="00E75AB2">
        <w:rPr>
          <w:rFonts w:ascii="Times New Roman" w:hAnsi="Times New Roman"/>
          <w:sz w:val="24"/>
          <w:szCs w:val="24"/>
        </w:rPr>
        <w:t xml:space="preserve">portowe, zgodnie </w:t>
      </w:r>
    </w:p>
    <w:p w:rsidR="00A926C8" w:rsidRPr="00E75AB2" w:rsidRDefault="00C55B71" w:rsidP="00211E96">
      <w:pPr>
        <w:pStyle w:val="Tekstpodstawowywcity3"/>
        <w:numPr>
          <w:ilvl w:val="1"/>
          <w:numId w:val="75"/>
        </w:numPr>
        <w:tabs>
          <w:tab w:val="clear" w:pos="1304"/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 </w:t>
      </w:r>
      <w:r w:rsidR="00A926C8" w:rsidRPr="00E75AB2">
        <w:rPr>
          <w:rFonts w:ascii="Times New Roman" w:hAnsi="Times New Roman"/>
          <w:i/>
          <w:sz w:val="24"/>
          <w:szCs w:val="24"/>
        </w:rPr>
        <w:t>R</w:t>
      </w:r>
      <w:r w:rsidRPr="00E75AB2">
        <w:rPr>
          <w:rFonts w:ascii="Times New Roman" w:hAnsi="Times New Roman"/>
          <w:i/>
          <w:sz w:val="24"/>
          <w:szCs w:val="24"/>
        </w:rPr>
        <w:t>egulaminem przyznawania stypendium naukowego</w:t>
      </w:r>
      <w:r w:rsidR="00E56377" w:rsidRPr="00E75AB2">
        <w:rPr>
          <w:rFonts w:ascii="Times New Roman" w:hAnsi="Times New Roman"/>
          <w:i/>
          <w:sz w:val="24"/>
          <w:szCs w:val="24"/>
        </w:rPr>
        <w:t>.</w:t>
      </w:r>
      <w:r w:rsidR="00A926C8" w:rsidRPr="00E75AB2">
        <w:rPr>
          <w:rFonts w:ascii="Times New Roman" w:hAnsi="Times New Roman"/>
          <w:i/>
          <w:sz w:val="24"/>
          <w:szCs w:val="24"/>
        </w:rPr>
        <w:t xml:space="preserve"> I z Regulaminem przyznawania stypendium za wyniki sportowe.</w:t>
      </w:r>
      <w:r w:rsidR="00A926C8" w:rsidRPr="00E75AB2">
        <w:rPr>
          <w:rFonts w:ascii="Times New Roman" w:hAnsi="Times New Roman"/>
          <w:i/>
          <w:sz w:val="24"/>
          <w:szCs w:val="24"/>
        </w:rPr>
        <w:tab/>
      </w:r>
      <w:r w:rsidR="00A926C8" w:rsidRPr="00E75AB2">
        <w:rPr>
          <w:rFonts w:ascii="Times New Roman" w:hAnsi="Times New Roman"/>
          <w:i/>
          <w:sz w:val="24"/>
          <w:szCs w:val="24"/>
        </w:rPr>
        <w:tab/>
      </w:r>
      <w:r w:rsidR="00A926C8" w:rsidRPr="00E75AB2">
        <w:rPr>
          <w:rFonts w:ascii="Times New Roman" w:hAnsi="Times New Roman"/>
          <w:i/>
          <w:sz w:val="24"/>
          <w:szCs w:val="24"/>
        </w:rPr>
        <w:tab/>
      </w:r>
      <w:r w:rsidR="00A926C8" w:rsidRPr="00E75AB2">
        <w:rPr>
          <w:rFonts w:ascii="Times New Roman" w:hAnsi="Times New Roman"/>
          <w:i/>
          <w:sz w:val="24"/>
          <w:szCs w:val="24"/>
        </w:rPr>
        <w:tab/>
      </w:r>
      <w:r w:rsidR="00A926C8" w:rsidRPr="00E75AB2">
        <w:rPr>
          <w:rFonts w:ascii="Times New Roman" w:hAnsi="Times New Roman"/>
          <w:i/>
          <w:sz w:val="24"/>
          <w:szCs w:val="24"/>
        </w:rPr>
        <w:tab/>
      </w:r>
      <w:r w:rsidR="00A926C8" w:rsidRPr="00E75AB2">
        <w:rPr>
          <w:rFonts w:ascii="Times New Roman" w:hAnsi="Times New Roman"/>
          <w:i/>
          <w:sz w:val="24"/>
          <w:szCs w:val="24"/>
        </w:rPr>
        <w:tab/>
      </w:r>
      <w:r w:rsidR="00A926C8" w:rsidRPr="00E75AB2">
        <w:rPr>
          <w:rFonts w:ascii="Times New Roman" w:hAnsi="Times New Roman"/>
          <w:i/>
          <w:sz w:val="24"/>
          <w:szCs w:val="24"/>
        </w:rPr>
        <w:tab/>
      </w:r>
      <w:r w:rsidR="00A926C8" w:rsidRPr="00E75AB2">
        <w:rPr>
          <w:rFonts w:ascii="Times New Roman" w:hAnsi="Times New Roman"/>
          <w:i/>
          <w:sz w:val="24"/>
          <w:szCs w:val="24"/>
        </w:rPr>
        <w:tab/>
      </w:r>
    </w:p>
    <w:p w:rsidR="00A926C8" w:rsidRPr="00E75AB2" w:rsidRDefault="00A926C8" w:rsidP="00211E96">
      <w:pPr>
        <w:pStyle w:val="Tekstpodstawowywcity3"/>
        <w:numPr>
          <w:ilvl w:val="1"/>
          <w:numId w:val="75"/>
        </w:numPr>
        <w:tabs>
          <w:tab w:val="clear" w:pos="1304"/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T</w:t>
      </w:r>
      <w:r w:rsidR="00BB4BCF" w:rsidRPr="00E75AB2">
        <w:rPr>
          <w:rFonts w:ascii="Times New Roman" w:hAnsi="Times New Roman"/>
          <w:sz w:val="24"/>
          <w:szCs w:val="24"/>
        </w:rPr>
        <w:t>ryb wnoszenia zastrzeżeń do przyznanej nagrody</w:t>
      </w:r>
      <w:r w:rsidRPr="00E75AB2">
        <w:rPr>
          <w:rFonts w:ascii="Times New Roman" w:hAnsi="Times New Roman"/>
          <w:sz w:val="24"/>
          <w:szCs w:val="24"/>
        </w:rPr>
        <w:t>:</w:t>
      </w:r>
    </w:p>
    <w:p w:rsidR="00A926C8" w:rsidRPr="00E75AB2" w:rsidRDefault="00B865C9" w:rsidP="00BC4200">
      <w:pPr>
        <w:pStyle w:val="Akapitzlist"/>
        <w:numPr>
          <w:ilvl w:val="0"/>
          <w:numId w:val="3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</w:t>
      </w:r>
      <w:r w:rsidR="00A926C8" w:rsidRPr="00E75AB2">
        <w:rPr>
          <w:rFonts w:ascii="Times New Roman" w:hAnsi="Times New Roman"/>
          <w:sz w:val="24"/>
          <w:szCs w:val="24"/>
        </w:rPr>
        <w:t>czniowi lub jego rodzicom prz</w:t>
      </w:r>
      <w:r w:rsidR="002B11F5" w:rsidRPr="00E75AB2">
        <w:rPr>
          <w:rFonts w:ascii="Times New Roman" w:hAnsi="Times New Roman"/>
          <w:sz w:val="24"/>
          <w:szCs w:val="24"/>
        </w:rPr>
        <w:t>ysługuje prawo odwołania się od </w:t>
      </w:r>
      <w:r w:rsidR="00A926C8" w:rsidRPr="00E75AB2">
        <w:rPr>
          <w:rFonts w:ascii="Times New Roman" w:hAnsi="Times New Roman"/>
          <w:sz w:val="24"/>
          <w:szCs w:val="24"/>
        </w:rPr>
        <w:t xml:space="preserve">przyznanej </w:t>
      </w:r>
      <w:r w:rsidR="00946033" w:rsidRPr="00E75AB2">
        <w:rPr>
          <w:rFonts w:ascii="Times New Roman" w:hAnsi="Times New Roman"/>
          <w:sz w:val="24"/>
          <w:szCs w:val="24"/>
        </w:rPr>
        <w:t>nagrody w</w:t>
      </w:r>
      <w:r w:rsidR="00A926C8" w:rsidRPr="00E75AB2">
        <w:rPr>
          <w:rFonts w:ascii="Times New Roman" w:hAnsi="Times New Roman"/>
          <w:sz w:val="24"/>
          <w:szCs w:val="24"/>
        </w:rPr>
        <w:t xml:space="preserve"> formie </w:t>
      </w:r>
      <w:r w:rsidR="00946033" w:rsidRPr="00E75AB2">
        <w:rPr>
          <w:rFonts w:ascii="Times New Roman" w:hAnsi="Times New Roman"/>
          <w:sz w:val="24"/>
          <w:szCs w:val="24"/>
        </w:rPr>
        <w:t>pisemnej w</w:t>
      </w:r>
      <w:r w:rsidR="00A926C8" w:rsidRPr="00E75AB2">
        <w:rPr>
          <w:rFonts w:ascii="Times New Roman" w:hAnsi="Times New Roman"/>
          <w:sz w:val="24"/>
          <w:szCs w:val="24"/>
        </w:rPr>
        <w:t xml:space="preserve"> terminie 3 dni do dyrektora szkoły</w:t>
      </w:r>
      <w:r w:rsidRPr="00E75AB2">
        <w:rPr>
          <w:rFonts w:ascii="Times New Roman" w:hAnsi="Times New Roman"/>
          <w:sz w:val="24"/>
          <w:szCs w:val="24"/>
        </w:rPr>
        <w:t>;</w:t>
      </w:r>
    </w:p>
    <w:p w:rsidR="00A926C8" w:rsidRPr="00E75AB2" w:rsidRDefault="007D2E17" w:rsidP="00BC4200">
      <w:pPr>
        <w:pStyle w:val="Akapitzlist"/>
        <w:numPr>
          <w:ilvl w:val="0"/>
          <w:numId w:val="3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A926C8" w:rsidRPr="00E75AB2">
        <w:rPr>
          <w:rFonts w:ascii="Times New Roman" w:hAnsi="Times New Roman"/>
          <w:sz w:val="24"/>
          <w:szCs w:val="24"/>
        </w:rPr>
        <w:t>rzyznanie nagrody może być utrzyma</w:t>
      </w:r>
      <w:r w:rsidRPr="00E75AB2">
        <w:rPr>
          <w:rFonts w:ascii="Times New Roman" w:hAnsi="Times New Roman"/>
          <w:sz w:val="24"/>
          <w:szCs w:val="24"/>
        </w:rPr>
        <w:t>ne w mocy</w:t>
      </w:r>
      <w:r w:rsidR="00B865C9" w:rsidRPr="00E75AB2">
        <w:rPr>
          <w:rFonts w:ascii="Times New Roman" w:hAnsi="Times New Roman"/>
          <w:sz w:val="24"/>
          <w:szCs w:val="24"/>
        </w:rPr>
        <w:t xml:space="preserve"> lub uchylone;</w:t>
      </w:r>
    </w:p>
    <w:p w:rsidR="00A926C8" w:rsidRPr="00E75AB2" w:rsidRDefault="007D2E17" w:rsidP="00BC4200">
      <w:pPr>
        <w:pStyle w:val="Akapitzlist"/>
        <w:numPr>
          <w:ilvl w:val="0"/>
          <w:numId w:val="3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</w:t>
      </w:r>
      <w:r w:rsidR="00A926C8" w:rsidRPr="00E75AB2">
        <w:rPr>
          <w:rFonts w:ascii="Times New Roman" w:hAnsi="Times New Roman"/>
          <w:sz w:val="24"/>
          <w:szCs w:val="24"/>
        </w:rPr>
        <w:t xml:space="preserve">yrektor podejmuje </w:t>
      </w:r>
      <w:r w:rsidR="00946033" w:rsidRPr="00E75AB2">
        <w:rPr>
          <w:rFonts w:ascii="Times New Roman" w:hAnsi="Times New Roman"/>
          <w:sz w:val="24"/>
          <w:szCs w:val="24"/>
        </w:rPr>
        <w:t>stosowną decyzję</w:t>
      </w:r>
      <w:r w:rsidR="00A926C8" w:rsidRPr="00E75AB2">
        <w:rPr>
          <w:rFonts w:ascii="Times New Roman" w:hAnsi="Times New Roman"/>
          <w:sz w:val="24"/>
          <w:szCs w:val="24"/>
        </w:rPr>
        <w:t xml:space="preserve"> w ciągu</w:t>
      </w:r>
      <w:r w:rsidR="00B865C9" w:rsidRPr="00E75AB2">
        <w:rPr>
          <w:rFonts w:ascii="Times New Roman" w:hAnsi="Times New Roman"/>
          <w:sz w:val="24"/>
          <w:szCs w:val="24"/>
        </w:rPr>
        <w:t xml:space="preserve"> 7 dni od daty wpłynięcia pisma;</w:t>
      </w:r>
    </w:p>
    <w:p w:rsidR="008C1744" w:rsidRPr="00E75AB2" w:rsidRDefault="00B865C9" w:rsidP="00BC4200">
      <w:pPr>
        <w:pStyle w:val="Akapitzlist"/>
        <w:numPr>
          <w:ilvl w:val="0"/>
          <w:numId w:val="3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</w:t>
      </w:r>
      <w:r w:rsidR="00A926C8" w:rsidRPr="00E75AB2">
        <w:rPr>
          <w:rFonts w:ascii="Times New Roman" w:hAnsi="Times New Roman"/>
          <w:sz w:val="24"/>
          <w:szCs w:val="24"/>
        </w:rPr>
        <w:t>ozstrzygnięcie dyrektora jest ostateczne</w:t>
      </w:r>
      <w:r w:rsidR="007D2E17" w:rsidRPr="00E75AB2">
        <w:rPr>
          <w:rFonts w:ascii="Times New Roman" w:hAnsi="Times New Roman"/>
          <w:sz w:val="24"/>
          <w:szCs w:val="24"/>
        </w:rPr>
        <w:t>.</w:t>
      </w:r>
    </w:p>
    <w:p w:rsidR="00211E96" w:rsidRPr="00E75AB2" w:rsidRDefault="00211E96" w:rsidP="00211E96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03105" w:rsidRPr="00E75AB2" w:rsidRDefault="00946033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39" w:name="_Toc25741880"/>
      <w:r w:rsidRPr="00E75AB2">
        <w:rPr>
          <w:rFonts w:ascii="Times New Roman" w:hAnsi="Times New Roman"/>
          <w:color w:val="auto"/>
          <w:sz w:val="24"/>
          <w:szCs w:val="24"/>
        </w:rPr>
        <w:t>§ 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>8</w:t>
      </w:r>
      <w:r w:rsidR="00FE0BB4" w:rsidRPr="00E75AB2">
        <w:rPr>
          <w:rFonts w:ascii="Times New Roman" w:hAnsi="Times New Roman"/>
          <w:color w:val="auto"/>
          <w:sz w:val="24"/>
          <w:szCs w:val="24"/>
        </w:rPr>
        <w:t>8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Kary</w:t>
      </w:r>
      <w:bookmarkEnd w:id="239"/>
    </w:p>
    <w:p w:rsidR="00E25EB5" w:rsidRPr="00E75AB2" w:rsidRDefault="00E25EB5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B03105" w:rsidRPr="00E75AB2" w:rsidRDefault="00353294" w:rsidP="00BC4200">
      <w:pPr>
        <w:pStyle w:val="Tekstpodstawowywcity3"/>
        <w:numPr>
          <w:ilvl w:val="0"/>
          <w:numId w:val="313"/>
        </w:numPr>
        <w:tabs>
          <w:tab w:val="clear" w:pos="68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Uczeń </w:t>
      </w:r>
      <w:r w:rsidR="00911CCA" w:rsidRPr="00E75AB2">
        <w:rPr>
          <w:rFonts w:ascii="Times New Roman" w:hAnsi="Times New Roman"/>
          <w:sz w:val="24"/>
          <w:szCs w:val="24"/>
        </w:rPr>
        <w:t>może otrzymać</w:t>
      </w:r>
      <w:r w:rsidRPr="00E75AB2">
        <w:rPr>
          <w:rFonts w:ascii="Times New Roman" w:hAnsi="Times New Roman"/>
          <w:sz w:val="24"/>
          <w:szCs w:val="24"/>
        </w:rPr>
        <w:t xml:space="preserve"> karę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</w:t>
      </w:r>
      <w:r w:rsidR="00911CCA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nieprzestrzeganie Statutu Szkoły</w:t>
      </w:r>
      <w:r w:rsidR="00946033" w:rsidRPr="00E75AB2">
        <w:rPr>
          <w:rFonts w:ascii="Times New Roman" w:hAnsi="Times New Roman"/>
          <w:sz w:val="24"/>
          <w:szCs w:val="24"/>
        </w:rPr>
        <w:t>.</w:t>
      </w:r>
      <w:r w:rsidR="00946033" w:rsidRPr="00E75AB2">
        <w:rPr>
          <w:rFonts w:ascii="Times New Roman" w:hAnsi="Times New Roman"/>
          <w:sz w:val="24"/>
          <w:szCs w:val="24"/>
        </w:rPr>
        <w:tab/>
      </w:r>
      <w:r w:rsidR="00946033" w:rsidRPr="00E75AB2">
        <w:rPr>
          <w:rFonts w:ascii="Times New Roman" w:hAnsi="Times New Roman"/>
          <w:sz w:val="24"/>
          <w:szCs w:val="24"/>
        </w:rPr>
        <w:tab/>
      </w:r>
      <w:r w:rsidR="00946033" w:rsidRPr="00E75AB2">
        <w:rPr>
          <w:rFonts w:ascii="Times New Roman" w:hAnsi="Times New Roman"/>
          <w:sz w:val="24"/>
          <w:szCs w:val="24"/>
        </w:rPr>
        <w:tab/>
      </w:r>
    </w:p>
    <w:p w:rsidR="00E274A3" w:rsidRPr="00E75AB2" w:rsidRDefault="00E274A3" w:rsidP="00BC4200">
      <w:pPr>
        <w:pStyle w:val="Tekstpodstawowywcity3"/>
        <w:numPr>
          <w:ilvl w:val="0"/>
          <w:numId w:val="313"/>
        </w:numPr>
        <w:tabs>
          <w:tab w:val="clear" w:pos="68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Kary udzielane sa uczniowi przez wychowawcę klasy lub Dyrekto</w:t>
      </w:r>
      <w:r w:rsidR="002B11F5" w:rsidRPr="00E75AB2">
        <w:rPr>
          <w:rFonts w:ascii="Times New Roman" w:hAnsi="Times New Roman"/>
          <w:sz w:val="24"/>
          <w:szCs w:val="24"/>
        </w:rPr>
        <w:t>ra Szkoły na </w:t>
      </w:r>
      <w:r w:rsidR="008E7136" w:rsidRPr="00E75AB2">
        <w:rPr>
          <w:rFonts w:ascii="Times New Roman" w:hAnsi="Times New Roman"/>
          <w:sz w:val="24"/>
          <w:szCs w:val="24"/>
        </w:rPr>
        <w:t>wniosek nauczyciela</w:t>
      </w:r>
      <w:r w:rsidRPr="00E75AB2">
        <w:rPr>
          <w:rFonts w:ascii="Times New Roman" w:hAnsi="Times New Roman"/>
          <w:sz w:val="24"/>
          <w:szCs w:val="24"/>
        </w:rPr>
        <w:t xml:space="preserve">, opiekuna </w:t>
      </w:r>
      <w:r w:rsidR="008E7136" w:rsidRPr="00E75AB2">
        <w:rPr>
          <w:rFonts w:ascii="Times New Roman" w:hAnsi="Times New Roman"/>
          <w:sz w:val="24"/>
          <w:szCs w:val="24"/>
        </w:rPr>
        <w:t>Samoprządu Uczniowskiego</w:t>
      </w:r>
      <w:r w:rsidR="00394214" w:rsidRPr="00E75AB2">
        <w:rPr>
          <w:rFonts w:ascii="Times New Roman" w:hAnsi="Times New Roman"/>
          <w:sz w:val="24"/>
          <w:szCs w:val="24"/>
        </w:rPr>
        <w:t xml:space="preserve">, opiekuna </w:t>
      </w:r>
      <w:r w:rsidRPr="00E75AB2">
        <w:rPr>
          <w:rFonts w:ascii="Times New Roman" w:hAnsi="Times New Roman"/>
          <w:sz w:val="24"/>
          <w:szCs w:val="24"/>
        </w:rPr>
        <w:t xml:space="preserve">organizacji szkolnej lub </w:t>
      </w:r>
      <w:r w:rsidR="00394214" w:rsidRPr="00E75AB2">
        <w:rPr>
          <w:rFonts w:ascii="Times New Roman" w:hAnsi="Times New Roman"/>
          <w:sz w:val="24"/>
          <w:szCs w:val="24"/>
        </w:rPr>
        <w:t xml:space="preserve">na wniosek </w:t>
      </w:r>
      <w:r w:rsidRPr="00E75AB2">
        <w:rPr>
          <w:rFonts w:ascii="Times New Roman" w:hAnsi="Times New Roman"/>
          <w:sz w:val="24"/>
          <w:szCs w:val="24"/>
        </w:rPr>
        <w:t>pracownik</w:t>
      </w:r>
      <w:r w:rsidR="00394214" w:rsidRPr="00E75AB2">
        <w:rPr>
          <w:rFonts w:ascii="Times New Roman" w:hAnsi="Times New Roman"/>
          <w:sz w:val="24"/>
          <w:szCs w:val="24"/>
        </w:rPr>
        <w:t>a</w:t>
      </w:r>
      <w:r w:rsidRPr="00E75AB2">
        <w:rPr>
          <w:rFonts w:ascii="Times New Roman" w:hAnsi="Times New Roman"/>
          <w:sz w:val="24"/>
          <w:szCs w:val="24"/>
        </w:rPr>
        <w:t xml:space="preserve"> szkoły</w:t>
      </w:r>
      <w:r w:rsidR="007C5FFB" w:rsidRPr="00E75AB2">
        <w:rPr>
          <w:rFonts w:ascii="Times New Roman" w:hAnsi="Times New Roman"/>
          <w:sz w:val="24"/>
          <w:szCs w:val="24"/>
        </w:rPr>
        <w:t xml:space="preserve"> lub innych osób.</w:t>
      </w:r>
      <w:r w:rsidR="00946033" w:rsidRPr="00E75AB2">
        <w:rPr>
          <w:rFonts w:ascii="Times New Roman" w:hAnsi="Times New Roman"/>
          <w:sz w:val="24"/>
          <w:szCs w:val="24"/>
        </w:rPr>
        <w:tab/>
      </w:r>
      <w:r w:rsidR="00946033" w:rsidRPr="00E75AB2">
        <w:rPr>
          <w:rFonts w:ascii="Times New Roman" w:hAnsi="Times New Roman"/>
          <w:sz w:val="24"/>
          <w:szCs w:val="24"/>
        </w:rPr>
        <w:tab/>
      </w:r>
      <w:r w:rsidR="00946033" w:rsidRPr="00E75AB2">
        <w:rPr>
          <w:rFonts w:ascii="Times New Roman" w:hAnsi="Times New Roman"/>
          <w:sz w:val="24"/>
          <w:szCs w:val="24"/>
        </w:rPr>
        <w:tab/>
      </w:r>
      <w:r w:rsidR="00946033" w:rsidRPr="00E75AB2">
        <w:rPr>
          <w:rFonts w:ascii="Times New Roman" w:hAnsi="Times New Roman"/>
          <w:sz w:val="24"/>
          <w:szCs w:val="24"/>
        </w:rPr>
        <w:tab/>
      </w:r>
      <w:r w:rsidR="00946033" w:rsidRPr="00E75AB2">
        <w:rPr>
          <w:rFonts w:ascii="Times New Roman" w:hAnsi="Times New Roman"/>
          <w:sz w:val="24"/>
          <w:szCs w:val="24"/>
        </w:rPr>
        <w:tab/>
      </w:r>
      <w:r w:rsidR="00946033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394214" w:rsidP="00BC4200">
      <w:pPr>
        <w:pStyle w:val="Tekstpodstawowywcity3"/>
        <w:numPr>
          <w:ilvl w:val="0"/>
          <w:numId w:val="313"/>
        </w:numPr>
        <w:tabs>
          <w:tab w:val="clear" w:pos="680"/>
          <w:tab w:val="num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Kara może być udzielana w następującej formie:</w:t>
      </w:r>
    </w:p>
    <w:p w:rsidR="00B03105" w:rsidRPr="00E75AB2" w:rsidRDefault="00B865C9" w:rsidP="00BC4200">
      <w:pPr>
        <w:pStyle w:val="Tekstpodstawowywcity3"/>
        <w:numPr>
          <w:ilvl w:val="0"/>
          <w:numId w:val="314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uwaga ustna nauczyciela;</w:t>
      </w:r>
    </w:p>
    <w:p w:rsidR="00B03105" w:rsidRPr="00E75AB2" w:rsidRDefault="00B03105" w:rsidP="00BC4200">
      <w:pPr>
        <w:pStyle w:val="Tekstpodstawowywcity3"/>
        <w:numPr>
          <w:ilvl w:val="0"/>
          <w:numId w:val="314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uwaga pisemna nauczyciela</w:t>
      </w:r>
      <w:r w:rsidR="001E6FAC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 xml:space="preserve"> z wpisem do</w:t>
      </w: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 xml:space="preserve"> </w:t>
      </w:r>
      <w:r w:rsidR="001E6FAC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dziennika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:rsidR="00B03105" w:rsidRPr="00E75AB2" w:rsidRDefault="00B03105" w:rsidP="00BC4200">
      <w:pPr>
        <w:pStyle w:val="Tekstpodstawowywcity3"/>
        <w:numPr>
          <w:ilvl w:val="0"/>
          <w:numId w:val="314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upomnienie wychowawcy z wpisem do dziennika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:rsidR="00B03105" w:rsidRPr="00E75AB2" w:rsidRDefault="00B03105" w:rsidP="00BC4200">
      <w:pPr>
        <w:pStyle w:val="Tekstpodstawowywcity3"/>
        <w:numPr>
          <w:ilvl w:val="0"/>
          <w:numId w:val="314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nagana wychowawcy z pisemnym uzasadn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ieniem skierowanym do dyrektora;</w:t>
      </w:r>
    </w:p>
    <w:p w:rsidR="00B03105" w:rsidRPr="00E75AB2" w:rsidRDefault="00B03105" w:rsidP="00BC4200">
      <w:pPr>
        <w:pStyle w:val="Tekstpodstawowywcity3"/>
        <w:numPr>
          <w:ilvl w:val="0"/>
          <w:numId w:val="314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nagana dyrektora z p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isemnym powiadomieniem rodziców;</w:t>
      </w:r>
    </w:p>
    <w:p w:rsidR="00F71AD6" w:rsidRPr="00E75AB2" w:rsidRDefault="00BD045D" w:rsidP="00BC4200">
      <w:pPr>
        <w:pStyle w:val="Tekstpodstawowywcity3"/>
        <w:numPr>
          <w:ilvl w:val="0"/>
          <w:numId w:val="314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zawieszenie ucznia w pełni</w:t>
      </w:r>
      <w:r w:rsidR="00F71AD6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eniu funkcji spolecznych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:rsidR="00F71AD6" w:rsidRPr="00E75AB2" w:rsidRDefault="00F71AD6" w:rsidP="00BC4200">
      <w:pPr>
        <w:pStyle w:val="Tekstpodstawowywcity3"/>
        <w:numPr>
          <w:ilvl w:val="0"/>
          <w:numId w:val="314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zawieszenie ucznia w prawach do repr</w:t>
      </w:r>
      <w:r w:rsidR="00BD045D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ezentowania szkoły na czas okreś</w:t>
      </w: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lony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:rsidR="000F7A72" w:rsidRPr="00E75AB2" w:rsidRDefault="000F7A72" w:rsidP="00BC4200">
      <w:pPr>
        <w:pStyle w:val="Tekstpodstawowywcity3"/>
        <w:numPr>
          <w:ilvl w:val="0"/>
          <w:numId w:val="314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lastRenderedPageBreak/>
        <w:t xml:space="preserve">zakaz uczestnictwa w niektórych imprezach szkolnych np. w dyskotekach szkolnych </w:t>
      </w:r>
      <w:r w:rsidR="00211E96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br/>
      </w: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i wycieczkach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;</w:t>
      </w:r>
    </w:p>
    <w:p w:rsidR="00B03105" w:rsidRPr="00E75AB2" w:rsidRDefault="00B03105" w:rsidP="00BC4200">
      <w:pPr>
        <w:pStyle w:val="Tekstpodstawowywcity3"/>
        <w:numPr>
          <w:ilvl w:val="0"/>
          <w:numId w:val="314"/>
        </w:numPr>
        <w:tabs>
          <w:tab w:val="clear" w:pos="680"/>
          <w:tab w:val="left" w:pos="28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przeniesienie ucznia do równoległej klasy swojej szkoły (na wniosek wychowawcy, nauczyciela, pedagoga, dyrektora, u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chwałą Rady Pedagogicznej);</w:t>
      </w:r>
    </w:p>
    <w:p w:rsidR="00B03105" w:rsidRPr="00E75AB2" w:rsidRDefault="00B03105" w:rsidP="00BC4200">
      <w:pPr>
        <w:pStyle w:val="Tekstpodstawowywcity3"/>
        <w:numPr>
          <w:ilvl w:val="0"/>
          <w:numId w:val="314"/>
        </w:numPr>
        <w:tabs>
          <w:tab w:val="clear" w:pos="680"/>
          <w:tab w:val="left" w:pos="284"/>
          <w:tab w:val="left" w:pos="426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na podstawie uchwały Rady Pedagogicznej dyrekt</w:t>
      </w:r>
      <w:r w:rsidR="002B11F5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or może wystąpić z wnioskiem do </w:t>
      </w: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kuratora oświaty o przeniesienie ucznia do innej szkoły, gdy ten:</w:t>
      </w:r>
    </w:p>
    <w:p w:rsidR="00B03105" w:rsidRPr="00E75AB2" w:rsidRDefault="00B03105" w:rsidP="00BC4200">
      <w:pPr>
        <w:numPr>
          <w:ilvl w:val="0"/>
          <w:numId w:val="33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umyślnie spowodow</w:t>
      </w:r>
      <w:r w:rsidR="00B865C9" w:rsidRPr="00E75AB2">
        <w:rPr>
          <w:rFonts w:ascii="Times New Roman" w:hAnsi="Times New Roman"/>
          <w:sz w:val="24"/>
          <w:szCs w:val="24"/>
        </w:rPr>
        <w:t>ał uszczerbek na zdrowiu kolegi;</w:t>
      </w:r>
    </w:p>
    <w:p w:rsidR="00B03105" w:rsidRPr="00E75AB2" w:rsidRDefault="00B865C9" w:rsidP="00BC4200">
      <w:pPr>
        <w:numPr>
          <w:ilvl w:val="0"/>
          <w:numId w:val="33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dopuszcza się kradzieży;</w:t>
      </w:r>
    </w:p>
    <w:p w:rsidR="00B03105" w:rsidRPr="00E75AB2" w:rsidRDefault="00B03105" w:rsidP="00BC4200">
      <w:pPr>
        <w:numPr>
          <w:ilvl w:val="0"/>
          <w:numId w:val="33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wchodzi w</w:t>
      </w:r>
      <w:r w:rsidR="00B865C9" w:rsidRPr="00E75AB2">
        <w:rPr>
          <w:rFonts w:ascii="Times New Roman" w:hAnsi="Times New Roman"/>
          <w:sz w:val="24"/>
          <w:szCs w:val="24"/>
        </w:rPr>
        <w:t xml:space="preserve"> kolizje z prawem;</w:t>
      </w:r>
    </w:p>
    <w:p w:rsidR="00B03105" w:rsidRPr="00E75AB2" w:rsidRDefault="00B865C9" w:rsidP="00BC4200">
      <w:pPr>
        <w:numPr>
          <w:ilvl w:val="0"/>
          <w:numId w:val="33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demoralizuje innych uczniów;</w:t>
      </w:r>
    </w:p>
    <w:p w:rsidR="00B03105" w:rsidRPr="00E75AB2" w:rsidRDefault="00B03105" w:rsidP="00BC4200">
      <w:pPr>
        <w:numPr>
          <w:ilvl w:val="0"/>
          <w:numId w:val="333"/>
        </w:numPr>
        <w:tabs>
          <w:tab w:val="left" w:pos="284"/>
        </w:tabs>
        <w:spacing w:line="276" w:lineRule="auto"/>
        <w:ind w:left="0" w:firstLine="0"/>
        <w:jc w:val="both"/>
        <w:rPr>
          <w:rStyle w:val="Hipercze"/>
          <w:rFonts w:ascii="Times New Roman" w:hAnsi="Times New Roman"/>
          <w:b w:val="0"/>
          <w:color w:val="auto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permanentnie narusza postanowienia statutu.</w:t>
      </w:r>
    </w:p>
    <w:p w:rsidR="007D2E17" w:rsidRPr="00E75AB2" w:rsidRDefault="00DA28CF" w:rsidP="00BC4200">
      <w:pPr>
        <w:pStyle w:val="Tekstpodstawowywcity3"/>
        <w:numPr>
          <w:ilvl w:val="0"/>
          <w:numId w:val="314"/>
        </w:numPr>
        <w:tabs>
          <w:tab w:val="clear" w:pos="680"/>
          <w:tab w:val="num" w:pos="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Wymierzona kara jest odnotowana </w:t>
      </w:r>
      <w:r w:rsidR="004F1F4F" w:rsidRPr="00E75AB2">
        <w:rPr>
          <w:rFonts w:ascii="Times New Roman" w:hAnsi="Times New Roman"/>
          <w:sz w:val="24"/>
          <w:szCs w:val="24"/>
        </w:rPr>
        <w:t>w dokumentacji pedagoga ( w kartotece ucznia)</w:t>
      </w:r>
      <w:r w:rsidR="00B865C9" w:rsidRPr="00E75AB2">
        <w:rPr>
          <w:rFonts w:ascii="Times New Roman" w:hAnsi="Times New Roman"/>
          <w:sz w:val="24"/>
          <w:szCs w:val="24"/>
        </w:rPr>
        <w:t>.</w:t>
      </w:r>
    </w:p>
    <w:p w:rsidR="009C39BC" w:rsidRPr="00E75AB2" w:rsidRDefault="007D2E17" w:rsidP="00BC4200">
      <w:pPr>
        <w:pStyle w:val="Tekstpodstawowywcity3"/>
        <w:numPr>
          <w:ilvl w:val="0"/>
          <w:numId w:val="314"/>
        </w:numPr>
        <w:tabs>
          <w:tab w:val="clear" w:pos="680"/>
          <w:tab w:val="num" w:pos="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 </w:t>
      </w:r>
      <w:r w:rsidR="00911CCA" w:rsidRPr="00E75AB2">
        <w:rPr>
          <w:rFonts w:ascii="Times New Roman" w:hAnsi="Times New Roman"/>
          <w:sz w:val="24"/>
          <w:szCs w:val="24"/>
        </w:rPr>
        <w:t>każdym</w:t>
      </w:r>
      <w:r w:rsidR="004F1F4F" w:rsidRPr="00E75AB2">
        <w:rPr>
          <w:rFonts w:ascii="Times New Roman" w:hAnsi="Times New Roman"/>
          <w:sz w:val="24"/>
          <w:szCs w:val="24"/>
        </w:rPr>
        <w:t xml:space="preserve"> przypadku nałożenia kary na ucznia szkoła informuje </w:t>
      </w:r>
      <w:r w:rsidR="004B32B4" w:rsidRPr="00E75AB2">
        <w:rPr>
          <w:rFonts w:ascii="Times New Roman" w:hAnsi="Times New Roman"/>
          <w:sz w:val="24"/>
          <w:szCs w:val="24"/>
        </w:rPr>
        <w:t>rodziców</w:t>
      </w:r>
    </w:p>
    <w:p w:rsidR="007D2E17" w:rsidRPr="00E75AB2" w:rsidRDefault="004B32B4" w:rsidP="00BC4200">
      <w:pPr>
        <w:pStyle w:val="Tekstpodstawowywcity3"/>
        <w:numPr>
          <w:ilvl w:val="0"/>
          <w:numId w:val="314"/>
        </w:numPr>
        <w:tabs>
          <w:tab w:val="clear" w:pos="680"/>
          <w:tab w:val="num" w:pos="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(</w:t>
      </w:r>
      <w:r w:rsidR="00D27836" w:rsidRPr="00E75AB2">
        <w:rPr>
          <w:rFonts w:ascii="Times New Roman" w:hAnsi="Times New Roman"/>
          <w:sz w:val="24"/>
          <w:szCs w:val="24"/>
        </w:rPr>
        <w:t>uchylono</w:t>
      </w:r>
      <w:r w:rsidRPr="00E75AB2">
        <w:rPr>
          <w:rFonts w:ascii="Times New Roman" w:hAnsi="Times New Roman"/>
          <w:sz w:val="24"/>
          <w:szCs w:val="24"/>
        </w:rPr>
        <w:t>)</w:t>
      </w:r>
      <w:r w:rsidR="0034537B" w:rsidRPr="00E75AB2">
        <w:rPr>
          <w:rFonts w:ascii="Times New Roman" w:hAnsi="Times New Roman"/>
          <w:sz w:val="24"/>
          <w:szCs w:val="24"/>
        </w:rPr>
        <w:t>.</w:t>
      </w:r>
    </w:p>
    <w:p w:rsidR="00B03105" w:rsidRPr="00E75AB2" w:rsidRDefault="00B03105" w:rsidP="00BC4200">
      <w:pPr>
        <w:pStyle w:val="Tekstpodstawowywcity3"/>
        <w:numPr>
          <w:ilvl w:val="0"/>
          <w:numId w:val="314"/>
        </w:numPr>
        <w:tabs>
          <w:tab w:val="clear" w:pos="680"/>
          <w:tab w:val="num" w:pos="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Od wymierzonej kary uczniowi</w:t>
      </w:r>
      <w:r w:rsidR="0034537B" w:rsidRPr="00E75AB2">
        <w:rPr>
          <w:rFonts w:ascii="Times New Roman" w:hAnsi="Times New Roman"/>
          <w:sz w:val="24"/>
          <w:szCs w:val="24"/>
        </w:rPr>
        <w:t xml:space="preserve"> lub jego rodzicom</w:t>
      </w:r>
      <w:r w:rsidRPr="00E75AB2">
        <w:rPr>
          <w:rFonts w:ascii="Times New Roman" w:hAnsi="Times New Roman"/>
          <w:sz w:val="24"/>
          <w:szCs w:val="24"/>
        </w:rPr>
        <w:t xml:space="preserve"> przysługuje prawo do:</w:t>
      </w:r>
    </w:p>
    <w:p w:rsidR="00B03105" w:rsidRPr="00E75AB2" w:rsidRDefault="00B03105" w:rsidP="00211E96">
      <w:pPr>
        <w:pStyle w:val="Tekstpodstawowywcity3"/>
        <w:numPr>
          <w:ilvl w:val="2"/>
          <w:numId w:val="76"/>
        </w:numPr>
        <w:tabs>
          <w:tab w:val="clear" w:pos="2041"/>
          <w:tab w:val="left" w:pos="284"/>
          <w:tab w:val="num" w:pos="100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wystąpienia do dyrektora w ciągu 3 dni od daty powiadomienia go o wymierzonej karze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 xml:space="preserve"> z wnioskiem o jej uzasadnienie;</w:t>
      </w:r>
    </w:p>
    <w:p w:rsidR="00B03105" w:rsidRPr="00E75AB2" w:rsidRDefault="00B03105" w:rsidP="00211E96">
      <w:pPr>
        <w:pStyle w:val="Tekstpodstawowywcity3"/>
        <w:numPr>
          <w:ilvl w:val="2"/>
          <w:numId w:val="76"/>
        </w:numPr>
        <w:tabs>
          <w:tab w:val="clear" w:pos="2041"/>
          <w:tab w:val="left" w:pos="284"/>
          <w:tab w:val="num" w:pos="100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wystąpienia pisemnego w ciągu 7 dni od daty powiadomienia go o wymierzonej karze do Rady Pedagogicznej o p</w:t>
      </w:r>
      <w:r w:rsidR="00B865C9"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onowne rozpatrzenie jego sprawy;</w:t>
      </w:r>
    </w:p>
    <w:p w:rsidR="009C39BC" w:rsidRPr="00E75AB2" w:rsidRDefault="00B03105" w:rsidP="00211E96">
      <w:pPr>
        <w:pStyle w:val="Tekstpodstawowywcity3"/>
        <w:numPr>
          <w:ilvl w:val="2"/>
          <w:numId w:val="76"/>
        </w:numPr>
        <w:tabs>
          <w:tab w:val="clear" w:pos="2041"/>
          <w:tab w:val="left" w:pos="284"/>
          <w:tab w:val="num" w:pos="100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 xml:space="preserve">odwołania się od decyzji Rady Pedagogicznej do kuratora oświaty w ciągu 7 dni </w:t>
      </w:r>
    </w:p>
    <w:p w:rsidR="00B03105" w:rsidRPr="00E75AB2" w:rsidRDefault="00B03105" w:rsidP="00211E96">
      <w:pPr>
        <w:pStyle w:val="Tekstpodstawowywcity3"/>
        <w:numPr>
          <w:ilvl w:val="2"/>
          <w:numId w:val="76"/>
        </w:numPr>
        <w:tabs>
          <w:tab w:val="clear" w:pos="2041"/>
          <w:tab w:val="left" w:pos="284"/>
          <w:tab w:val="num" w:pos="1004"/>
        </w:tabs>
        <w:spacing w:after="0" w:line="276" w:lineRule="auto"/>
        <w:ind w:left="0" w:firstLine="0"/>
        <w:jc w:val="both"/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</w:pPr>
      <w:r w:rsidRPr="00E75AB2">
        <w:rPr>
          <w:rStyle w:val="Hipercze"/>
          <w:rFonts w:ascii="Times New Roman" w:eastAsia="Arial Unicode MS" w:hAnsi="Times New Roman"/>
          <w:b w:val="0"/>
          <w:color w:val="auto"/>
          <w:sz w:val="24"/>
          <w:szCs w:val="24"/>
        </w:rPr>
        <w:t>od daty powiadomienia go o wymierzonej karze.</w:t>
      </w:r>
    </w:p>
    <w:p w:rsidR="001163DA" w:rsidRPr="00E75AB2" w:rsidRDefault="00211E96" w:rsidP="00BC4200">
      <w:pPr>
        <w:pStyle w:val="Akapitzlist"/>
        <w:numPr>
          <w:ilvl w:val="0"/>
          <w:numId w:val="313"/>
        </w:numPr>
        <w:tabs>
          <w:tab w:val="clear" w:pos="680"/>
          <w:tab w:val="num" w:pos="284"/>
        </w:tabs>
        <w:ind w:left="0" w:firstLine="0"/>
        <w:rPr>
          <w:rStyle w:val="Hipercze"/>
          <w:rFonts w:ascii="Times New Roman" w:eastAsia="Arial Unicode MS" w:hAnsi="Times New Roman"/>
          <w:b w:val="0"/>
          <w:noProof/>
          <w:color w:val="auto"/>
          <w:sz w:val="24"/>
          <w:szCs w:val="24"/>
        </w:rPr>
      </w:pPr>
      <w:bookmarkStart w:id="240" w:name="_Hlk21341255"/>
      <w:r w:rsidRPr="00E75AB2">
        <w:rPr>
          <w:rStyle w:val="Hipercze"/>
          <w:rFonts w:ascii="Times New Roman" w:eastAsia="Arial Unicode MS" w:hAnsi="Times New Roman"/>
          <w:b w:val="0"/>
          <w:noProof/>
          <w:color w:val="auto"/>
          <w:sz w:val="24"/>
          <w:szCs w:val="24"/>
        </w:rPr>
        <w:t>Kary nie mogą naruszać godności ucznia, mogą być zastosowane wówczas, gdy inne środki wychowawcze nie odniosły skutku, a istnieje podstawa do przewidywania, że kara przyczyni się do osiągnięcia celu wychowawczego.</w:t>
      </w:r>
    </w:p>
    <w:p w:rsidR="009C39BC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241" w:name="_Toc25741881"/>
      <w:bookmarkEnd w:id="240"/>
      <w:r w:rsidRPr="00E75AB2">
        <w:rPr>
          <w:rFonts w:ascii="Times New Roman" w:hAnsi="Times New Roman"/>
          <w:color w:val="auto"/>
          <w:sz w:val="24"/>
          <w:szCs w:val="24"/>
        </w:rPr>
        <w:t xml:space="preserve">Rozdział </w:t>
      </w:r>
      <w:r w:rsidR="004C3C36" w:rsidRPr="00E75AB2">
        <w:rPr>
          <w:rFonts w:ascii="Times New Roman" w:hAnsi="Times New Roman"/>
          <w:color w:val="auto"/>
          <w:sz w:val="24"/>
          <w:szCs w:val="24"/>
        </w:rPr>
        <w:t>5</w:t>
      </w:r>
      <w:bookmarkEnd w:id="241"/>
    </w:p>
    <w:p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Cs w:val="0"/>
          <w:color w:val="auto"/>
          <w:sz w:val="24"/>
          <w:szCs w:val="24"/>
        </w:rPr>
      </w:pPr>
      <w:bookmarkStart w:id="242" w:name="_Toc25741882"/>
      <w:r w:rsidRPr="00E75AB2">
        <w:rPr>
          <w:rFonts w:ascii="Times New Roman" w:hAnsi="Times New Roman"/>
          <w:color w:val="auto"/>
          <w:sz w:val="24"/>
          <w:szCs w:val="24"/>
        </w:rPr>
        <w:t>Przeniesienie ucznia do innej szkoły</w:t>
      </w:r>
      <w:bookmarkEnd w:id="242"/>
    </w:p>
    <w:p w:rsidR="00B03105" w:rsidRPr="00E75AB2" w:rsidRDefault="00B03105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B03105" w:rsidRPr="00E75AB2" w:rsidRDefault="00160AF1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43" w:name="_Toc25741883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0F19A8" w:rsidRPr="00E75AB2">
        <w:rPr>
          <w:rFonts w:ascii="Times New Roman" w:hAnsi="Times New Roman"/>
          <w:color w:val="auto"/>
          <w:sz w:val="24"/>
          <w:szCs w:val="24"/>
        </w:rPr>
        <w:t>8</w:t>
      </w:r>
      <w:r w:rsidR="00FE0BB4" w:rsidRPr="00E75AB2">
        <w:rPr>
          <w:rFonts w:ascii="Times New Roman" w:hAnsi="Times New Roman"/>
          <w:color w:val="auto"/>
          <w:sz w:val="24"/>
          <w:szCs w:val="24"/>
        </w:rPr>
        <w:t>9.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 xml:space="preserve"> Szczegółowe zasady karnego przeniesienia do innej szkoły</w:t>
      </w:r>
      <w:bookmarkEnd w:id="243"/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:rsidR="00B03105" w:rsidRPr="00E75AB2" w:rsidRDefault="00B03105" w:rsidP="00211E96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</w:t>
      </w:r>
      <w:r w:rsidRPr="00E75AB2">
        <w:rPr>
          <w:rFonts w:ascii="Times New Roman" w:hAnsi="Times New Roman"/>
          <w:sz w:val="24"/>
          <w:szCs w:val="24"/>
        </w:rPr>
        <w:t>. Rada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Pedagogiczna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może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podjąć uchwałę 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rozpoczęcie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procedury karnego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przeniesienia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CC50D5" w:rsidRPr="00E75AB2">
        <w:rPr>
          <w:rFonts w:ascii="Times New Roman" w:hAnsi="Times New Roman"/>
          <w:sz w:val="24"/>
          <w:szCs w:val="24"/>
        </w:rPr>
        <w:t xml:space="preserve">ucznia </w:t>
      </w:r>
      <w:r w:rsidRPr="00E75AB2">
        <w:rPr>
          <w:rFonts w:ascii="Times New Roman" w:hAnsi="Times New Roman"/>
          <w:sz w:val="24"/>
          <w:szCs w:val="24"/>
        </w:rPr>
        <w:t>do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innej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szkoły. Decyzję w sprawie przenies</w:t>
      </w:r>
      <w:r w:rsidR="003F4BE4" w:rsidRPr="00E75AB2">
        <w:rPr>
          <w:rFonts w:ascii="Times New Roman" w:hAnsi="Times New Roman"/>
          <w:sz w:val="24"/>
          <w:szCs w:val="24"/>
        </w:rPr>
        <w:t>ienia do innej szkoły podejmuje</w:t>
      </w:r>
      <w:r w:rsidR="00531326" w:rsidRPr="00E75AB2">
        <w:rPr>
          <w:rFonts w:ascii="Times New Roman" w:hAnsi="Times New Roman"/>
          <w:sz w:val="24"/>
          <w:szCs w:val="24"/>
        </w:rPr>
        <w:t xml:space="preserve"> Lubuski </w:t>
      </w:r>
      <w:r w:rsidRPr="00E75AB2">
        <w:rPr>
          <w:rFonts w:ascii="Times New Roman" w:hAnsi="Times New Roman"/>
          <w:sz w:val="24"/>
          <w:szCs w:val="24"/>
        </w:rPr>
        <w:t xml:space="preserve">Kurator Oświaty. 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2.</w:t>
      </w:r>
      <w:r w:rsidRPr="00E75AB2">
        <w:rPr>
          <w:rFonts w:ascii="Times New Roman" w:hAnsi="Times New Roman"/>
          <w:sz w:val="24"/>
          <w:szCs w:val="24"/>
        </w:rPr>
        <w:t xml:space="preserve"> Wykroczenia stanowiące podstawę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złożenia wniosku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przeniesienie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innej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szkoły:</w:t>
      </w:r>
    </w:p>
    <w:p w:rsidR="00B03105" w:rsidRPr="00E75AB2" w:rsidRDefault="00B03105" w:rsidP="00BC4200">
      <w:pPr>
        <w:numPr>
          <w:ilvl w:val="0"/>
          <w:numId w:val="103"/>
        </w:numPr>
        <w:tabs>
          <w:tab w:val="clear" w:pos="1534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świadome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działanie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stanowiące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zagrożenie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życia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lub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skutkujące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uszczerbkiem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zdrowia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dla innych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uczniów lub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pracowników Szkoły; </w:t>
      </w:r>
    </w:p>
    <w:p w:rsidR="00B03105" w:rsidRPr="00E75AB2" w:rsidRDefault="00B03105" w:rsidP="00BC4200">
      <w:pPr>
        <w:numPr>
          <w:ilvl w:val="0"/>
          <w:numId w:val="103"/>
        </w:numPr>
        <w:tabs>
          <w:tab w:val="clear" w:pos="1534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rozprowadzanie i używanie środków odurzających, w tym alkoholu i narkotyków; </w:t>
      </w:r>
    </w:p>
    <w:p w:rsidR="009C39BC" w:rsidRPr="00E75AB2" w:rsidRDefault="00B03105" w:rsidP="00BC4200">
      <w:pPr>
        <w:numPr>
          <w:ilvl w:val="0"/>
          <w:numId w:val="103"/>
        </w:numPr>
        <w:tabs>
          <w:tab w:val="clear" w:pos="1534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świadome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fizyczne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psychiczne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znęcanie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się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nad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członkami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społeczności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szkolnej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:rsidR="00B03105" w:rsidRPr="00E75AB2" w:rsidRDefault="00B03105" w:rsidP="00BC4200">
      <w:pPr>
        <w:numPr>
          <w:ilvl w:val="0"/>
          <w:numId w:val="103"/>
        </w:numPr>
        <w:tabs>
          <w:tab w:val="clear" w:pos="1534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lub naruszanie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godności, uczuć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religijnych lub narodowych; </w:t>
      </w:r>
    </w:p>
    <w:p w:rsidR="00B03105" w:rsidRPr="00E75AB2" w:rsidRDefault="00B03105" w:rsidP="00BC4200">
      <w:pPr>
        <w:numPr>
          <w:ilvl w:val="0"/>
          <w:numId w:val="103"/>
        </w:numPr>
        <w:tabs>
          <w:tab w:val="clear" w:pos="1534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dewastacja i celowe niszczenie mienia szkolnego; </w:t>
      </w:r>
    </w:p>
    <w:p w:rsidR="00B03105" w:rsidRPr="00E75AB2" w:rsidRDefault="00B03105" w:rsidP="00BC4200">
      <w:pPr>
        <w:numPr>
          <w:ilvl w:val="0"/>
          <w:numId w:val="103"/>
        </w:numPr>
        <w:tabs>
          <w:tab w:val="clear" w:pos="1534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kradzież; </w:t>
      </w:r>
    </w:p>
    <w:p w:rsidR="00B03105" w:rsidRPr="00E75AB2" w:rsidRDefault="00B03105" w:rsidP="00BC4200">
      <w:pPr>
        <w:numPr>
          <w:ilvl w:val="0"/>
          <w:numId w:val="103"/>
        </w:numPr>
        <w:tabs>
          <w:tab w:val="clear" w:pos="1534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wyłudzanie (np. pieniędzy), szantaż, przekupstwo; </w:t>
      </w:r>
    </w:p>
    <w:p w:rsidR="00B03105" w:rsidRPr="00E75AB2" w:rsidRDefault="00B03105" w:rsidP="00BC4200">
      <w:pPr>
        <w:numPr>
          <w:ilvl w:val="0"/>
          <w:numId w:val="103"/>
        </w:numPr>
        <w:tabs>
          <w:tab w:val="clear" w:pos="1534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wulgarne odnoszenie się do nauczycieli i innych członków społeczności szkolnej; </w:t>
      </w:r>
    </w:p>
    <w:p w:rsidR="00B03105" w:rsidRPr="00E75AB2" w:rsidRDefault="00B03105" w:rsidP="00BC4200">
      <w:pPr>
        <w:numPr>
          <w:ilvl w:val="0"/>
          <w:numId w:val="103"/>
        </w:numPr>
        <w:tabs>
          <w:tab w:val="clear" w:pos="1534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czyny nieobyczajne;</w:t>
      </w:r>
    </w:p>
    <w:p w:rsidR="00B03105" w:rsidRPr="00E75AB2" w:rsidRDefault="00B03105" w:rsidP="00BC4200">
      <w:pPr>
        <w:numPr>
          <w:ilvl w:val="0"/>
          <w:numId w:val="103"/>
        </w:numPr>
        <w:tabs>
          <w:tab w:val="clear" w:pos="153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stwarzanie sytuacji zagrożenia publicznego, np. fałszywy alarm o podłożeniu bomby;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10) notoryczne łamanie postanowień Statutu Szkoły mimo zastosowania wcześniejszych środków dyscyplinujących; 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11)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zniesławienie Szkoły, np. na stronie internetowej; 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12)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fałszowanie dokumentów szkolnych; 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13)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popełnienie innych czynów karalnych w świetle Kodeksu Karnego.</w:t>
      </w:r>
    </w:p>
    <w:p w:rsidR="007D2E17" w:rsidRPr="00E75AB2" w:rsidRDefault="00B03105" w:rsidP="00AB02C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3</w:t>
      </w:r>
      <w:r w:rsidRPr="00E75AB2">
        <w:rPr>
          <w:rFonts w:ascii="Times New Roman" w:hAnsi="Times New Roman"/>
          <w:sz w:val="24"/>
          <w:szCs w:val="24"/>
        </w:rPr>
        <w:t>. Wyniki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nauce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mogą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być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podstawą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wnioskowania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 przeniesienie do innej szkoły.</w:t>
      </w:r>
    </w:p>
    <w:p w:rsidR="00B03105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44" w:name="_Toc25741884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FE0BB4" w:rsidRPr="00E75AB2">
        <w:rPr>
          <w:rFonts w:ascii="Times New Roman" w:hAnsi="Times New Roman"/>
          <w:color w:val="auto"/>
          <w:sz w:val="24"/>
          <w:szCs w:val="24"/>
        </w:rPr>
        <w:t>90</w:t>
      </w:r>
      <w:r w:rsidRPr="00E75AB2">
        <w:rPr>
          <w:rFonts w:ascii="Times New Roman" w:hAnsi="Times New Roman"/>
          <w:color w:val="auto"/>
          <w:sz w:val="24"/>
          <w:szCs w:val="24"/>
        </w:rPr>
        <w:t>. Procedura postępowania w przypadku karnego przeniesienia do innej szkoły</w:t>
      </w:r>
      <w:bookmarkEnd w:id="244"/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</w:t>
      </w:r>
      <w:r w:rsidR="0034537B" w:rsidRPr="00E75AB2">
        <w:rPr>
          <w:rFonts w:ascii="Times New Roman" w:hAnsi="Times New Roman"/>
          <w:sz w:val="24"/>
          <w:szCs w:val="24"/>
        </w:rPr>
        <w:t>. Podstawą</w:t>
      </w:r>
      <w:r w:rsidRPr="00E75AB2">
        <w:rPr>
          <w:rFonts w:ascii="Times New Roman" w:hAnsi="Times New Roman"/>
          <w:sz w:val="24"/>
          <w:szCs w:val="24"/>
        </w:rPr>
        <w:t xml:space="preserve"> wszczęcia postępowania jest sporządzenie notatki o zaistniałym zdarzeniu oraz protokół zeznań świadków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zdarzenia.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Jeśli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zdarzenie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jest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karane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mocy prawa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(kpk),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Dyrektor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niezwłoczn</w:t>
      </w:r>
      <w:r w:rsidR="0034537B" w:rsidRPr="00E75AB2">
        <w:rPr>
          <w:rFonts w:ascii="Times New Roman" w:hAnsi="Times New Roman"/>
          <w:sz w:val="24"/>
          <w:szCs w:val="24"/>
        </w:rPr>
        <w:t>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34537B" w:rsidRPr="00E75AB2">
        <w:rPr>
          <w:rFonts w:ascii="Times New Roman" w:hAnsi="Times New Roman"/>
          <w:sz w:val="24"/>
          <w:szCs w:val="24"/>
        </w:rPr>
        <w:t>powiadamia organa ścigania.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2</w:t>
      </w:r>
      <w:r w:rsidRPr="00E75AB2">
        <w:rPr>
          <w:rFonts w:ascii="Times New Roman" w:hAnsi="Times New Roman"/>
          <w:sz w:val="24"/>
          <w:szCs w:val="24"/>
        </w:rPr>
        <w:t>. Dyrektor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Szkoły,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otrzymaniu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informacji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kwalifikacji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danego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czynu,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zwołuje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posiedzenie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Rady Pedagogicznej szkoły. 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3</w:t>
      </w:r>
      <w:r w:rsidRPr="00E75AB2">
        <w:rPr>
          <w:rFonts w:ascii="Times New Roman" w:hAnsi="Times New Roman"/>
          <w:sz w:val="24"/>
          <w:szCs w:val="24"/>
        </w:rPr>
        <w:t>. Uczeń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ma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prawo wskazać swoich rzeczników obrony. Rzecznikami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ucznia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mogą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być wychowawca klasy, pedagog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(psycholog)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szkolny,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34537B" w:rsidRPr="00E75AB2">
        <w:rPr>
          <w:rFonts w:ascii="Times New Roman" w:hAnsi="Times New Roman"/>
          <w:sz w:val="24"/>
          <w:szCs w:val="24"/>
        </w:rPr>
        <w:t xml:space="preserve">szkolny </w:t>
      </w:r>
      <w:r w:rsidRPr="00E75AB2">
        <w:rPr>
          <w:rFonts w:ascii="Times New Roman" w:hAnsi="Times New Roman"/>
          <w:sz w:val="24"/>
          <w:szCs w:val="24"/>
        </w:rPr>
        <w:t>Rzecznik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Praw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Ucznia.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Uczeń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może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się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również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zwrócić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opinię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Samorządu Uczniowskiego. </w:t>
      </w:r>
    </w:p>
    <w:p w:rsidR="009C39BC" w:rsidRPr="00E75AB2" w:rsidRDefault="00B03105" w:rsidP="009C39BC">
      <w:pPr>
        <w:pStyle w:val="Stopka"/>
        <w:tabs>
          <w:tab w:val="clear" w:pos="4536"/>
          <w:tab w:val="clear" w:pos="9072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4</w:t>
      </w:r>
      <w:r w:rsidRPr="00E75AB2">
        <w:rPr>
          <w:rFonts w:ascii="Times New Roman" w:hAnsi="Times New Roman"/>
          <w:sz w:val="24"/>
          <w:szCs w:val="24"/>
        </w:rPr>
        <w:t>. Wychowawca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ma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obowiązek przedstawić Radzie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Pedagogicznej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pełną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analizę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postępowania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ucznia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jako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członka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społeczności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szkolnej.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Podczas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przedstawiania analizy,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wychowawca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klasy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zobowiązany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jest zachować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obiektywność.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Wychowawca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klasy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informuje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</w:t>
      </w:r>
      <w:r w:rsidR="0034537B" w:rsidRPr="00E75AB2">
        <w:rPr>
          <w:rFonts w:ascii="Times New Roman" w:hAnsi="Times New Roman"/>
          <w:sz w:val="24"/>
          <w:szCs w:val="24"/>
        </w:rPr>
        <w:t xml:space="preserve">adę </w:t>
      </w:r>
      <w:r w:rsidRPr="00E75AB2">
        <w:rPr>
          <w:rFonts w:ascii="Times New Roman" w:hAnsi="Times New Roman"/>
          <w:sz w:val="24"/>
          <w:szCs w:val="24"/>
        </w:rPr>
        <w:t>P</w:t>
      </w:r>
      <w:r w:rsidR="0034537B" w:rsidRPr="00E75AB2">
        <w:rPr>
          <w:rFonts w:ascii="Times New Roman" w:hAnsi="Times New Roman"/>
          <w:sz w:val="24"/>
          <w:szCs w:val="24"/>
        </w:rPr>
        <w:t>ędagogiczną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zastosowanych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dotychczas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środkach wychowawczych </w:t>
      </w:r>
    </w:p>
    <w:p w:rsidR="00B03105" w:rsidRPr="00E75AB2" w:rsidRDefault="00B03105" w:rsidP="009C39BC">
      <w:pPr>
        <w:pStyle w:val="Stopka"/>
        <w:tabs>
          <w:tab w:val="clear" w:pos="4536"/>
          <w:tab w:val="clear" w:pos="9072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i dyscyplinujących, zastosowanych karach regulaminowych, rozmowach ostrzegawczych, ewentualnej pomocy psychologiczno-pedagogicznej itp. 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5</w:t>
      </w:r>
      <w:r w:rsidRPr="00E75AB2">
        <w:rPr>
          <w:rFonts w:ascii="Times New Roman" w:hAnsi="Times New Roman"/>
          <w:sz w:val="24"/>
          <w:szCs w:val="24"/>
        </w:rPr>
        <w:t>. Rada Pedagogiczna w głosowaniu tajnym, po wnikliwym wysłuchaniu stron,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podejmuje uchwałę dotyczącą danej sprawy.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6</w:t>
      </w:r>
      <w:r w:rsidRPr="00E75AB2">
        <w:rPr>
          <w:rFonts w:ascii="Times New Roman" w:hAnsi="Times New Roman"/>
          <w:sz w:val="24"/>
          <w:szCs w:val="24"/>
        </w:rPr>
        <w:t xml:space="preserve">. Rada Pedagogiczna powierza wykonanie uchwały Dyrektorowi Szkoły. 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7.</w:t>
      </w:r>
      <w:r w:rsidRPr="00E75AB2">
        <w:rPr>
          <w:rFonts w:ascii="Times New Roman" w:hAnsi="Times New Roman"/>
          <w:sz w:val="24"/>
          <w:szCs w:val="24"/>
        </w:rPr>
        <w:t xml:space="preserve"> Dyrektor Szkoły informuje Samorząd Uczniowski o decyzji Rady Pedagogicznej </w:t>
      </w:r>
      <w:r w:rsidR="00946033" w:rsidRPr="00E75AB2">
        <w:rPr>
          <w:rFonts w:ascii="Times New Roman" w:hAnsi="Times New Roman"/>
          <w:sz w:val="24"/>
          <w:szCs w:val="24"/>
        </w:rPr>
        <w:t xml:space="preserve">w celu </w:t>
      </w:r>
      <w:r w:rsidRPr="00E75AB2">
        <w:rPr>
          <w:rFonts w:ascii="Times New Roman" w:hAnsi="Times New Roman"/>
          <w:sz w:val="24"/>
          <w:szCs w:val="24"/>
        </w:rPr>
        <w:t>uzyskania opinii. Brak opinii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samorządu w terminie 7 dni od zawiadomienia nie wstrzymuje wykonania uchwały Rady Pedagogicznej.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8</w:t>
      </w:r>
      <w:r w:rsidR="004B0B2D" w:rsidRPr="00E75AB2">
        <w:rPr>
          <w:rFonts w:ascii="Times New Roman" w:hAnsi="Times New Roman"/>
          <w:sz w:val="24"/>
          <w:szCs w:val="24"/>
        </w:rPr>
        <w:t xml:space="preserve">. </w:t>
      </w:r>
      <w:r w:rsidRPr="00E75AB2">
        <w:rPr>
          <w:rFonts w:ascii="Times New Roman" w:hAnsi="Times New Roman"/>
          <w:sz w:val="24"/>
          <w:szCs w:val="24"/>
        </w:rPr>
        <w:t xml:space="preserve">Dyrektor </w:t>
      </w:r>
      <w:r w:rsidR="004B0B2D" w:rsidRPr="00E75AB2">
        <w:rPr>
          <w:rFonts w:ascii="Times New Roman" w:hAnsi="Times New Roman"/>
          <w:sz w:val="24"/>
          <w:szCs w:val="24"/>
        </w:rPr>
        <w:t xml:space="preserve">Szkoły </w:t>
      </w:r>
      <w:r w:rsidRPr="00E75AB2">
        <w:rPr>
          <w:rFonts w:ascii="Times New Roman" w:hAnsi="Times New Roman"/>
          <w:sz w:val="24"/>
          <w:szCs w:val="24"/>
        </w:rPr>
        <w:t>kieruje sprawę do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531326" w:rsidRPr="00E75AB2">
        <w:rPr>
          <w:rFonts w:ascii="Times New Roman" w:hAnsi="Times New Roman"/>
          <w:sz w:val="24"/>
          <w:szCs w:val="24"/>
        </w:rPr>
        <w:t xml:space="preserve">Lubuskiego </w:t>
      </w:r>
      <w:r w:rsidRPr="00E75AB2">
        <w:rPr>
          <w:rFonts w:ascii="Times New Roman" w:hAnsi="Times New Roman"/>
          <w:sz w:val="24"/>
          <w:szCs w:val="24"/>
        </w:rPr>
        <w:t>Kuratora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Oświaty.</w:t>
      </w:r>
    </w:p>
    <w:p w:rsidR="004B0B2D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9.</w:t>
      </w:r>
      <w:r w:rsidR="004B0B2D" w:rsidRPr="00E75AB2">
        <w:rPr>
          <w:rFonts w:ascii="Times New Roman" w:hAnsi="Times New Roman"/>
          <w:sz w:val="24"/>
          <w:szCs w:val="24"/>
        </w:rPr>
        <w:t xml:space="preserve"> D</w:t>
      </w:r>
      <w:r w:rsidRPr="00E75AB2">
        <w:rPr>
          <w:rFonts w:ascii="Times New Roman" w:hAnsi="Times New Roman"/>
          <w:sz w:val="24"/>
          <w:szCs w:val="24"/>
        </w:rPr>
        <w:t>ecyzję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przeniesieniu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ucznia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odbierają 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podpisują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rodzice.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11</w:t>
      </w:r>
      <w:r w:rsidRPr="00E75AB2">
        <w:rPr>
          <w:rFonts w:ascii="Times New Roman" w:hAnsi="Times New Roman"/>
          <w:sz w:val="24"/>
          <w:szCs w:val="24"/>
        </w:rPr>
        <w:t>. Uczniowi przysługuje prawo do odwołania się od decyzji do organu wskazanego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pouczeniu zawartym w decyzji w terminie 14 dni od jej doręczenia. </w:t>
      </w:r>
    </w:p>
    <w:p w:rsidR="009C39BC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12.</w:t>
      </w:r>
      <w:r w:rsidRPr="00E75AB2">
        <w:rPr>
          <w:rFonts w:ascii="Times New Roman" w:hAnsi="Times New Roman"/>
          <w:sz w:val="24"/>
          <w:szCs w:val="24"/>
        </w:rPr>
        <w:t xml:space="preserve"> 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trakcie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całego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postępowania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odwoławczego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uczeń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ma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prawo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uczęszczać </w:t>
      </w:r>
    </w:p>
    <w:p w:rsidR="002B11F5" w:rsidRPr="00E75AB2" w:rsidRDefault="00B03105" w:rsidP="00211E96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zajęcia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czasu otrzymania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ostatecznej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decyzji. </w:t>
      </w:r>
    </w:p>
    <w:p w:rsidR="002B11F5" w:rsidRPr="00E75AB2" w:rsidRDefault="002B11F5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245" w:name="_Toc25741885"/>
      <w:r w:rsidRPr="00E75AB2">
        <w:rPr>
          <w:rFonts w:ascii="Times New Roman" w:hAnsi="Times New Roman"/>
          <w:color w:val="auto"/>
          <w:sz w:val="24"/>
          <w:szCs w:val="24"/>
        </w:rPr>
        <w:t>DZIAŁ VII</w:t>
      </w:r>
      <w:bookmarkEnd w:id="245"/>
    </w:p>
    <w:p w:rsidR="009C39BC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246" w:name="_Toc25741886"/>
      <w:r w:rsidRPr="00E75AB2">
        <w:rPr>
          <w:rFonts w:ascii="Times New Roman" w:hAnsi="Times New Roman"/>
          <w:color w:val="auto"/>
          <w:sz w:val="24"/>
          <w:szCs w:val="24"/>
        </w:rPr>
        <w:t>Rozdział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1</w:t>
      </w:r>
      <w:bookmarkEnd w:id="246"/>
    </w:p>
    <w:p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247" w:name="_Toc25741887"/>
      <w:r w:rsidRPr="00E75AB2">
        <w:rPr>
          <w:rFonts w:ascii="Times New Roman" w:hAnsi="Times New Roman"/>
          <w:color w:val="auto"/>
          <w:sz w:val="24"/>
          <w:szCs w:val="24"/>
        </w:rPr>
        <w:t>Wewnątrzszkolne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zasady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oceniania</w:t>
      </w:r>
      <w:bookmarkEnd w:id="247"/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93156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48" w:name="_Toc25741888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FE0BB4" w:rsidRPr="00E75AB2">
        <w:rPr>
          <w:rFonts w:ascii="Times New Roman" w:hAnsi="Times New Roman"/>
          <w:color w:val="auto"/>
          <w:sz w:val="24"/>
          <w:szCs w:val="24"/>
        </w:rPr>
        <w:t>91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2571B0" w:rsidRPr="00E75AB2">
        <w:rPr>
          <w:rFonts w:ascii="Times New Roman" w:hAnsi="Times New Roman"/>
          <w:color w:val="auto"/>
          <w:sz w:val="24"/>
          <w:szCs w:val="24"/>
        </w:rPr>
        <w:t>Ocenianie</w:t>
      </w:r>
      <w:bookmarkEnd w:id="248"/>
    </w:p>
    <w:p w:rsidR="00D93156" w:rsidRPr="00E75AB2" w:rsidRDefault="00D93156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E75AB2">
        <w:rPr>
          <w:rFonts w:ascii="Times New Roman" w:hAnsi="Times New Roman"/>
          <w:sz w:val="24"/>
          <w:szCs w:val="24"/>
        </w:rPr>
        <w:t>Ocenianiu podlegają:</w:t>
      </w:r>
    </w:p>
    <w:p w:rsidR="00B03105" w:rsidRPr="00E75AB2" w:rsidRDefault="00B03105" w:rsidP="009C39BC">
      <w:pPr>
        <w:numPr>
          <w:ilvl w:val="0"/>
          <w:numId w:val="84"/>
        </w:numPr>
        <w:tabs>
          <w:tab w:val="clear" w:pos="814"/>
          <w:tab w:val="num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osiągnięcia edukacyjne ucznia;</w:t>
      </w:r>
    </w:p>
    <w:p w:rsidR="00B03105" w:rsidRPr="00E75AB2" w:rsidRDefault="00F2719C" w:rsidP="009C39BC">
      <w:pPr>
        <w:numPr>
          <w:ilvl w:val="0"/>
          <w:numId w:val="84"/>
        </w:numPr>
        <w:tabs>
          <w:tab w:val="clear" w:pos="814"/>
          <w:tab w:val="num" w:pos="0"/>
          <w:tab w:val="left" w:pos="284"/>
          <w:tab w:val="left" w:pos="426"/>
          <w:tab w:val="num" w:pos="16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zachowanie ucznia.</w:t>
      </w:r>
    </w:p>
    <w:p w:rsidR="00B03105" w:rsidRPr="00E75AB2" w:rsidRDefault="00B03105" w:rsidP="009C39BC">
      <w:pPr>
        <w:numPr>
          <w:ilvl w:val="1"/>
          <w:numId w:val="83"/>
        </w:numPr>
        <w:tabs>
          <w:tab w:val="left" w:pos="0"/>
          <w:tab w:val="num" w:pos="36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Ocenianie osiągnięć edukacyjnych i zachowania ucznia odbywa się w ramach oceniania wewnątrzszkolnego.</w:t>
      </w:r>
    </w:p>
    <w:p w:rsidR="00B03105" w:rsidRPr="00E75AB2" w:rsidRDefault="00B03105" w:rsidP="009C39BC">
      <w:pPr>
        <w:numPr>
          <w:ilvl w:val="1"/>
          <w:numId w:val="83"/>
        </w:numPr>
        <w:tabs>
          <w:tab w:val="clear" w:pos="0"/>
          <w:tab w:val="num" w:pos="36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Ocenianie osiągnięć edukacyjnych ucznia polega na rozpoznaniu przez nauczycieli poziomu i postępów w opanowaniu przez ucznia wiadomości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umiejętności w stosunku do:</w:t>
      </w:r>
    </w:p>
    <w:p w:rsidR="00B03105" w:rsidRPr="00E75AB2" w:rsidRDefault="00B03105" w:rsidP="00BC4200">
      <w:pPr>
        <w:numPr>
          <w:ilvl w:val="0"/>
          <w:numId w:val="134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wymagań określonych w podstawie programowej kształcenia ogólnego oraz wymagań edukacyjnych wynikających z realizowany</w:t>
      </w:r>
      <w:r w:rsidR="00B865C9" w:rsidRPr="00E75AB2">
        <w:rPr>
          <w:rFonts w:ascii="Times New Roman" w:hAnsi="Times New Roman"/>
          <w:sz w:val="24"/>
          <w:szCs w:val="24"/>
        </w:rPr>
        <w:t>ch w szkole programów nauczania.</w:t>
      </w:r>
    </w:p>
    <w:p w:rsidR="00B03105" w:rsidRPr="00E75AB2" w:rsidRDefault="00B03105" w:rsidP="00BC4200">
      <w:pPr>
        <w:numPr>
          <w:ilvl w:val="0"/>
          <w:numId w:val="134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wymagań edukacyjnych wynikających z realizowanych w szkole programów nauczania</w:t>
      </w:r>
      <w:r w:rsidR="00880968" w:rsidRPr="00E75AB2">
        <w:rPr>
          <w:rFonts w:ascii="Times New Roman" w:hAnsi="Times New Roman"/>
          <w:sz w:val="24"/>
          <w:szCs w:val="24"/>
        </w:rPr>
        <w:t xml:space="preserve">- </w:t>
      </w:r>
      <w:r w:rsidR="00880968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 xml:space="preserve">w przypadku dodatkowych zajęć edukacyjnych. </w:t>
      </w:r>
    </w:p>
    <w:p w:rsidR="00F2719C" w:rsidRPr="00E75AB2" w:rsidRDefault="00B03105" w:rsidP="009C39BC">
      <w:pPr>
        <w:numPr>
          <w:ilvl w:val="1"/>
          <w:numId w:val="83"/>
        </w:numPr>
        <w:tabs>
          <w:tab w:val="clear" w:pos="0"/>
          <w:tab w:val="num" w:pos="360"/>
          <w:tab w:val="left" w:pos="426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Ocenianie zachowania ucznia polega na rozpoznaniu przez wychowawcę oddziału, nauczycieli oraz uczniów danego oddziału stopnia respektowania przez ucznia zasad współżycia społecznego i norm etycznych oraz obowiązków ucznia określonych w statucie szkoły.</w:t>
      </w:r>
      <w:r w:rsidR="00F2719C" w:rsidRPr="00E75AB2">
        <w:rPr>
          <w:rFonts w:ascii="Times New Roman" w:hAnsi="Times New Roman"/>
          <w:sz w:val="24"/>
          <w:szCs w:val="24"/>
        </w:rPr>
        <w:tab/>
      </w:r>
      <w:r w:rsidR="00F2719C" w:rsidRPr="00E75AB2">
        <w:rPr>
          <w:rFonts w:ascii="Times New Roman" w:hAnsi="Times New Roman"/>
          <w:sz w:val="24"/>
          <w:szCs w:val="24"/>
        </w:rPr>
        <w:tab/>
      </w:r>
      <w:r w:rsidR="00F2719C" w:rsidRPr="00E75AB2">
        <w:rPr>
          <w:rFonts w:ascii="Times New Roman" w:hAnsi="Times New Roman"/>
          <w:sz w:val="24"/>
          <w:szCs w:val="24"/>
        </w:rPr>
        <w:tab/>
      </w:r>
      <w:r w:rsidR="00F2719C" w:rsidRPr="00E75AB2">
        <w:rPr>
          <w:rFonts w:ascii="Times New Roman" w:hAnsi="Times New Roman"/>
          <w:sz w:val="24"/>
          <w:szCs w:val="24"/>
        </w:rPr>
        <w:tab/>
      </w:r>
      <w:r w:rsidR="00F2719C" w:rsidRPr="00E75AB2">
        <w:rPr>
          <w:rFonts w:ascii="Times New Roman" w:hAnsi="Times New Roman"/>
          <w:sz w:val="24"/>
          <w:szCs w:val="24"/>
        </w:rPr>
        <w:tab/>
      </w:r>
      <w:r w:rsidR="00F2719C" w:rsidRPr="00E75AB2">
        <w:rPr>
          <w:rFonts w:ascii="Times New Roman" w:hAnsi="Times New Roman"/>
          <w:sz w:val="24"/>
          <w:szCs w:val="24"/>
        </w:rPr>
        <w:tab/>
      </w:r>
      <w:r w:rsidR="00F2719C" w:rsidRPr="00E75AB2">
        <w:rPr>
          <w:rFonts w:ascii="Times New Roman" w:hAnsi="Times New Roman"/>
          <w:sz w:val="24"/>
          <w:szCs w:val="24"/>
        </w:rPr>
        <w:tab/>
      </w:r>
      <w:r w:rsidR="00F2719C" w:rsidRPr="00E75AB2">
        <w:rPr>
          <w:rFonts w:ascii="Times New Roman" w:hAnsi="Times New Roman"/>
          <w:sz w:val="24"/>
          <w:szCs w:val="24"/>
        </w:rPr>
        <w:tab/>
      </w:r>
      <w:r w:rsidR="00F2719C" w:rsidRPr="00E75AB2">
        <w:rPr>
          <w:rFonts w:ascii="Times New Roman" w:hAnsi="Times New Roman"/>
          <w:sz w:val="24"/>
          <w:szCs w:val="24"/>
        </w:rPr>
        <w:tab/>
      </w:r>
      <w:r w:rsidR="00F2719C" w:rsidRPr="00E75AB2">
        <w:rPr>
          <w:rFonts w:ascii="Times New Roman" w:hAnsi="Times New Roman"/>
          <w:sz w:val="24"/>
          <w:szCs w:val="24"/>
        </w:rPr>
        <w:tab/>
      </w:r>
      <w:r w:rsidR="00F2719C" w:rsidRPr="00E75AB2">
        <w:rPr>
          <w:rFonts w:ascii="Times New Roman" w:hAnsi="Times New Roman"/>
          <w:sz w:val="24"/>
          <w:szCs w:val="24"/>
        </w:rPr>
        <w:tab/>
      </w:r>
      <w:r w:rsidR="00F2719C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9C39BC">
      <w:pPr>
        <w:numPr>
          <w:ilvl w:val="1"/>
          <w:numId w:val="83"/>
        </w:numPr>
        <w:tabs>
          <w:tab w:val="clear" w:pos="0"/>
          <w:tab w:val="num" w:pos="360"/>
          <w:tab w:val="left" w:pos="426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Ocenianie wewnątrzszkolne ma na celu: </w:t>
      </w:r>
    </w:p>
    <w:p w:rsidR="009C39BC" w:rsidRPr="00E75AB2" w:rsidRDefault="00B03105" w:rsidP="00BC4200">
      <w:pPr>
        <w:numPr>
          <w:ilvl w:val="0"/>
          <w:numId w:val="13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informowanie ucznia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 poziomie jego osiągnięć edukacyjnych i jego zachowaniu</w:t>
      </w:r>
    </w:p>
    <w:p w:rsidR="00B03105" w:rsidRPr="00E75AB2" w:rsidRDefault="00B03105" w:rsidP="00BC4200">
      <w:pPr>
        <w:numPr>
          <w:ilvl w:val="0"/>
          <w:numId w:val="13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oraz o postępach w tym zakresie;</w:t>
      </w:r>
    </w:p>
    <w:p w:rsidR="009C39BC" w:rsidRPr="00E75AB2" w:rsidRDefault="00B03105" w:rsidP="00BC4200">
      <w:pPr>
        <w:numPr>
          <w:ilvl w:val="0"/>
          <w:numId w:val="133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udzielanie uczniowi pomocy w nauce poprzez przekazanie uczniowi informacji o tym, </w:t>
      </w:r>
    </w:p>
    <w:p w:rsidR="00F2719C" w:rsidRPr="00E75AB2" w:rsidRDefault="00B03105" w:rsidP="00BC4200">
      <w:pPr>
        <w:numPr>
          <w:ilvl w:val="0"/>
          <w:numId w:val="133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co zrobił dobrze i jak powinien dalej się uczyć;</w:t>
      </w:r>
    </w:p>
    <w:p w:rsidR="00F2719C" w:rsidRPr="00E75AB2" w:rsidRDefault="00B03105" w:rsidP="00BC4200">
      <w:pPr>
        <w:numPr>
          <w:ilvl w:val="0"/>
          <w:numId w:val="133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udzielanie uczniowi wskazówek do samodzielnego planowania własnego rozwoju;</w:t>
      </w:r>
    </w:p>
    <w:p w:rsidR="00F2719C" w:rsidRPr="00E75AB2" w:rsidRDefault="00B03105" w:rsidP="00BC4200">
      <w:pPr>
        <w:numPr>
          <w:ilvl w:val="0"/>
          <w:numId w:val="133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motywowanie ucznia do dalszych postępów w nauce i zachowaniu;</w:t>
      </w:r>
    </w:p>
    <w:p w:rsidR="00F2719C" w:rsidRPr="00E75AB2" w:rsidRDefault="00B03105" w:rsidP="00BC4200">
      <w:pPr>
        <w:numPr>
          <w:ilvl w:val="0"/>
          <w:numId w:val="133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monitorowanie bieżącej pracy ucznia;</w:t>
      </w:r>
    </w:p>
    <w:p w:rsidR="00515245" w:rsidRPr="00E75AB2" w:rsidRDefault="00B03105" w:rsidP="00BC4200">
      <w:pPr>
        <w:numPr>
          <w:ilvl w:val="0"/>
          <w:numId w:val="133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dostarczanie rodzicom i nauczycielom informacji o postępach i trudnościach w nauce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zachowaniu ucznia oraz o szczególnych uzdolnieniach ucznia;</w:t>
      </w:r>
    </w:p>
    <w:p w:rsidR="00B03105" w:rsidRPr="00E75AB2" w:rsidRDefault="00B03105" w:rsidP="00BC4200">
      <w:pPr>
        <w:numPr>
          <w:ilvl w:val="0"/>
          <w:numId w:val="133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umożliwienie nauczycielom doskonalenia organizacji i metod pracy dydaktyczno-wychowawczej.</w:t>
      </w:r>
    </w:p>
    <w:p w:rsidR="00B03105" w:rsidRPr="00E75AB2" w:rsidRDefault="00B03105" w:rsidP="009C39BC">
      <w:pPr>
        <w:numPr>
          <w:ilvl w:val="1"/>
          <w:numId w:val="83"/>
        </w:numPr>
        <w:tabs>
          <w:tab w:val="num" w:pos="360"/>
          <w:tab w:val="left" w:pos="426"/>
          <w:tab w:val="left" w:pos="709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Ocenianie wewnątrzszkolne obejmuje: </w:t>
      </w:r>
    </w:p>
    <w:p w:rsidR="00515245" w:rsidRPr="00E75AB2" w:rsidRDefault="00B03105" w:rsidP="00880968">
      <w:pPr>
        <w:numPr>
          <w:ilvl w:val="0"/>
          <w:numId w:val="86"/>
        </w:numPr>
        <w:tabs>
          <w:tab w:val="clear" w:pos="814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formułowanie przez nauczycieli wymagań edukacyjnych niezbędnych do uzyskania poszczególnych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śródrocznych i rocznych ocen k</w:t>
      </w:r>
      <w:r w:rsidR="007D2E17" w:rsidRPr="00E75AB2">
        <w:rPr>
          <w:rFonts w:ascii="Times New Roman" w:hAnsi="Times New Roman"/>
          <w:sz w:val="24"/>
          <w:szCs w:val="24"/>
        </w:rPr>
        <w:t>lasyfikacyjnych z obowiązkowych</w:t>
      </w:r>
      <w:r w:rsidR="00880968" w:rsidRPr="00E75AB2">
        <w:rPr>
          <w:rFonts w:ascii="Times New Roman" w:hAnsi="Times New Roman"/>
          <w:sz w:val="24"/>
          <w:szCs w:val="24"/>
        </w:rPr>
        <w:t xml:space="preserve"> </w:t>
      </w:r>
      <w:r w:rsidR="00880968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i dodatkowych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zajęć edukacyjnych z uwzględnieniem zindywidualizowanych wymagań wobec uczniów objętych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pomocą psychologiczno-pedagogiczną w szkole;</w:t>
      </w:r>
    </w:p>
    <w:p w:rsidR="00515245" w:rsidRPr="00E75AB2" w:rsidRDefault="00B03105" w:rsidP="009C39BC">
      <w:pPr>
        <w:numPr>
          <w:ilvl w:val="0"/>
          <w:numId w:val="86"/>
        </w:numPr>
        <w:tabs>
          <w:tab w:val="clear" w:pos="814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ustalanie kryteriów zachowania;</w:t>
      </w:r>
    </w:p>
    <w:p w:rsidR="00B03105" w:rsidRPr="00E75AB2" w:rsidRDefault="00B03105" w:rsidP="009C39BC">
      <w:pPr>
        <w:numPr>
          <w:ilvl w:val="0"/>
          <w:numId w:val="86"/>
        </w:numPr>
        <w:tabs>
          <w:tab w:val="clear" w:pos="814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ustalanie ocen bieżących i ustalanie śródrocznych ocen klasyfikacyjnych z obowiązkowych oraz dodatkowych zajęć edukacyjnych oraz śródrocznej oceny klasyfikacyjnej zachowania, według skali i 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formach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przyjętych w szkole;</w:t>
      </w:r>
    </w:p>
    <w:p w:rsidR="00B03105" w:rsidRPr="00E75AB2" w:rsidRDefault="00B03105" w:rsidP="00880968">
      <w:pPr>
        <w:numPr>
          <w:ilvl w:val="0"/>
          <w:numId w:val="86"/>
        </w:numPr>
        <w:tabs>
          <w:tab w:val="clear" w:pos="814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ustalanie rocznych ocen klasyfikacyjnych z obowiązkowych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dodatkowych zajęć edukacyjnych oraz rocznej oceny klasyfikacyjnej zachowania, według skali, o której mowa </w:t>
      </w:r>
      <w:r w:rsidR="00880968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w</w:t>
      </w:r>
      <w:r w:rsidR="00515245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§ </w:t>
      </w:r>
      <w:r w:rsidR="00CD744A" w:rsidRPr="00E75AB2">
        <w:rPr>
          <w:rFonts w:ascii="Times New Roman" w:hAnsi="Times New Roman"/>
          <w:sz w:val="24"/>
          <w:szCs w:val="24"/>
        </w:rPr>
        <w:t>96</w:t>
      </w:r>
      <w:r w:rsidR="00880968" w:rsidRPr="00E75AB2">
        <w:rPr>
          <w:rFonts w:ascii="Times New Roman" w:hAnsi="Times New Roman"/>
          <w:sz w:val="24"/>
          <w:szCs w:val="24"/>
        </w:rPr>
        <w:t>;</w:t>
      </w:r>
    </w:p>
    <w:p w:rsidR="00B03105" w:rsidRPr="00E75AB2" w:rsidRDefault="00B03105" w:rsidP="009C39BC">
      <w:pPr>
        <w:numPr>
          <w:ilvl w:val="0"/>
          <w:numId w:val="86"/>
        </w:numPr>
        <w:tabs>
          <w:tab w:val="clear" w:pos="814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przeprowadzanie egzaminów klasyfikacyjnych, poprawkowych i sprawdzających; </w:t>
      </w:r>
    </w:p>
    <w:p w:rsidR="00B03105" w:rsidRPr="00E75AB2" w:rsidRDefault="00B03105" w:rsidP="009C39BC">
      <w:pPr>
        <w:numPr>
          <w:ilvl w:val="0"/>
          <w:numId w:val="86"/>
        </w:numPr>
        <w:tabs>
          <w:tab w:val="clear" w:pos="814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ustalenie warunków i trybu uzyskania wyższej niż przewidywane rocznych ocen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klasyfikacyjnych 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obowiązkowych zajęć edukacyjnych oraz rocznej oceny klasyfikacyjnej zachowania;</w:t>
      </w:r>
    </w:p>
    <w:p w:rsidR="00B03105" w:rsidRPr="00E75AB2" w:rsidRDefault="00B03105" w:rsidP="009C39BC">
      <w:pPr>
        <w:numPr>
          <w:ilvl w:val="0"/>
          <w:numId w:val="86"/>
        </w:numPr>
        <w:tabs>
          <w:tab w:val="clear" w:pos="814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ustalanie warunków i sposobu przekazywania rodzicom informacji o postępach 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trudnościach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ucznia w nauce oraz zasad wglądu do dokumentacji oceniania i pisemnych prac uczniów;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15245" w:rsidRPr="00E75AB2" w:rsidRDefault="00B03105" w:rsidP="009C39BC">
      <w:pPr>
        <w:numPr>
          <w:ilvl w:val="1"/>
          <w:numId w:val="83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Ocena jest informacją, w jakim stopniu uczeń spełnił wymagania programowe postawione przez nauczyciela</w:t>
      </w:r>
      <w:r w:rsidR="00F2719C"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515245" w:rsidRPr="00E75AB2">
        <w:rPr>
          <w:rFonts w:ascii="Times New Roman" w:hAnsi="Times New Roman"/>
          <w:sz w:val="24"/>
          <w:szCs w:val="24"/>
        </w:rPr>
        <w:tab/>
      </w:r>
      <w:r w:rsidR="00515245" w:rsidRPr="00E75AB2">
        <w:rPr>
          <w:rFonts w:ascii="Times New Roman" w:hAnsi="Times New Roman"/>
          <w:sz w:val="24"/>
          <w:szCs w:val="24"/>
        </w:rPr>
        <w:tab/>
      </w:r>
      <w:r w:rsidR="00515245" w:rsidRPr="00E75AB2">
        <w:rPr>
          <w:rFonts w:ascii="Times New Roman" w:hAnsi="Times New Roman"/>
          <w:sz w:val="24"/>
          <w:szCs w:val="24"/>
        </w:rPr>
        <w:tab/>
      </w:r>
      <w:r w:rsidR="00515245" w:rsidRPr="00E75AB2">
        <w:rPr>
          <w:rFonts w:ascii="Times New Roman" w:hAnsi="Times New Roman"/>
          <w:sz w:val="24"/>
          <w:szCs w:val="24"/>
        </w:rPr>
        <w:tab/>
      </w:r>
      <w:r w:rsidR="00515245" w:rsidRPr="00E75AB2">
        <w:rPr>
          <w:rFonts w:ascii="Times New Roman" w:hAnsi="Times New Roman"/>
          <w:sz w:val="24"/>
          <w:szCs w:val="24"/>
        </w:rPr>
        <w:tab/>
      </w:r>
      <w:r w:rsidR="00515245" w:rsidRPr="00E75AB2">
        <w:rPr>
          <w:rFonts w:ascii="Times New Roman" w:hAnsi="Times New Roman"/>
          <w:sz w:val="24"/>
          <w:szCs w:val="24"/>
        </w:rPr>
        <w:tab/>
      </w:r>
      <w:r w:rsidR="00515245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9C39BC">
      <w:pPr>
        <w:numPr>
          <w:ilvl w:val="1"/>
          <w:numId w:val="83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Ocenianie ucznia z religii i etyki odbywa się zgodnie z odrębnymi przepisami. </w:t>
      </w:r>
    </w:p>
    <w:p w:rsidR="00B03105" w:rsidRPr="00E75AB2" w:rsidRDefault="00B03105" w:rsidP="009C39BC">
      <w:pPr>
        <w:tabs>
          <w:tab w:val="left" w:pos="426"/>
          <w:tab w:val="num" w:pos="186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:rsidR="00D93156" w:rsidRPr="00E75AB2" w:rsidRDefault="009C39BC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r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249" w:name="_Toc25741889"/>
      <w:r w:rsidR="00515245"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FE0BB4" w:rsidRPr="00E75AB2">
        <w:rPr>
          <w:rFonts w:ascii="Times New Roman" w:hAnsi="Times New Roman"/>
          <w:color w:val="auto"/>
          <w:sz w:val="24"/>
          <w:szCs w:val="24"/>
        </w:rPr>
        <w:t>92</w:t>
      </w:r>
      <w:r w:rsidR="00CA224E"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2571B0" w:rsidRPr="00E75AB2">
        <w:rPr>
          <w:rFonts w:ascii="Times New Roman" w:hAnsi="Times New Roman"/>
          <w:color w:val="auto"/>
          <w:sz w:val="24"/>
          <w:szCs w:val="24"/>
        </w:rPr>
        <w:t>Zasady oceniania</w:t>
      </w:r>
      <w:bookmarkEnd w:id="249"/>
    </w:p>
    <w:p w:rsidR="007924D6" w:rsidRPr="00E75AB2" w:rsidRDefault="007924D6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 xml:space="preserve"> 1. </w:t>
      </w:r>
      <w:r w:rsidR="007924D6" w:rsidRPr="00E75AB2">
        <w:rPr>
          <w:rFonts w:ascii="Times New Roman" w:hAnsi="Times New Roman"/>
          <w:sz w:val="24"/>
          <w:szCs w:val="24"/>
        </w:rPr>
        <w:t>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7924D6" w:rsidRPr="00E75AB2">
        <w:rPr>
          <w:rFonts w:ascii="Times New Roman" w:hAnsi="Times New Roman"/>
          <w:sz w:val="24"/>
          <w:szCs w:val="24"/>
        </w:rPr>
        <w:t>ocenianiu obowiązują zasady:</w:t>
      </w:r>
    </w:p>
    <w:p w:rsidR="00B03105" w:rsidRPr="00E75AB2" w:rsidRDefault="00B03105" w:rsidP="00BC4200">
      <w:pPr>
        <w:pStyle w:val="Akapitzlist"/>
        <w:numPr>
          <w:ilvl w:val="0"/>
          <w:numId w:val="9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zasada jawności ocen zarówno dla ucznia jak jego rodziców;</w:t>
      </w:r>
    </w:p>
    <w:p w:rsidR="00515245" w:rsidRPr="00E75AB2" w:rsidRDefault="00B03105" w:rsidP="00BC4200">
      <w:pPr>
        <w:pStyle w:val="Akapitzlist"/>
        <w:numPr>
          <w:ilvl w:val="0"/>
          <w:numId w:val="9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zasada </w:t>
      </w:r>
      <w:r w:rsidR="0021468B" w:rsidRPr="00E75AB2">
        <w:rPr>
          <w:rFonts w:ascii="Times New Roman" w:hAnsi="Times New Roman"/>
          <w:sz w:val="24"/>
          <w:szCs w:val="24"/>
        </w:rPr>
        <w:t>częstotliwości</w:t>
      </w:r>
      <w:r w:rsidRPr="00E75AB2">
        <w:rPr>
          <w:rFonts w:ascii="Times New Roman" w:hAnsi="Times New Roman"/>
          <w:sz w:val="24"/>
          <w:szCs w:val="24"/>
        </w:rPr>
        <w:t xml:space="preserve"> – uczeń ocenian</w:t>
      </w:r>
      <w:r w:rsidR="0021468B" w:rsidRPr="00E75AB2">
        <w:rPr>
          <w:rFonts w:ascii="Times New Roman" w:hAnsi="Times New Roman"/>
          <w:sz w:val="24"/>
          <w:szCs w:val="24"/>
        </w:rPr>
        <w:t>y jest na bieżąco</w:t>
      </w:r>
      <w:r w:rsidR="00B865C9" w:rsidRPr="00E75AB2">
        <w:rPr>
          <w:rFonts w:ascii="Times New Roman" w:hAnsi="Times New Roman"/>
          <w:sz w:val="24"/>
          <w:szCs w:val="24"/>
        </w:rPr>
        <w:t>;</w:t>
      </w:r>
    </w:p>
    <w:p w:rsidR="00B03105" w:rsidRPr="00E75AB2" w:rsidRDefault="00B03105" w:rsidP="00BC4200">
      <w:pPr>
        <w:pStyle w:val="Akapitzlist"/>
        <w:numPr>
          <w:ilvl w:val="0"/>
          <w:numId w:val="9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zasada jawności kryteriów – uczeń i jego rodzice znają kryteria oceniania, zakres materiału z każdego przedmiotu oraz formy pracy podlegające ocenie;</w:t>
      </w:r>
    </w:p>
    <w:p w:rsidR="00B03105" w:rsidRPr="00E75AB2" w:rsidRDefault="00B03105" w:rsidP="00BC4200">
      <w:pPr>
        <w:pStyle w:val="Akapitzlist"/>
        <w:numPr>
          <w:ilvl w:val="0"/>
          <w:numId w:val="9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zasada różnorodności</w:t>
      </w:r>
      <w:r w:rsidRPr="00E75AB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wynikająca ze specyfiki każdego przedmiotu;</w:t>
      </w:r>
    </w:p>
    <w:p w:rsidR="00B03105" w:rsidRPr="00E75AB2" w:rsidRDefault="00B03105" w:rsidP="00BC4200">
      <w:pPr>
        <w:pStyle w:val="Akapitzlist"/>
        <w:numPr>
          <w:ilvl w:val="0"/>
          <w:numId w:val="9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zasada różnicowania wymagań – zadania stawiane uczniom powinny mieć </w:t>
      </w:r>
      <w:r w:rsidR="00691815" w:rsidRPr="00E75AB2">
        <w:rPr>
          <w:rFonts w:ascii="Times New Roman" w:hAnsi="Times New Roman"/>
          <w:sz w:val="24"/>
          <w:szCs w:val="24"/>
        </w:rPr>
        <w:t>zróżnicowany poziom</w:t>
      </w:r>
      <w:r w:rsidRPr="00E75AB2">
        <w:rPr>
          <w:rFonts w:ascii="Times New Roman" w:hAnsi="Times New Roman"/>
          <w:sz w:val="24"/>
          <w:szCs w:val="24"/>
        </w:rPr>
        <w:t xml:space="preserve"> trudności i dawać możl</w:t>
      </w:r>
      <w:r w:rsidR="00515245" w:rsidRPr="00E75AB2">
        <w:rPr>
          <w:rFonts w:ascii="Times New Roman" w:hAnsi="Times New Roman"/>
          <w:sz w:val="24"/>
          <w:szCs w:val="24"/>
        </w:rPr>
        <w:t>iwość uzyskania wszystkich ocen;</w:t>
      </w:r>
    </w:p>
    <w:p w:rsidR="00B03105" w:rsidRPr="00E75AB2" w:rsidRDefault="00B03105" w:rsidP="00BC4200">
      <w:pPr>
        <w:pStyle w:val="Akapitzlist"/>
        <w:numPr>
          <w:ilvl w:val="0"/>
          <w:numId w:val="9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zasada otwartości – wewnątrzszkolne</w:t>
      </w:r>
      <w:r w:rsidR="00515245" w:rsidRPr="00E75AB2">
        <w:rPr>
          <w:rFonts w:ascii="Times New Roman" w:hAnsi="Times New Roman"/>
          <w:sz w:val="24"/>
          <w:szCs w:val="24"/>
        </w:rPr>
        <w:t xml:space="preserve"> zasady </w:t>
      </w:r>
      <w:r w:rsidRPr="00E75AB2">
        <w:rPr>
          <w:rFonts w:ascii="Times New Roman" w:hAnsi="Times New Roman"/>
          <w:sz w:val="24"/>
          <w:szCs w:val="24"/>
        </w:rPr>
        <w:t xml:space="preserve">oceniania podlega weryfikacji i modyfikacji </w:t>
      </w:r>
    </w:p>
    <w:p w:rsidR="00B03105" w:rsidRPr="00E75AB2" w:rsidRDefault="00CD744A" w:rsidP="009C39BC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w oparciu o okresową ewaluację.</w:t>
      </w:r>
      <w:r w:rsidR="00691815" w:rsidRPr="00E75AB2">
        <w:rPr>
          <w:rFonts w:ascii="Times New Roman" w:hAnsi="Times New Roman"/>
          <w:sz w:val="24"/>
          <w:szCs w:val="24"/>
        </w:rPr>
        <w:tab/>
      </w:r>
      <w:r w:rsidR="00691815" w:rsidRPr="00E75AB2">
        <w:rPr>
          <w:rFonts w:ascii="Times New Roman" w:hAnsi="Times New Roman"/>
          <w:sz w:val="24"/>
          <w:szCs w:val="24"/>
        </w:rPr>
        <w:tab/>
      </w:r>
      <w:r w:rsidR="00691815" w:rsidRPr="00E75AB2">
        <w:rPr>
          <w:rFonts w:ascii="Times New Roman" w:hAnsi="Times New Roman"/>
          <w:sz w:val="24"/>
          <w:szCs w:val="24"/>
        </w:rPr>
        <w:tab/>
      </w:r>
      <w:r w:rsidR="00691815" w:rsidRPr="00E75AB2">
        <w:rPr>
          <w:rFonts w:ascii="Times New Roman" w:hAnsi="Times New Roman"/>
          <w:sz w:val="24"/>
          <w:szCs w:val="24"/>
        </w:rPr>
        <w:tab/>
      </w:r>
      <w:r w:rsidR="00691815" w:rsidRPr="00E75AB2">
        <w:rPr>
          <w:rFonts w:ascii="Times New Roman" w:hAnsi="Times New Roman"/>
          <w:sz w:val="24"/>
          <w:szCs w:val="24"/>
        </w:rPr>
        <w:tab/>
      </w:r>
      <w:r w:rsidR="00691815" w:rsidRPr="00E75AB2">
        <w:rPr>
          <w:rFonts w:ascii="Times New Roman" w:hAnsi="Times New Roman"/>
          <w:sz w:val="24"/>
          <w:szCs w:val="24"/>
        </w:rPr>
        <w:tab/>
      </w:r>
      <w:r w:rsidR="00691815" w:rsidRPr="00E75AB2">
        <w:rPr>
          <w:rFonts w:ascii="Times New Roman" w:hAnsi="Times New Roman"/>
          <w:sz w:val="24"/>
          <w:szCs w:val="24"/>
        </w:rPr>
        <w:tab/>
      </w:r>
      <w:r w:rsidR="00691815" w:rsidRPr="00E75AB2">
        <w:rPr>
          <w:rFonts w:ascii="Times New Roman" w:hAnsi="Times New Roman"/>
          <w:sz w:val="24"/>
          <w:szCs w:val="24"/>
        </w:rPr>
        <w:tab/>
      </w:r>
      <w:r w:rsidR="00691815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706417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50" w:name="_Toc25741890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515245" w:rsidRPr="00E75AB2">
        <w:rPr>
          <w:rFonts w:ascii="Times New Roman" w:hAnsi="Times New Roman"/>
          <w:color w:val="auto"/>
          <w:sz w:val="24"/>
          <w:szCs w:val="24"/>
        </w:rPr>
        <w:t>9</w:t>
      </w:r>
      <w:r w:rsidR="00632E61" w:rsidRPr="00E75AB2">
        <w:rPr>
          <w:rFonts w:ascii="Times New Roman" w:hAnsi="Times New Roman"/>
          <w:color w:val="auto"/>
          <w:sz w:val="24"/>
          <w:szCs w:val="24"/>
        </w:rPr>
        <w:t>3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 Obowiązki nauczycieli w procesie oceniania uczniów</w:t>
      </w:r>
      <w:bookmarkEnd w:id="250"/>
    </w:p>
    <w:p w:rsidR="00B03105" w:rsidRPr="00E75AB2" w:rsidRDefault="00B03105" w:rsidP="009C39BC">
      <w:pPr>
        <w:tabs>
          <w:tab w:val="left" w:pos="426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B03105" w:rsidRPr="00E75AB2" w:rsidRDefault="00B03105" w:rsidP="00BC4200">
      <w:pPr>
        <w:pStyle w:val="Akapitzlist"/>
        <w:numPr>
          <w:ilvl w:val="2"/>
          <w:numId w:val="33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Każdy nauczyciel na początku roku szkolnego informuje uczniów oraz ich </w:t>
      </w:r>
      <w:r w:rsidR="00691815" w:rsidRPr="00E75AB2">
        <w:rPr>
          <w:rFonts w:ascii="Times New Roman" w:hAnsi="Times New Roman"/>
          <w:sz w:val="24"/>
          <w:szCs w:val="24"/>
        </w:rPr>
        <w:t xml:space="preserve">rodziców </w:t>
      </w:r>
      <w:r w:rsidR="00515245" w:rsidRPr="00E75AB2">
        <w:rPr>
          <w:rFonts w:ascii="Times New Roman" w:hAnsi="Times New Roman"/>
          <w:sz w:val="24"/>
          <w:szCs w:val="24"/>
        </w:rPr>
        <w:t xml:space="preserve">: </w:t>
      </w:r>
    </w:p>
    <w:p w:rsidR="009C39BC" w:rsidRPr="00E75AB2" w:rsidRDefault="00CD744A" w:rsidP="00BC4200">
      <w:pPr>
        <w:pStyle w:val="Akapitzlist"/>
        <w:numPr>
          <w:ilvl w:val="0"/>
          <w:numId w:val="335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 </w:t>
      </w:r>
      <w:r w:rsidR="00B03105" w:rsidRPr="00E75AB2">
        <w:rPr>
          <w:rFonts w:ascii="Times New Roman" w:hAnsi="Times New Roman"/>
          <w:sz w:val="24"/>
          <w:szCs w:val="24"/>
        </w:rPr>
        <w:t xml:space="preserve">wymaganiach edukacyjnych niezbędnych do uzyskania </w:t>
      </w:r>
      <w:r w:rsidR="00691815" w:rsidRPr="00E75AB2">
        <w:rPr>
          <w:rFonts w:ascii="Times New Roman" w:hAnsi="Times New Roman"/>
          <w:sz w:val="24"/>
          <w:szCs w:val="24"/>
        </w:rPr>
        <w:t>poszczególnych śródrocznych</w:t>
      </w:r>
      <w:r w:rsidR="00B03105" w:rsidRPr="00E75AB2">
        <w:rPr>
          <w:rFonts w:ascii="Times New Roman" w:hAnsi="Times New Roman"/>
          <w:sz w:val="24"/>
          <w:szCs w:val="24"/>
        </w:rPr>
        <w:t xml:space="preserve"> </w:t>
      </w:r>
    </w:p>
    <w:p w:rsidR="00515245" w:rsidRPr="00E75AB2" w:rsidRDefault="00B03105" w:rsidP="00BC4200">
      <w:pPr>
        <w:pStyle w:val="Akapitzlist"/>
        <w:numPr>
          <w:ilvl w:val="0"/>
          <w:numId w:val="335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i </w:t>
      </w:r>
      <w:r w:rsidR="00691815" w:rsidRPr="00E75AB2">
        <w:rPr>
          <w:rFonts w:ascii="Times New Roman" w:hAnsi="Times New Roman"/>
          <w:sz w:val="24"/>
          <w:szCs w:val="24"/>
        </w:rPr>
        <w:t>rocznych ocen klasyfikacyjnych</w:t>
      </w:r>
      <w:r w:rsidRPr="00E75AB2">
        <w:rPr>
          <w:rFonts w:ascii="Times New Roman" w:hAnsi="Times New Roman"/>
          <w:sz w:val="24"/>
          <w:szCs w:val="24"/>
        </w:rPr>
        <w:t xml:space="preserve"> z obowiązkowych i </w:t>
      </w:r>
      <w:r w:rsidR="00691815" w:rsidRPr="00E75AB2">
        <w:rPr>
          <w:rFonts w:ascii="Times New Roman" w:hAnsi="Times New Roman"/>
          <w:sz w:val="24"/>
          <w:szCs w:val="24"/>
        </w:rPr>
        <w:t>dodatkowych zajęć</w:t>
      </w:r>
      <w:r w:rsidRPr="00E75AB2">
        <w:rPr>
          <w:rFonts w:ascii="Times New Roman" w:hAnsi="Times New Roman"/>
          <w:sz w:val="24"/>
          <w:szCs w:val="24"/>
        </w:rPr>
        <w:t xml:space="preserve"> edukacyjnych, wynikających </w:t>
      </w:r>
      <w:r w:rsidR="00691815" w:rsidRPr="00E75AB2">
        <w:rPr>
          <w:rFonts w:ascii="Times New Roman" w:hAnsi="Times New Roman"/>
          <w:sz w:val="24"/>
          <w:szCs w:val="24"/>
        </w:rPr>
        <w:t>z realizowanego programu</w:t>
      </w:r>
      <w:r w:rsidR="00515245" w:rsidRPr="00E75AB2">
        <w:rPr>
          <w:rFonts w:ascii="Times New Roman" w:hAnsi="Times New Roman"/>
          <w:sz w:val="24"/>
          <w:szCs w:val="24"/>
        </w:rPr>
        <w:t xml:space="preserve"> nauczania;</w:t>
      </w:r>
    </w:p>
    <w:p w:rsidR="00515245" w:rsidRPr="00E75AB2" w:rsidRDefault="00CD744A" w:rsidP="00BC4200">
      <w:pPr>
        <w:pStyle w:val="Akapitzlist"/>
        <w:numPr>
          <w:ilvl w:val="0"/>
          <w:numId w:val="335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 </w:t>
      </w:r>
      <w:r w:rsidR="00B03105" w:rsidRPr="00E75AB2">
        <w:rPr>
          <w:rFonts w:ascii="Times New Roman" w:hAnsi="Times New Roman"/>
          <w:sz w:val="24"/>
          <w:szCs w:val="24"/>
        </w:rPr>
        <w:t>sposobach sprawdzania osiągnięć edukacyjnych uczniów;</w:t>
      </w:r>
    </w:p>
    <w:p w:rsidR="009C39BC" w:rsidRPr="00E75AB2" w:rsidRDefault="00CD744A" w:rsidP="00BC4200">
      <w:pPr>
        <w:pStyle w:val="Akapitzlist"/>
        <w:numPr>
          <w:ilvl w:val="0"/>
          <w:numId w:val="335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 </w:t>
      </w:r>
      <w:r w:rsidR="00515245" w:rsidRPr="00E75AB2">
        <w:rPr>
          <w:rFonts w:ascii="Times New Roman" w:hAnsi="Times New Roman"/>
          <w:sz w:val="24"/>
          <w:szCs w:val="24"/>
        </w:rPr>
        <w:t>w</w:t>
      </w:r>
      <w:r w:rsidR="00B03105" w:rsidRPr="00E75AB2">
        <w:rPr>
          <w:rFonts w:ascii="Times New Roman" w:hAnsi="Times New Roman"/>
          <w:sz w:val="24"/>
          <w:szCs w:val="24"/>
        </w:rPr>
        <w:t>arunkach i trybie uzyskania wyższej n</w:t>
      </w:r>
      <w:r w:rsidRPr="00E75AB2">
        <w:rPr>
          <w:rFonts w:ascii="Times New Roman" w:hAnsi="Times New Roman"/>
          <w:sz w:val="24"/>
          <w:szCs w:val="24"/>
        </w:rPr>
        <w:t xml:space="preserve">iż przewidywana rocznej oceny </w:t>
      </w:r>
      <w:r w:rsidR="00B03105" w:rsidRPr="00E75AB2">
        <w:rPr>
          <w:rFonts w:ascii="Times New Roman" w:hAnsi="Times New Roman"/>
          <w:sz w:val="24"/>
          <w:szCs w:val="24"/>
        </w:rPr>
        <w:t xml:space="preserve">klasyfikacyjnej </w:t>
      </w:r>
    </w:p>
    <w:p w:rsidR="00B03105" w:rsidRPr="00E75AB2" w:rsidRDefault="00B03105" w:rsidP="00BC4200">
      <w:pPr>
        <w:pStyle w:val="Akapitzlist"/>
        <w:numPr>
          <w:ilvl w:val="0"/>
          <w:numId w:val="335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 obowiązkowych i</w:t>
      </w:r>
      <w:r w:rsidR="00515245" w:rsidRPr="00E75AB2">
        <w:rPr>
          <w:rFonts w:ascii="Times New Roman" w:hAnsi="Times New Roman"/>
          <w:sz w:val="24"/>
          <w:szCs w:val="24"/>
        </w:rPr>
        <w:t xml:space="preserve"> dodatkowych zajęć edukacyjnych.</w:t>
      </w:r>
      <w:r w:rsidR="00515245" w:rsidRPr="00E75AB2">
        <w:rPr>
          <w:rFonts w:ascii="Times New Roman" w:hAnsi="Times New Roman"/>
          <w:sz w:val="24"/>
          <w:szCs w:val="24"/>
        </w:rPr>
        <w:tab/>
      </w:r>
      <w:r w:rsidR="00515245" w:rsidRPr="00E75AB2">
        <w:rPr>
          <w:rFonts w:ascii="Times New Roman" w:hAnsi="Times New Roman"/>
          <w:sz w:val="24"/>
          <w:szCs w:val="24"/>
        </w:rPr>
        <w:tab/>
      </w:r>
      <w:r w:rsidR="00515245" w:rsidRPr="00E75AB2">
        <w:rPr>
          <w:rFonts w:ascii="Times New Roman" w:hAnsi="Times New Roman"/>
          <w:sz w:val="24"/>
          <w:szCs w:val="24"/>
        </w:rPr>
        <w:tab/>
      </w:r>
      <w:r w:rsidR="00515245" w:rsidRPr="00E75AB2">
        <w:rPr>
          <w:rFonts w:ascii="Times New Roman" w:hAnsi="Times New Roman"/>
          <w:sz w:val="24"/>
          <w:szCs w:val="24"/>
        </w:rPr>
        <w:tab/>
      </w:r>
      <w:r w:rsidR="00515245" w:rsidRPr="00E75AB2">
        <w:rPr>
          <w:rFonts w:ascii="Times New Roman" w:hAnsi="Times New Roman"/>
          <w:sz w:val="24"/>
          <w:szCs w:val="24"/>
        </w:rPr>
        <w:tab/>
      </w:r>
    </w:p>
    <w:p w:rsidR="00515245" w:rsidRPr="00E75AB2" w:rsidRDefault="00B03105" w:rsidP="009C39BC">
      <w:pPr>
        <w:pStyle w:val="Akapitzlist"/>
        <w:numPr>
          <w:ilvl w:val="0"/>
          <w:numId w:val="83"/>
        </w:numPr>
        <w:tabs>
          <w:tab w:val="clear" w:pos="720"/>
          <w:tab w:val="left" w:pos="36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Wychowawca</w:t>
      </w:r>
      <w:r w:rsidR="00515245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na początku każdego roku szkolnego info</w:t>
      </w:r>
      <w:r w:rsidR="007924D6" w:rsidRPr="00E75AB2">
        <w:rPr>
          <w:rFonts w:ascii="Times New Roman" w:hAnsi="Times New Roman"/>
          <w:sz w:val="24"/>
          <w:szCs w:val="24"/>
        </w:rPr>
        <w:t xml:space="preserve">rmuje uczniów </w:t>
      </w:r>
      <w:r w:rsidR="00515245" w:rsidRPr="00E75AB2">
        <w:rPr>
          <w:rFonts w:ascii="Times New Roman" w:hAnsi="Times New Roman"/>
          <w:sz w:val="24"/>
          <w:szCs w:val="24"/>
        </w:rPr>
        <w:t>i ich rodziców:</w:t>
      </w:r>
    </w:p>
    <w:p w:rsidR="00B03105" w:rsidRPr="00E75AB2" w:rsidRDefault="00515245" w:rsidP="00BC4200">
      <w:pPr>
        <w:pStyle w:val="Akapitzlist"/>
        <w:numPr>
          <w:ilvl w:val="0"/>
          <w:numId w:val="33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 </w:t>
      </w:r>
      <w:r w:rsidR="00B03105" w:rsidRPr="00E75AB2">
        <w:rPr>
          <w:rFonts w:ascii="Times New Roman" w:hAnsi="Times New Roman"/>
          <w:sz w:val="24"/>
          <w:szCs w:val="24"/>
        </w:rPr>
        <w:t>warunkach i sposobie oraz kryteriach zachowania;</w:t>
      </w:r>
    </w:p>
    <w:p w:rsidR="00515245" w:rsidRPr="00E75AB2" w:rsidRDefault="00515245" w:rsidP="00BC4200">
      <w:pPr>
        <w:numPr>
          <w:ilvl w:val="0"/>
          <w:numId w:val="336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 </w:t>
      </w:r>
      <w:r w:rsidR="00B03105" w:rsidRPr="00E75AB2">
        <w:rPr>
          <w:rFonts w:ascii="Times New Roman" w:hAnsi="Times New Roman"/>
          <w:sz w:val="24"/>
          <w:szCs w:val="24"/>
        </w:rPr>
        <w:t>warunkach i trybie otrzymania wyższej niż przewidywana rocznej ocenie klasyfikacyjnej zachowania.</w:t>
      </w:r>
    </w:p>
    <w:p w:rsidR="00B03105" w:rsidRPr="00E75AB2" w:rsidRDefault="00B03105" w:rsidP="009C39BC">
      <w:pPr>
        <w:pStyle w:val="Akapitzlist"/>
        <w:numPr>
          <w:ilvl w:val="0"/>
          <w:numId w:val="8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 jest obowiązany na podstawie pisemnej opin</w:t>
      </w:r>
      <w:r w:rsidR="007924D6" w:rsidRPr="00E75AB2">
        <w:rPr>
          <w:rFonts w:ascii="Times New Roman" w:hAnsi="Times New Roman"/>
          <w:sz w:val="24"/>
          <w:szCs w:val="24"/>
        </w:rPr>
        <w:t xml:space="preserve">ii </w:t>
      </w:r>
      <w:r w:rsidRPr="00E75AB2">
        <w:rPr>
          <w:rFonts w:ascii="Times New Roman" w:hAnsi="Times New Roman"/>
          <w:sz w:val="24"/>
          <w:szCs w:val="24"/>
        </w:rPr>
        <w:t>poradni psychologiczno-pedagogicznej</w:t>
      </w:r>
      <w:r w:rsidR="003B2F17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dostosować wymagania edukacyjne,</w:t>
      </w:r>
      <w:r w:rsidR="003B2F17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 indywidualnych potrzeb psychofizycznych i edukacyjnych ucznia,</w:t>
      </w:r>
      <w:r w:rsidR="003B2F17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 którego stwierdzono zaburzenia i odchylenia rozwojowe lub specyficzne trudności w uczeniu się, uniemożliwiające sprostanie tym wym</w:t>
      </w:r>
      <w:r w:rsidR="007D6F11" w:rsidRPr="00E75AB2">
        <w:rPr>
          <w:rFonts w:ascii="Times New Roman" w:hAnsi="Times New Roman"/>
          <w:sz w:val="24"/>
          <w:szCs w:val="24"/>
        </w:rPr>
        <w:t>aganiom</w:t>
      </w:r>
      <w:r w:rsidR="003B2F17"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B03105" w:rsidRPr="00E75AB2" w:rsidRDefault="00B03105" w:rsidP="009C39BC">
      <w:pPr>
        <w:pStyle w:val="DefaultText"/>
        <w:tabs>
          <w:tab w:val="left" w:pos="0"/>
          <w:tab w:val="left" w:pos="426"/>
        </w:tabs>
        <w:spacing w:line="276" w:lineRule="auto"/>
        <w:jc w:val="both"/>
        <w:rPr>
          <w:szCs w:val="24"/>
          <w:lang w:val="pl-PL"/>
        </w:rPr>
      </w:pPr>
      <w:r w:rsidRPr="00E75AB2">
        <w:rPr>
          <w:b/>
          <w:szCs w:val="24"/>
          <w:lang w:val="pl-PL"/>
        </w:rPr>
        <w:t>6</w:t>
      </w:r>
      <w:r w:rsidRPr="00E75AB2">
        <w:rPr>
          <w:szCs w:val="24"/>
          <w:lang w:val="pl-PL"/>
        </w:rPr>
        <w:t>. W przypadku ucznia posiadającego orzeczenie o potrzebie indywidualnego nauczania dostosowanie wymagań edukacyjnych do indywidualnych potrzeb psychofizycznych i edukacyjnych ucznia może nastąpić na podstawie tego orzeczenia.</w:t>
      </w:r>
    </w:p>
    <w:p w:rsidR="00FA5727" w:rsidRPr="00E75AB2" w:rsidRDefault="00FA5727" w:rsidP="009C39BC">
      <w:pPr>
        <w:pStyle w:val="DefaultText"/>
        <w:tabs>
          <w:tab w:val="left" w:pos="0"/>
          <w:tab w:val="left" w:pos="426"/>
        </w:tabs>
        <w:spacing w:line="276" w:lineRule="auto"/>
        <w:jc w:val="both"/>
        <w:rPr>
          <w:szCs w:val="24"/>
          <w:lang w:val="pl-PL"/>
        </w:rPr>
      </w:pPr>
    </w:p>
    <w:p w:rsidR="00FA5727" w:rsidRPr="00E75AB2" w:rsidRDefault="00FA5727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51" w:name="_Toc25741891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CF17DF" w:rsidRPr="00E75AB2">
        <w:rPr>
          <w:rFonts w:ascii="Times New Roman" w:hAnsi="Times New Roman"/>
          <w:color w:val="auto"/>
          <w:sz w:val="24"/>
          <w:szCs w:val="24"/>
        </w:rPr>
        <w:t>94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Klasyfikacja śródroczna i roczna</w:t>
      </w:r>
      <w:bookmarkEnd w:id="251"/>
    </w:p>
    <w:p w:rsidR="00FA5727" w:rsidRPr="00E75AB2" w:rsidRDefault="00FA5727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A5727" w:rsidRPr="00E75AB2" w:rsidRDefault="00FA5727" w:rsidP="00BC4200">
      <w:pPr>
        <w:pStyle w:val="Tekstpodstawowy"/>
        <w:numPr>
          <w:ilvl w:val="0"/>
          <w:numId w:val="91"/>
        </w:numPr>
        <w:tabs>
          <w:tab w:val="left" w:pos="284"/>
          <w:tab w:val="left" w:pos="426"/>
          <w:tab w:val="left" w:pos="1440"/>
        </w:tabs>
        <w:spacing w:line="276" w:lineRule="auto"/>
        <w:ind w:left="0" w:firstLine="0"/>
      </w:pPr>
      <w:bookmarkStart w:id="252" w:name="_Hlk21341318"/>
      <w:r w:rsidRPr="00E75AB2">
        <w:t xml:space="preserve">Rok szkolny dzieli się na dwa </w:t>
      </w:r>
      <w:r w:rsidR="00880968" w:rsidRPr="00E75AB2">
        <w:t>półrocza.</w:t>
      </w:r>
      <w:r w:rsidRPr="00E75AB2">
        <w:tab/>
      </w:r>
      <w:bookmarkEnd w:id="252"/>
      <w:r w:rsidRPr="00E75AB2">
        <w:tab/>
      </w:r>
      <w:r w:rsidRPr="00E75AB2">
        <w:tab/>
      </w:r>
      <w:r w:rsidRPr="00E75AB2">
        <w:tab/>
      </w:r>
      <w:r w:rsidRPr="00E75AB2">
        <w:tab/>
      </w:r>
      <w:r w:rsidRPr="00E75AB2">
        <w:tab/>
      </w:r>
    </w:p>
    <w:p w:rsidR="00FA5727" w:rsidRPr="00E75AB2" w:rsidRDefault="00FA5727" w:rsidP="00BC4200">
      <w:pPr>
        <w:numPr>
          <w:ilvl w:val="0"/>
          <w:numId w:val="9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 xml:space="preserve"> Klasyfikacja śródroczna i roczna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polega na okresowym podsumowaniu osiągnięć edukacyjnych ucznia z zajęć edukacyjnych określonych w szkolnym planie nauczania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ustaleniu ocen klasyfikacyjnych, oraz oceny zachowania zgodnie ze skalą określoną w niniejszym statucie.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numPr>
          <w:ilvl w:val="0"/>
          <w:numId w:val="9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53" w:name="_Hlk21341340"/>
      <w:r w:rsidRPr="00E75AB2">
        <w:rPr>
          <w:rFonts w:ascii="Times New Roman" w:hAnsi="Times New Roman"/>
          <w:sz w:val="24"/>
          <w:szCs w:val="24"/>
        </w:rPr>
        <w:t>Oceny k</w:t>
      </w:r>
      <w:r w:rsidR="00D27836" w:rsidRPr="00E75AB2">
        <w:rPr>
          <w:rFonts w:ascii="Times New Roman" w:hAnsi="Times New Roman"/>
          <w:sz w:val="24"/>
          <w:szCs w:val="24"/>
        </w:rPr>
        <w:t>f</w:t>
      </w:r>
      <w:r w:rsidRPr="00E75AB2">
        <w:rPr>
          <w:rFonts w:ascii="Times New Roman" w:hAnsi="Times New Roman"/>
          <w:sz w:val="24"/>
          <w:szCs w:val="24"/>
        </w:rPr>
        <w:t xml:space="preserve">ayfikacyjne ustalone za </w:t>
      </w:r>
      <w:r w:rsidR="004D2A35" w:rsidRPr="00E75AB2">
        <w:rPr>
          <w:rFonts w:ascii="Times New Roman" w:hAnsi="Times New Roman"/>
          <w:sz w:val="24"/>
          <w:szCs w:val="24"/>
        </w:rPr>
        <w:t xml:space="preserve">ostatnie półrocze </w:t>
      </w:r>
      <w:r w:rsidRPr="00E75AB2">
        <w:rPr>
          <w:rFonts w:ascii="Times New Roman" w:hAnsi="Times New Roman"/>
          <w:sz w:val="24"/>
          <w:szCs w:val="24"/>
        </w:rPr>
        <w:t xml:space="preserve">roku szkolnego z poszczególnych zajęć edukacyjnych i klasyfikacyjna ocena zachowania są ocenami uwzględniającymi wiadomości i umiejętności oraz zachowanie ucznia z poprzedniego </w:t>
      </w:r>
      <w:r w:rsidR="004D2A35" w:rsidRPr="00E75AB2">
        <w:rPr>
          <w:rFonts w:ascii="Times New Roman" w:hAnsi="Times New Roman"/>
          <w:sz w:val="24"/>
          <w:szCs w:val="24"/>
        </w:rPr>
        <w:t>półrocza.</w:t>
      </w:r>
    </w:p>
    <w:bookmarkEnd w:id="253"/>
    <w:p w:rsidR="00EE0AE6" w:rsidRPr="00E75AB2" w:rsidRDefault="00FA5727" w:rsidP="00BC4200">
      <w:pPr>
        <w:pStyle w:val="Obszartekstu"/>
        <w:numPr>
          <w:ilvl w:val="0"/>
          <w:numId w:val="91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>Śródroczne i roczne oceny klasyfikacyjne z obowiązkowych zajęć edukacyjnych ustalają nauczyciele prowadzący poszczególne obowiązkowe zajęcia edukacyjne, a śródroczną i roczną ocenę klasyfikacyjną zachowania – wychowawca kl</w:t>
      </w:r>
      <w:r w:rsidR="0021468B" w:rsidRPr="00E75AB2">
        <w:rPr>
          <w:szCs w:val="24"/>
        </w:rPr>
        <w:t>asy na podstawie punktów przyznawanych uczniowi</w:t>
      </w:r>
      <w:r w:rsidR="00EE0AE6" w:rsidRPr="00E75AB2">
        <w:rPr>
          <w:szCs w:val="24"/>
        </w:rPr>
        <w:t>.</w:t>
      </w:r>
    </w:p>
    <w:p w:rsidR="00FA5727" w:rsidRPr="00E75AB2" w:rsidRDefault="00EE0AE6" w:rsidP="00BC4200">
      <w:pPr>
        <w:pStyle w:val="Obszartekstu"/>
        <w:numPr>
          <w:ilvl w:val="0"/>
          <w:numId w:val="91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>Śródroczne i roczne oceny klasyfikacyjne z dodatkowych zajęć edukacyjnych ustalają nauczyciele prowadzący poszczególne dodatkowe zajęcia edukacyjne. Roczna ocena klasyfikacyjna z dodatkowych zajęć edukacyjnych nie ma wpływu na promocję do klasy programowo w</w:t>
      </w:r>
      <w:r w:rsidR="00AC0E36" w:rsidRPr="00E75AB2">
        <w:rPr>
          <w:szCs w:val="24"/>
        </w:rPr>
        <w:t>yższej ani na ukończenie szkoły.</w:t>
      </w:r>
      <w:r w:rsidR="00FA5727" w:rsidRPr="00E75AB2">
        <w:rPr>
          <w:szCs w:val="24"/>
        </w:rPr>
        <w:tab/>
      </w:r>
      <w:r w:rsidR="00FA5727" w:rsidRPr="00E75AB2">
        <w:rPr>
          <w:szCs w:val="24"/>
        </w:rPr>
        <w:tab/>
      </w:r>
      <w:r w:rsidR="00FA5727" w:rsidRPr="00E75AB2">
        <w:rPr>
          <w:szCs w:val="24"/>
        </w:rPr>
        <w:tab/>
      </w:r>
    </w:p>
    <w:p w:rsidR="00FA5727" w:rsidRPr="00E75AB2" w:rsidRDefault="00FA5727" w:rsidP="00BC4200">
      <w:pPr>
        <w:pStyle w:val="Obszartekstu"/>
        <w:numPr>
          <w:ilvl w:val="0"/>
          <w:numId w:val="91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 xml:space="preserve">Ustalone przez nauczycieli śródroczne </w:t>
      </w:r>
      <w:r w:rsidR="002B11F5" w:rsidRPr="00E75AB2">
        <w:rPr>
          <w:szCs w:val="24"/>
        </w:rPr>
        <w:t>i roczne oceny klasyfikacyjne z </w:t>
      </w:r>
      <w:r w:rsidRPr="00E75AB2">
        <w:rPr>
          <w:szCs w:val="24"/>
        </w:rPr>
        <w:t>poszczególnych zajęć edukacyjnych i klasyfikacyjna ocena zachowania ucznia ustalona przez wychowawcę nie może być uchylona ani zmieniona decyzją administracyjną.</w:t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</w:p>
    <w:p w:rsidR="00FA5727" w:rsidRPr="00E75AB2" w:rsidRDefault="00FA5727" w:rsidP="00BC4200">
      <w:pPr>
        <w:pStyle w:val="Obszartekstu"/>
        <w:numPr>
          <w:ilvl w:val="0"/>
          <w:numId w:val="91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bookmarkStart w:id="254" w:name="_Hlk21341371"/>
      <w:r w:rsidRPr="00E75AB2">
        <w:rPr>
          <w:szCs w:val="24"/>
        </w:rPr>
        <w:t>W przypadku przedmiotu nauczanego w danym roku szkolnym tylko w </w:t>
      </w:r>
      <w:r w:rsidR="0021468B" w:rsidRPr="00E75AB2">
        <w:rPr>
          <w:szCs w:val="24"/>
        </w:rPr>
        <w:t>jednym</w:t>
      </w:r>
      <w:r w:rsidRPr="00E75AB2">
        <w:rPr>
          <w:szCs w:val="24"/>
        </w:rPr>
        <w:t xml:space="preserve"> </w:t>
      </w:r>
      <w:r w:rsidR="004D2A35" w:rsidRPr="00E75AB2">
        <w:rPr>
          <w:szCs w:val="24"/>
        </w:rPr>
        <w:t xml:space="preserve">półroczu </w:t>
      </w:r>
      <w:r w:rsidRPr="00E75AB2">
        <w:rPr>
          <w:szCs w:val="24"/>
        </w:rPr>
        <w:t>ocena śródroczna staje się oceną roczną.</w:t>
      </w:r>
      <w:r w:rsidRPr="00E75AB2">
        <w:rPr>
          <w:szCs w:val="24"/>
        </w:rPr>
        <w:tab/>
      </w:r>
      <w:bookmarkEnd w:id="254"/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</w:p>
    <w:p w:rsidR="0021468B" w:rsidRPr="00E75AB2" w:rsidRDefault="00FA5727" w:rsidP="00BC4200">
      <w:pPr>
        <w:pStyle w:val="Obszartekstu"/>
        <w:numPr>
          <w:ilvl w:val="0"/>
          <w:numId w:val="91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>W przypadku, gdy zajęcia edukacyjne prowadzone są przez więcej niż jednego nauczyciela, ocena wystawiana jest przez wszystkich nauczycieli uczących danego przedmiotu.</w:t>
      </w:r>
      <w:r w:rsidRPr="00E75AB2">
        <w:rPr>
          <w:szCs w:val="24"/>
        </w:rPr>
        <w:tab/>
      </w:r>
    </w:p>
    <w:p w:rsidR="00FA5727" w:rsidRPr="00E75AB2" w:rsidRDefault="00FA5727" w:rsidP="00BC4200">
      <w:pPr>
        <w:pStyle w:val="Obszartekstu"/>
        <w:numPr>
          <w:ilvl w:val="0"/>
          <w:numId w:val="91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 xml:space="preserve">O osiągnięciach i postępach, uczniowie i ich rodzice są informowani na </w:t>
      </w:r>
      <w:r w:rsidR="0021468B" w:rsidRPr="00E75AB2">
        <w:rPr>
          <w:szCs w:val="24"/>
        </w:rPr>
        <w:t xml:space="preserve">bieżąco za pomocą wpisów w dzienniku elektronicznym lub na </w:t>
      </w:r>
      <w:r w:rsidRPr="00E75AB2">
        <w:rPr>
          <w:szCs w:val="24"/>
        </w:rPr>
        <w:t>zebraniach ogólnych i indywidualnych, w postaci komentarza ustnego lub pisemnego do oceny bieżącej lub śródrocznej.</w:t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  <w:r w:rsidRPr="00E75AB2">
        <w:rPr>
          <w:szCs w:val="24"/>
        </w:rPr>
        <w:tab/>
      </w:r>
    </w:p>
    <w:p w:rsidR="00A44438" w:rsidRPr="00E75AB2" w:rsidRDefault="00FA5727" w:rsidP="00BC4200">
      <w:pPr>
        <w:pStyle w:val="Obszartekstu"/>
        <w:numPr>
          <w:ilvl w:val="0"/>
          <w:numId w:val="91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>Na 1 miesiąc przed zebraniem klasyfikacyjnym Rady Pedagogicznej poszczególni nauczyciele są zobowiązani poinformować ucznia i jego rodziców o przewidywanych dla niego rocznych ocenach klasyfikacyjnych z zajęć edukacyjnych.</w:t>
      </w:r>
      <w:r w:rsidR="009C39BC" w:rsidRPr="00E75AB2">
        <w:rPr>
          <w:szCs w:val="24"/>
        </w:rPr>
        <w:t xml:space="preserve"> </w:t>
      </w:r>
      <w:r w:rsidR="002B11F5" w:rsidRPr="00E75AB2">
        <w:rPr>
          <w:szCs w:val="24"/>
        </w:rPr>
        <w:t>O </w:t>
      </w:r>
      <w:r w:rsidR="0021468B" w:rsidRPr="00E75AB2">
        <w:rPr>
          <w:szCs w:val="24"/>
        </w:rPr>
        <w:t>przewidywanych ocenach niedostatecznych</w:t>
      </w:r>
      <w:r w:rsidR="008939D4" w:rsidRPr="00E75AB2">
        <w:rPr>
          <w:szCs w:val="24"/>
        </w:rPr>
        <w:t xml:space="preserve"> śródr</w:t>
      </w:r>
      <w:r w:rsidR="002B11F5" w:rsidRPr="00E75AB2">
        <w:rPr>
          <w:szCs w:val="24"/>
        </w:rPr>
        <w:t xml:space="preserve">ocznych i </w:t>
      </w:r>
      <w:proofErr w:type="spellStart"/>
      <w:r w:rsidR="002B11F5" w:rsidRPr="00E75AB2">
        <w:rPr>
          <w:szCs w:val="24"/>
        </w:rPr>
        <w:t>końcoworocznych</w:t>
      </w:r>
      <w:proofErr w:type="spellEnd"/>
      <w:r w:rsidR="002B11F5" w:rsidRPr="00E75AB2">
        <w:rPr>
          <w:szCs w:val="24"/>
        </w:rPr>
        <w:t xml:space="preserve"> lub o </w:t>
      </w:r>
      <w:r w:rsidR="008939D4" w:rsidRPr="00E75AB2">
        <w:rPr>
          <w:szCs w:val="24"/>
        </w:rPr>
        <w:t xml:space="preserve">nagannej ocenie </w:t>
      </w:r>
      <w:proofErr w:type="spellStart"/>
      <w:r w:rsidR="008939D4" w:rsidRPr="00E75AB2">
        <w:rPr>
          <w:szCs w:val="24"/>
        </w:rPr>
        <w:t>końcoworocznej</w:t>
      </w:r>
      <w:proofErr w:type="spellEnd"/>
      <w:r w:rsidR="008939D4" w:rsidRPr="00E75AB2">
        <w:rPr>
          <w:szCs w:val="24"/>
        </w:rPr>
        <w:t xml:space="preserve"> z zachowania rodzice są informowani przez wychowawcę klasy. </w:t>
      </w:r>
    </w:p>
    <w:p w:rsidR="00A44438" w:rsidRPr="00E75AB2" w:rsidRDefault="00A44438" w:rsidP="00BC4200">
      <w:pPr>
        <w:pStyle w:val="Obszartekstu"/>
        <w:numPr>
          <w:ilvl w:val="0"/>
          <w:numId w:val="91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>Ocena śródroczna wystawiona będzie w oparciu o</w:t>
      </w:r>
      <w:r w:rsidR="002B11F5" w:rsidRPr="00E75AB2">
        <w:rPr>
          <w:szCs w:val="24"/>
        </w:rPr>
        <w:t xml:space="preserve"> metodę średniej ważonej ocen z </w:t>
      </w:r>
      <w:r w:rsidRPr="00E75AB2">
        <w:rPr>
          <w:szCs w:val="24"/>
        </w:rPr>
        <w:t>zastosowaniem ważności ocen określonej w przedm</w:t>
      </w:r>
      <w:r w:rsidR="002B11F5" w:rsidRPr="00E75AB2">
        <w:rPr>
          <w:szCs w:val="24"/>
        </w:rPr>
        <w:t>iotowych zasadach oceniania (za </w:t>
      </w:r>
      <w:r w:rsidRPr="00E75AB2">
        <w:rPr>
          <w:szCs w:val="24"/>
        </w:rPr>
        <w:t>wyjątkiem oceny z muzyki, z plastyki, zajęć artystycznych, wychowania fizycznego, zajęć technicznych).</w:t>
      </w:r>
    </w:p>
    <w:p w:rsidR="00A44438" w:rsidRPr="00E75AB2" w:rsidRDefault="00A44438" w:rsidP="00BC4200">
      <w:pPr>
        <w:pStyle w:val="Obszartekstu"/>
        <w:numPr>
          <w:ilvl w:val="0"/>
          <w:numId w:val="91"/>
        </w:numPr>
        <w:tabs>
          <w:tab w:val="left" w:pos="0"/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>Ocena śródroczna</w:t>
      </w:r>
      <w:r w:rsidR="009C39BC" w:rsidRPr="00E75AB2">
        <w:rPr>
          <w:szCs w:val="24"/>
        </w:rPr>
        <w:t xml:space="preserve"> </w:t>
      </w:r>
      <w:r w:rsidRPr="00E75AB2">
        <w:rPr>
          <w:szCs w:val="24"/>
        </w:rPr>
        <w:t xml:space="preserve">nie może być niższa niż wyliczona na podstawie średniej ważonej według następujących zasad: </w:t>
      </w:r>
    </w:p>
    <w:p w:rsidR="00A44438" w:rsidRPr="00E75AB2" w:rsidRDefault="00A44438" w:rsidP="009C39BC">
      <w:pPr>
        <w:pStyle w:val="Obszartekstu"/>
        <w:tabs>
          <w:tab w:val="left" w:pos="0"/>
          <w:tab w:val="left" w:pos="426"/>
        </w:tabs>
        <w:suppressAutoHyphens/>
        <w:spacing w:line="276" w:lineRule="auto"/>
        <w:jc w:val="both"/>
        <w:rPr>
          <w:szCs w:val="24"/>
        </w:rPr>
      </w:pPr>
      <w:r w:rsidRPr="00E75AB2">
        <w:rPr>
          <w:szCs w:val="24"/>
        </w:rPr>
        <w:t xml:space="preserve">1) Ocenę niedostateczną otrzymuje uczeń, który uzyskał średnią ważoną poniżej 1,60. </w:t>
      </w:r>
    </w:p>
    <w:p w:rsidR="00A44438" w:rsidRPr="00E75AB2" w:rsidRDefault="00A44438" w:rsidP="009C39BC">
      <w:pPr>
        <w:pStyle w:val="Obszartekstu"/>
        <w:tabs>
          <w:tab w:val="left" w:pos="0"/>
          <w:tab w:val="left" w:pos="426"/>
        </w:tabs>
        <w:suppressAutoHyphens/>
        <w:spacing w:line="276" w:lineRule="auto"/>
        <w:jc w:val="both"/>
        <w:rPr>
          <w:szCs w:val="24"/>
        </w:rPr>
      </w:pPr>
      <w:r w:rsidRPr="00E75AB2">
        <w:rPr>
          <w:szCs w:val="24"/>
        </w:rPr>
        <w:t>2) Ocenę dopuszczającą otrzymuje uczeń, który uzyskał średnią ważoną pomiędzy</w:t>
      </w:r>
      <w:r w:rsidR="009C39BC" w:rsidRPr="00E75AB2">
        <w:rPr>
          <w:szCs w:val="24"/>
        </w:rPr>
        <w:t xml:space="preserve"> </w:t>
      </w:r>
      <w:r w:rsidRPr="00E75AB2">
        <w:rPr>
          <w:szCs w:val="24"/>
        </w:rPr>
        <w:t xml:space="preserve">1,60 ÷ 2,65. </w:t>
      </w:r>
    </w:p>
    <w:p w:rsidR="00A44438" w:rsidRPr="00E75AB2" w:rsidRDefault="00A44438" w:rsidP="009C39BC">
      <w:pPr>
        <w:pStyle w:val="Obszartekstu"/>
        <w:tabs>
          <w:tab w:val="left" w:pos="0"/>
          <w:tab w:val="left" w:pos="426"/>
        </w:tabs>
        <w:suppressAutoHyphens/>
        <w:spacing w:line="276" w:lineRule="auto"/>
        <w:jc w:val="both"/>
        <w:rPr>
          <w:szCs w:val="24"/>
        </w:rPr>
      </w:pPr>
      <w:r w:rsidRPr="00E75AB2">
        <w:rPr>
          <w:szCs w:val="24"/>
        </w:rPr>
        <w:t>3) Ocenę dostateczną otrzymuje uczeń, który uzyskał średnią</w:t>
      </w:r>
      <w:r w:rsidR="009C39BC" w:rsidRPr="00E75AB2">
        <w:rPr>
          <w:szCs w:val="24"/>
        </w:rPr>
        <w:t xml:space="preserve"> </w:t>
      </w:r>
      <w:r w:rsidRPr="00E75AB2">
        <w:rPr>
          <w:szCs w:val="24"/>
        </w:rPr>
        <w:t>ważoną pomiędzy</w:t>
      </w:r>
      <w:r w:rsidR="009C39BC" w:rsidRPr="00E75AB2">
        <w:rPr>
          <w:szCs w:val="24"/>
        </w:rPr>
        <w:t xml:space="preserve"> </w:t>
      </w:r>
      <w:r w:rsidRPr="00E75AB2">
        <w:rPr>
          <w:szCs w:val="24"/>
        </w:rPr>
        <w:t xml:space="preserve">2,66 ÷ 3,65. </w:t>
      </w:r>
    </w:p>
    <w:p w:rsidR="00A44438" w:rsidRPr="00E75AB2" w:rsidRDefault="00A44438" w:rsidP="009C39BC">
      <w:pPr>
        <w:pStyle w:val="Obszartekstu"/>
        <w:tabs>
          <w:tab w:val="left" w:pos="0"/>
          <w:tab w:val="left" w:pos="426"/>
        </w:tabs>
        <w:suppressAutoHyphens/>
        <w:spacing w:line="276" w:lineRule="auto"/>
        <w:jc w:val="both"/>
        <w:rPr>
          <w:szCs w:val="24"/>
        </w:rPr>
      </w:pPr>
      <w:r w:rsidRPr="00E75AB2">
        <w:rPr>
          <w:szCs w:val="24"/>
        </w:rPr>
        <w:t>4) Ocenę dobrą otrzymuje uczeń, który uzyskał średnią</w:t>
      </w:r>
      <w:r w:rsidR="009C39BC" w:rsidRPr="00E75AB2">
        <w:rPr>
          <w:szCs w:val="24"/>
        </w:rPr>
        <w:t xml:space="preserve"> </w:t>
      </w:r>
      <w:r w:rsidRPr="00E75AB2">
        <w:rPr>
          <w:szCs w:val="24"/>
        </w:rPr>
        <w:t xml:space="preserve">ważoną pomiędzy 3,66 ÷ 4,65. </w:t>
      </w:r>
    </w:p>
    <w:p w:rsidR="00A44438" w:rsidRPr="00E75AB2" w:rsidRDefault="00A44438" w:rsidP="009C39BC">
      <w:pPr>
        <w:pStyle w:val="Obszartekstu"/>
        <w:tabs>
          <w:tab w:val="left" w:pos="0"/>
          <w:tab w:val="left" w:pos="426"/>
        </w:tabs>
        <w:suppressAutoHyphens/>
        <w:spacing w:line="276" w:lineRule="auto"/>
        <w:jc w:val="both"/>
        <w:rPr>
          <w:szCs w:val="24"/>
        </w:rPr>
      </w:pPr>
      <w:r w:rsidRPr="00E75AB2">
        <w:rPr>
          <w:szCs w:val="24"/>
        </w:rPr>
        <w:t>5) Ocenę bardzo dobrą otrzymuje uczeń, który uzyskał średnią ważoną pomiędzy</w:t>
      </w:r>
      <w:r w:rsidR="009C39BC" w:rsidRPr="00E75AB2">
        <w:rPr>
          <w:szCs w:val="24"/>
        </w:rPr>
        <w:t xml:space="preserve"> </w:t>
      </w:r>
      <w:r w:rsidRPr="00E75AB2">
        <w:rPr>
          <w:szCs w:val="24"/>
        </w:rPr>
        <w:t xml:space="preserve">4,66 ÷ 5,15. </w:t>
      </w:r>
    </w:p>
    <w:p w:rsidR="008939D4" w:rsidRPr="00E75AB2" w:rsidRDefault="00A44438" w:rsidP="00880968">
      <w:pPr>
        <w:pStyle w:val="Obszartekstu"/>
        <w:tabs>
          <w:tab w:val="left" w:pos="0"/>
          <w:tab w:val="left" w:pos="426"/>
        </w:tabs>
        <w:suppressAutoHyphens/>
        <w:spacing w:line="276" w:lineRule="auto"/>
        <w:jc w:val="both"/>
        <w:rPr>
          <w:szCs w:val="24"/>
        </w:rPr>
      </w:pPr>
      <w:r w:rsidRPr="00E75AB2">
        <w:rPr>
          <w:szCs w:val="24"/>
        </w:rPr>
        <w:lastRenderedPageBreak/>
        <w:t xml:space="preserve">6) Ocenę celującą otrzymuje uczeń, który uzyskał średnią powyżej 5,15 lub uzyskał bardzo dobre wyniki w konkursach. </w:t>
      </w:r>
    </w:p>
    <w:p w:rsidR="008939D4" w:rsidRPr="00E75AB2" w:rsidRDefault="008939D4" w:rsidP="00BC4200">
      <w:pPr>
        <w:pStyle w:val="Obszartekstu"/>
        <w:numPr>
          <w:ilvl w:val="0"/>
          <w:numId w:val="91"/>
        </w:numPr>
        <w:tabs>
          <w:tab w:val="left" w:pos="0"/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 xml:space="preserve"> Ocena roczna jest wystawiona w oparciu o średnią arytmetyczną ocen śródrocznych w zaokrągleniu zgodnym z zasadami przybliżeń. </w:t>
      </w:r>
    </w:p>
    <w:p w:rsidR="00FA5727" w:rsidRPr="00E75AB2" w:rsidRDefault="008939D4" w:rsidP="00BC4200">
      <w:pPr>
        <w:pStyle w:val="Obszartekstu"/>
        <w:numPr>
          <w:ilvl w:val="0"/>
          <w:numId w:val="91"/>
        </w:numPr>
        <w:tabs>
          <w:tab w:val="left" w:pos="0"/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>Jeżeli przedmiotowe zasady oceniania zak</w:t>
      </w:r>
      <w:r w:rsidR="002B11F5" w:rsidRPr="00E75AB2">
        <w:rPr>
          <w:szCs w:val="24"/>
        </w:rPr>
        <w:t>ładają wymóg poprawiania ocen z </w:t>
      </w:r>
      <w:r w:rsidRPr="00E75AB2">
        <w:rPr>
          <w:szCs w:val="24"/>
        </w:rPr>
        <w:t>niektórych aktywności, to niewykonanie tyc</w:t>
      </w:r>
      <w:r w:rsidR="002B11F5" w:rsidRPr="00E75AB2">
        <w:rPr>
          <w:szCs w:val="24"/>
        </w:rPr>
        <w:t>h warunków może być podstawą do </w:t>
      </w:r>
      <w:r w:rsidRPr="00E75AB2">
        <w:rPr>
          <w:szCs w:val="24"/>
        </w:rPr>
        <w:t>wystawienia oceny niedostatecznej na koniec roku szkolnego, mimo uzyskania średniej ocen powyżej 1,50.</w:t>
      </w:r>
      <w:r w:rsidR="00FA5727" w:rsidRPr="00E75AB2">
        <w:rPr>
          <w:szCs w:val="24"/>
        </w:rPr>
        <w:tab/>
      </w:r>
    </w:p>
    <w:p w:rsidR="00FA5727" w:rsidRPr="00E75AB2" w:rsidRDefault="00FA5727" w:rsidP="00BC4200">
      <w:pPr>
        <w:pStyle w:val="Obszartekstu"/>
        <w:numPr>
          <w:ilvl w:val="0"/>
          <w:numId w:val="91"/>
        </w:numPr>
        <w:tabs>
          <w:tab w:val="left" w:pos="426"/>
          <w:tab w:val="left" w:pos="567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>Uczeń lub jego rodzice</w:t>
      </w:r>
      <w:r w:rsidR="002B11F5" w:rsidRPr="00E75AB2">
        <w:rPr>
          <w:szCs w:val="24"/>
        </w:rPr>
        <w:t xml:space="preserve"> mogą zgłosić zastrzeżenia do </w:t>
      </w:r>
      <w:r w:rsidRPr="00E75AB2">
        <w:rPr>
          <w:szCs w:val="24"/>
        </w:rPr>
        <w:t>dyrektora szkoły, jeśli uznają, że roczna ocena klasyfikacyjna z zajęć edukacyjnych została ustalona niezgodnie z przepisami prawa dotyczącymi trybu ustalania tej oceny.</w:t>
      </w:r>
      <w:r w:rsidR="009C39BC" w:rsidRPr="00E75AB2">
        <w:rPr>
          <w:szCs w:val="24"/>
        </w:rPr>
        <w:t xml:space="preserve"> </w:t>
      </w:r>
      <w:r w:rsidRPr="00E75AB2">
        <w:rPr>
          <w:szCs w:val="24"/>
        </w:rPr>
        <w:t xml:space="preserve">Zastrzeżenia mogą być zgłoszone w terminie 2 dni roboczych od dnia zakończenia rocznych zajęć dydaktyczno-wychowawczych. Zasady przeprowadzania sprawdzianu określa § 108 statutu szkoły. </w:t>
      </w:r>
    </w:p>
    <w:p w:rsidR="00FA5727" w:rsidRPr="00E75AB2" w:rsidRDefault="00FA5727" w:rsidP="009C39BC">
      <w:pPr>
        <w:pStyle w:val="Tekstpodstawowywcity"/>
        <w:tabs>
          <w:tab w:val="left" w:pos="426"/>
        </w:tabs>
        <w:spacing w:after="0"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FA5727" w:rsidRPr="00E75AB2" w:rsidRDefault="00FA5727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55" w:name="_Toc25741892"/>
      <w:r w:rsidRPr="00E75AB2">
        <w:rPr>
          <w:rFonts w:ascii="Times New Roman" w:hAnsi="Times New Roman"/>
          <w:color w:val="auto"/>
          <w:sz w:val="24"/>
          <w:szCs w:val="24"/>
        </w:rPr>
        <w:t>§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F17DF" w:rsidRPr="00E75AB2">
        <w:rPr>
          <w:rFonts w:ascii="Times New Roman" w:hAnsi="Times New Roman"/>
          <w:color w:val="auto"/>
          <w:sz w:val="24"/>
          <w:szCs w:val="24"/>
        </w:rPr>
        <w:t>95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Tryb i warunki uzyskania wyższej niż przewidywana rocznej oceny z zajęć edukacyjnych</w:t>
      </w:r>
      <w:bookmarkEnd w:id="255"/>
    </w:p>
    <w:p w:rsidR="00FA5727" w:rsidRPr="00E75AB2" w:rsidRDefault="00FA5727" w:rsidP="009C39BC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5727" w:rsidRPr="00E75AB2" w:rsidRDefault="00FA5727" w:rsidP="00BC4200">
      <w:pPr>
        <w:pStyle w:val="Akapitzlist"/>
        <w:numPr>
          <w:ilvl w:val="0"/>
          <w:numId w:val="33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 przewidywaną ocenę roczną przyjmuje się ocenę zaproponowaną przez nauczyciela zgodnie z terminem ustalonym w statucie Szkoły.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pStyle w:val="Akapitzlist"/>
        <w:numPr>
          <w:ilvl w:val="0"/>
          <w:numId w:val="33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może ubiegać się o podwyższenie przewidywanej oceny tylko o jeden stopień</w:t>
      </w:r>
      <w:r w:rsidR="00880968" w:rsidRPr="00E75AB2">
        <w:rPr>
          <w:rFonts w:ascii="Times New Roman" w:hAnsi="Times New Roman"/>
          <w:sz w:val="24"/>
          <w:szCs w:val="24"/>
        </w:rPr>
        <w:t xml:space="preserve"> </w:t>
      </w:r>
      <w:r w:rsidR="00880968" w:rsidRPr="00E75AB2">
        <w:rPr>
          <w:rFonts w:ascii="Times New Roman" w:hAnsi="Times New Roman"/>
          <w:sz w:val="24"/>
          <w:szCs w:val="24"/>
        </w:rPr>
        <w:br/>
        <w:t>i</w:t>
      </w:r>
      <w:r w:rsidRPr="00E75AB2">
        <w:rPr>
          <w:rFonts w:ascii="Times New Roman" w:hAnsi="Times New Roman"/>
          <w:sz w:val="24"/>
          <w:szCs w:val="24"/>
        </w:rPr>
        <w:t xml:space="preserve"> tylko w przypadku, gdy co najmniej połowa uzyskanych przez niego ocen cząstkowych jest równa ocenie, o którą się ubiega, lub od niej wyższa.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pStyle w:val="Akapitzlist"/>
        <w:numPr>
          <w:ilvl w:val="0"/>
          <w:numId w:val="33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nie może ubiegać się o ocenę celującą.</w:t>
      </w:r>
      <w:r w:rsidRPr="00E75AB2">
        <w:rPr>
          <w:rFonts w:ascii="Times New Roman" w:hAnsi="Times New Roman"/>
          <w:i/>
          <w:sz w:val="24"/>
          <w:szCs w:val="24"/>
        </w:rPr>
        <w:tab/>
      </w:r>
      <w:r w:rsidRPr="00E75AB2">
        <w:rPr>
          <w:rFonts w:ascii="Times New Roman" w:hAnsi="Times New Roman"/>
          <w:i/>
          <w:sz w:val="24"/>
          <w:szCs w:val="24"/>
        </w:rPr>
        <w:tab/>
      </w:r>
      <w:r w:rsidRPr="00E75AB2">
        <w:rPr>
          <w:rFonts w:ascii="Times New Roman" w:hAnsi="Times New Roman"/>
          <w:i/>
          <w:sz w:val="24"/>
          <w:szCs w:val="24"/>
        </w:rPr>
        <w:tab/>
      </w:r>
      <w:r w:rsidRPr="00E75AB2">
        <w:rPr>
          <w:rFonts w:ascii="Times New Roman" w:hAnsi="Times New Roman"/>
          <w:i/>
          <w:sz w:val="24"/>
          <w:szCs w:val="24"/>
        </w:rPr>
        <w:tab/>
      </w:r>
      <w:r w:rsidRPr="00E75AB2">
        <w:rPr>
          <w:rFonts w:ascii="Times New Roman" w:hAnsi="Times New Roman"/>
          <w:i/>
          <w:sz w:val="24"/>
          <w:szCs w:val="24"/>
        </w:rPr>
        <w:tab/>
      </w:r>
    </w:p>
    <w:p w:rsidR="00FA5727" w:rsidRPr="00E75AB2" w:rsidRDefault="00FA5727" w:rsidP="00BC4200">
      <w:pPr>
        <w:pStyle w:val="Akapitzlist"/>
        <w:numPr>
          <w:ilvl w:val="0"/>
          <w:numId w:val="33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Warunki ubiegania się o ocenę wyższą niż przewidywana: </w:t>
      </w:r>
    </w:p>
    <w:p w:rsidR="00FA5727" w:rsidRPr="00E75AB2" w:rsidRDefault="00FA5727" w:rsidP="009C39BC">
      <w:pPr>
        <w:numPr>
          <w:ilvl w:val="0"/>
          <w:numId w:val="87"/>
        </w:numPr>
        <w:tabs>
          <w:tab w:val="clear" w:pos="192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frekwencja na zajęciach z danego przedmiotu nie niższa niż 80% (z wyjątkiem długotrwałej choroby); </w:t>
      </w:r>
    </w:p>
    <w:p w:rsidR="00FA5727" w:rsidRPr="00E75AB2" w:rsidRDefault="00FA5727" w:rsidP="009C39BC">
      <w:pPr>
        <w:numPr>
          <w:ilvl w:val="0"/>
          <w:numId w:val="87"/>
        </w:numPr>
        <w:tabs>
          <w:tab w:val="clear" w:pos="192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usprawiedliwienie wszystkich nieobecności na zajęciach; </w:t>
      </w:r>
    </w:p>
    <w:p w:rsidR="00FA5727" w:rsidRPr="00E75AB2" w:rsidRDefault="00FA5727" w:rsidP="009C39BC">
      <w:pPr>
        <w:numPr>
          <w:ilvl w:val="0"/>
          <w:numId w:val="87"/>
        </w:numPr>
        <w:tabs>
          <w:tab w:val="clear" w:pos="192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przystąpienie do wszystkich przewidzianych przez nauczyciela form sprawdzianów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i prac pisemnych; </w:t>
      </w:r>
    </w:p>
    <w:p w:rsidR="00FA5727" w:rsidRPr="00E75AB2" w:rsidRDefault="00FA5727" w:rsidP="009C39BC">
      <w:pPr>
        <w:numPr>
          <w:ilvl w:val="0"/>
          <w:numId w:val="87"/>
        </w:numPr>
        <w:tabs>
          <w:tab w:val="clear" w:pos="192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uzyskanie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wszystkich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sprawdzianów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prac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pisemnych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ocen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pozytywnych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(wyższych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niż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ocena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niedostateczna), również w trybie poprawy ocen niedostatecznych; </w:t>
      </w:r>
    </w:p>
    <w:p w:rsidR="00FA5727" w:rsidRPr="00E75AB2" w:rsidRDefault="00FA5727" w:rsidP="00880968">
      <w:pPr>
        <w:numPr>
          <w:ilvl w:val="0"/>
          <w:numId w:val="87"/>
        </w:numPr>
        <w:tabs>
          <w:tab w:val="clear" w:pos="192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skorzystanie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wszystkich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oferowanych przez nauczyciela form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poprawy, w tym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–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konsultacji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indywidualnych. </w:t>
      </w:r>
    </w:p>
    <w:p w:rsidR="00FA5727" w:rsidRPr="00E75AB2" w:rsidRDefault="00FA5727" w:rsidP="00BC4200">
      <w:pPr>
        <w:pStyle w:val="Akapitzlist"/>
        <w:numPr>
          <w:ilvl w:val="0"/>
          <w:numId w:val="33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ubiegający się o podwyższenie oceny zwraca się z pisemną prośbą w formie podania do wychowawcy klasy, w ciągu 7 dni od ostatecznego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terminu poinformowania uczniów o przewidywanych ocenach rocznych.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pStyle w:val="Akapitzlist"/>
        <w:numPr>
          <w:ilvl w:val="0"/>
          <w:numId w:val="33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Wychowawca klasy sprawdza spełnienie wymogu w ust.4 pkt 1 i 2, a nauczyciel przedmiotu spełnienie wymogów ust. 4 pkt 3, 4 i 5.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pStyle w:val="Akapitzlist"/>
        <w:numPr>
          <w:ilvl w:val="0"/>
          <w:numId w:val="33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przypadku spełnienia przez ucznia wszystkich warunków z ust. 4, nauczyciel przedmiotu wyrażają zgodę na przystąpienie do poprawy oceny.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pStyle w:val="Akapitzlist"/>
        <w:numPr>
          <w:ilvl w:val="0"/>
          <w:numId w:val="33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przypadku niespełnienia któregokolwiek z warunków wymienionych w punkcie 5, prośba ucznia zostaje odrzucona, a wychowawca lub nauczyciel odnotowuje na podaniu przyczynę jej odrzucenia.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pStyle w:val="Akapitzlist"/>
        <w:numPr>
          <w:ilvl w:val="0"/>
          <w:numId w:val="33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Uczeń spełniający wszystkie warunki najpóźniej na 7 dni przed klasyfikacyjnym posiedzeniem Rady Pedagogicznej przystępuje do przygotowanego przez nauczyciela </w:t>
      </w:r>
      <w:r w:rsidRPr="00E75AB2">
        <w:rPr>
          <w:rFonts w:ascii="Times New Roman" w:hAnsi="Times New Roman"/>
          <w:sz w:val="24"/>
          <w:szCs w:val="24"/>
        </w:rPr>
        <w:lastRenderedPageBreak/>
        <w:t xml:space="preserve">przedmiotu dodatkowego sprawdzianu pisemnego, obejmującego tylko zagadnienia ocenione poniżej jego oczekiwań.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pStyle w:val="Akapitzlist"/>
        <w:numPr>
          <w:ilvl w:val="0"/>
          <w:numId w:val="339"/>
        </w:numPr>
        <w:tabs>
          <w:tab w:val="left" w:pos="0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Sprawdzian, </w:t>
      </w:r>
      <w:r w:rsidR="007667F0" w:rsidRPr="00E75AB2">
        <w:rPr>
          <w:rFonts w:ascii="Times New Roman" w:hAnsi="Times New Roman"/>
          <w:sz w:val="24"/>
          <w:szCs w:val="24"/>
        </w:rPr>
        <w:t xml:space="preserve">oceniony zgodnie z </w:t>
      </w:r>
      <w:r w:rsidRPr="00E75AB2">
        <w:rPr>
          <w:rFonts w:ascii="Times New Roman" w:hAnsi="Times New Roman"/>
          <w:sz w:val="24"/>
          <w:szCs w:val="24"/>
        </w:rPr>
        <w:t xml:space="preserve">przedmiotowymi zasadami </w:t>
      </w:r>
      <w:r w:rsidR="007667F0" w:rsidRPr="00E75AB2">
        <w:rPr>
          <w:rFonts w:ascii="Times New Roman" w:hAnsi="Times New Roman"/>
          <w:sz w:val="24"/>
          <w:szCs w:val="24"/>
        </w:rPr>
        <w:t xml:space="preserve">oceniania, zostaje </w:t>
      </w:r>
      <w:r w:rsidRPr="00E75AB2">
        <w:rPr>
          <w:rFonts w:ascii="Times New Roman" w:hAnsi="Times New Roman"/>
          <w:sz w:val="24"/>
          <w:szCs w:val="24"/>
        </w:rPr>
        <w:t>dołączony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dokumentacji wychowawcy klasy.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pStyle w:val="Akapitzlist"/>
        <w:numPr>
          <w:ilvl w:val="0"/>
          <w:numId w:val="339"/>
        </w:numPr>
        <w:tabs>
          <w:tab w:val="left" w:pos="0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Poprawa oceny rocznej może nastąpić jedynie w przypadku, gdy sprawdzian został zaliczony na ocenę, o którą ubiega się uczeń lub ocenę wyższą.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pStyle w:val="Akapitzlist"/>
        <w:numPr>
          <w:ilvl w:val="0"/>
          <w:numId w:val="339"/>
        </w:numPr>
        <w:tabs>
          <w:tab w:val="left" w:pos="0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Ostateczna ocena roczna nie może być niższa od oceny proponowanej, niezależnie od wyników sprawdzianu, do którego przystąpił uczeń w ramach poprawy. 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:rsidR="00B03105" w:rsidRPr="00E75AB2" w:rsidRDefault="00706417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256" w:name="_Toc25741893"/>
      <w:r w:rsidRPr="00E75AB2">
        <w:rPr>
          <w:rStyle w:val="Nagwek3Znak"/>
          <w:rFonts w:ascii="Times New Roman" w:eastAsia="Calibri" w:hAnsi="Times New Roman"/>
          <w:b/>
          <w:color w:val="auto"/>
          <w:sz w:val="24"/>
          <w:szCs w:val="24"/>
        </w:rPr>
        <w:t xml:space="preserve">§ </w:t>
      </w:r>
      <w:r w:rsidR="003B2F17" w:rsidRPr="00E75AB2">
        <w:rPr>
          <w:rStyle w:val="Nagwek3Znak"/>
          <w:rFonts w:ascii="Times New Roman" w:eastAsia="Calibri" w:hAnsi="Times New Roman"/>
          <w:b/>
          <w:color w:val="auto"/>
          <w:sz w:val="24"/>
          <w:szCs w:val="24"/>
        </w:rPr>
        <w:t>9</w:t>
      </w:r>
      <w:r w:rsidR="00CF17DF" w:rsidRPr="00E75AB2">
        <w:rPr>
          <w:rStyle w:val="Nagwek3Znak"/>
          <w:rFonts w:ascii="Times New Roman" w:eastAsia="Calibri" w:hAnsi="Times New Roman"/>
          <w:b/>
          <w:color w:val="auto"/>
          <w:sz w:val="24"/>
          <w:szCs w:val="24"/>
        </w:rPr>
        <w:t>6</w:t>
      </w:r>
      <w:r w:rsidR="003B2F17" w:rsidRPr="00E75AB2">
        <w:rPr>
          <w:rStyle w:val="Nagwek3Znak"/>
          <w:rFonts w:ascii="Times New Roman" w:eastAsia="Calibri" w:hAnsi="Times New Roman"/>
          <w:b/>
          <w:color w:val="auto"/>
          <w:sz w:val="24"/>
          <w:szCs w:val="24"/>
        </w:rPr>
        <w:t>.</w:t>
      </w:r>
      <w:r w:rsidR="009C39BC" w:rsidRPr="00E75AB2">
        <w:rPr>
          <w:rStyle w:val="Nagwek3Znak"/>
          <w:rFonts w:ascii="Times New Roman" w:eastAsia="Calibri" w:hAnsi="Times New Roman"/>
          <w:b/>
          <w:color w:val="auto"/>
          <w:sz w:val="24"/>
          <w:szCs w:val="24"/>
        </w:rPr>
        <w:t xml:space="preserve"> </w:t>
      </w:r>
      <w:r w:rsidR="00B03105" w:rsidRPr="00E75AB2">
        <w:rPr>
          <w:rStyle w:val="Nagwek3Znak"/>
          <w:rFonts w:ascii="Times New Roman" w:eastAsia="Calibri" w:hAnsi="Times New Roman"/>
          <w:b/>
          <w:color w:val="auto"/>
          <w:sz w:val="24"/>
          <w:szCs w:val="24"/>
        </w:rPr>
        <w:t>Rodzaje ocen szkolnych</w:t>
      </w:r>
      <w:bookmarkEnd w:id="256"/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B03105" w:rsidRPr="00E75AB2" w:rsidRDefault="00B03105" w:rsidP="009C39BC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trakcie nauki </w:t>
      </w:r>
      <w:r w:rsidR="007924D6" w:rsidRPr="00E75AB2">
        <w:rPr>
          <w:rFonts w:ascii="Times New Roman" w:hAnsi="Times New Roman"/>
          <w:sz w:val="24"/>
          <w:szCs w:val="24"/>
        </w:rPr>
        <w:t>w szkole uczeń otrzymuje oceny:</w:t>
      </w:r>
    </w:p>
    <w:p w:rsidR="00B03105" w:rsidRPr="00E75AB2" w:rsidRDefault="00B03105" w:rsidP="00BC4200">
      <w:pPr>
        <w:numPr>
          <w:ilvl w:val="0"/>
          <w:numId w:val="13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bieżące;</w:t>
      </w:r>
    </w:p>
    <w:p w:rsidR="00B03105" w:rsidRPr="00E75AB2" w:rsidRDefault="00B03105" w:rsidP="00BC4200">
      <w:pPr>
        <w:numPr>
          <w:ilvl w:val="0"/>
          <w:numId w:val="13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klasyfikacyjne:</w:t>
      </w:r>
    </w:p>
    <w:p w:rsidR="00F02721" w:rsidRPr="00E75AB2" w:rsidRDefault="00B03105" w:rsidP="00BC4200">
      <w:pPr>
        <w:numPr>
          <w:ilvl w:val="0"/>
          <w:numId w:val="1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śródroczne –</w:t>
      </w:r>
      <w:r w:rsidR="00F02721" w:rsidRPr="00E75AB2">
        <w:rPr>
          <w:rFonts w:ascii="Times New Roman" w:hAnsi="Times New Roman"/>
          <w:sz w:val="24"/>
          <w:szCs w:val="24"/>
        </w:rPr>
        <w:t xml:space="preserve"> na koniec pierwszego półrocza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:rsidR="00B03105" w:rsidRPr="00E75AB2" w:rsidRDefault="00B03105" w:rsidP="00BC4200">
      <w:pPr>
        <w:numPr>
          <w:ilvl w:val="0"/>
          <w:numId w:val="1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roczne – na zakończenie roku szkolnego,</w:t>
      </w:r>
    </w:p>
    <w:p w:rsidR="00CD744A" w:rsidRPr="00E75AB2" w:rsidRDefault="00B03105" w:rsidP="00BC4200">
      <w:pPr>
        <w:numPr>
          <w:ilvl w:val="0"/>
          <w:numId w:val="1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końcowe – są to oceny po zakończeniu cyklu nauczania danej edukacji. Oceny końcowe są równoważne ocenie rocznej w ostatnim roku kształcenia lub ustalone są w wyniku egzaminu poprawkowego lub sprawdzającego w ostatnim roku nauczania danej edukacji oraz na podstawie i konkursów uprawniających do uzyskania oceny celującej. Ocenę końcową zachowania stanowi ocena klasyfikacyjna w klasie prog</w:t>
      </w:r>
      <w:r w:rsidR="00691815" w:rsidRPr="00E75AB2">
        <w:rPr>
          <w:rFonts w:ascii="Times New Roman" w:hAnsi="Times New Roman"/>
          <w:sz w:val="24"/>
          <w:szCs w:val="24"/>
        </w:rPr>
        <w:t>ramowo najwyższej.</w:t>
      </w:r>
    </w:p>
    <w:p w:rsidR="00CD744A" w:rsidRPr="00E75AB2" w:rsidRDefault="00CD744A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03105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57" w:name="_Toc25741894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3B2F17" w:rsidRPr="00E75AB2">
        <w:rPr>
          <w:rFonts w:ascii="Times New Roman" w:hAnsi="Times New Roman"/>
          <w:color w:val="auto"/>
          <w:sz w:val="24"/>
          <w:szCs w:val="24"/>
        </w:rPr>
        <w:t>9</w:t>
      </w:r>
      <w:r w:rsidR="00CF17DF" w:rsidRPr="00E75AB2">
        <w:rPr>
          <w:rFonts w:ascii="Times New Roman" w:hAnsi="Times New Roman"/>
          <w:color w:val="auto"/>
          <w:sz w:val="24"/>
          <w:szCs w:val="24"/>
        </w:rPr>
        <w:t>7</w:t>
      </w:r>
      <w:r w:rsidR="00632E61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Jawność ocen</w:t>
      </w:r>
      <w:bookmarkEnd w:id="257"/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B2F17" w:rsidRPr="00E75AB2" w:rsidRDefault="00B03105" w:rsidP="00880968">
      <w:pPr>
        <w:pStyle w:val="Akapitzlist"/>
        <w:numPr>
          <w:ilvl w:val="2"/>
          <w:numId w:val="83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Oceny są jawne dla ucznia i jego rodziców.</w:t>
      </w:r>
      <w:r w:rsidR="003B2F17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Każda ocena z ustnych form sprawdzania umiejętności lub wiadomości ucznia podlega wpisan</w:t>
      </w:r>
      <w:r w:rsidR="003B2F17" w:rsidRPr="00E75AB2">
        <w:rPr>
          <w:rFonts w:ascii="Times New Roman" w:hAnsi="Times New Roman"/>
          <w:sz w:val="24"/>
          <w:szCs w:val="24"/>
        </w:rPr>
        <w:t xml:space="preserve">iu do dziennika elektronicznego </w:t>
      </w:r>
      <w:r w:rsidRPr="00E75AB2">
        <w:rPr>
          <w:rFonts w:ascii="Times New Roman" w:hAnsi="Times New Roman"/>
          <w:sz w:val="24"/>
          <w:szCs w:val="24"/>
        </w:rPr>
        <w:t>bezpośrednio po jej ustaleniu i ustnym poinformowaniu ucznia o jej skali</w:t>
      </w:r>
      <w:r w:rsidR="00880968" w:rsidRPr="00E75AB2">
        <w:rPr>
          <w:rFonts w:ascii="Times New Roman" w:hAnsi="Times New Roman"/>
          <w:sz w:val="24"/>
          <w:szCs w:val="24"/>
        </w:rPr>
        <w:t>.</w:t>
      </w:r>
    </w:p>
    <w:p w:rsidR="003B2F17" w:rsidRPr="00E75AB2" w:rsidRDefault="00B03105" w:rsidP="00880968">
      <w:pPr>
        <w:pStyle w:val="Akapitzlist"/>
        <w:numPr>
          <w:ilvl w:val="2"/>
          <w:numId w:val="83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Sprawdzone i ocenione prace kontrolne i inne formy pisemnego sprawdzania wiadomości </w:t>
      </w:r>
      <w:r w:rsidR="00880968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 xml:space="preserve">i umiejętności </w:t>
      </w:r>
      <w:r w:rsidR="00185C68" w:rsidRPr="00E75AB2">
        <w:rPr>
          <w:rFonts w:ascii="Times New Roman" w:hAnsi="Times New Roman"/>
          <w:sz w:val="24"/>
          <w:szCs w:val="24"/>
        </w:rPr>
        <w:t>uczniów przedstawiane</w:t>
      </w:r>
      <w:r w:rsidRPr="00E75AB2">
        <w:rPr>
          <w:rFonts w:ascii="Times New Roman" w:hAnsi="Times New Roman"/>
          <w:sz w:val="24"/>
          <w:szCs w:val="24"/>
        </w:rPr>
        <w:t xml:space="preserve"> są do wglądu uczniom na zajęciach dydaktycznych.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Oceny wpisywana jest do dziennika elektronicznego</w:t>
      </w:r>
      <w:r w:rsidR="003B2F17" w:rsidRPr="00E75AB2">
        <w:rPr>
          <w:rFonts w:ascii="Times New Roman" w:hAnsi="Times New Roman"/>
          <w:i/>
          <w:sz w:val="24"/>
          <w:szCs w:val="24"/>
        </w:rPr>
        <w:t>.</w:t>
      </w:r>
      <w:r w:rsidRPr="00E75AB2">
        <w:rPr>
          <w:rFonts w:ascii="Times New Roman" w:hAnsi="Times New Roman"/>
          <w:i/>
          <w:sz w:val="24"/>
          <w:szCs w:val="24"/>
        </w:rPr>
        <w:t xml:space="preserve"> </w:t>
      </w:r>
      <w:r w:rsidR="003B2F17" w:rsidRPr="00E75AB2">
        <w:rPr>
          <w:rFonts w:ascii="Times New Roman" w:hAnsi="Times New Roman"/>
          <w:i/>
          <w:sz w:val="24"/>
          <w:szCs w:val="24"/>
        </w:rPr>
        <w:tab/>
      </w:r>
      <w:r w:rsidR="003B2F17" w:rsidRPr="00E75AB2">
        <w:rPr>
          <w:rFonts w:ascii="Times New Roman" w:hAnsi="Times New Roman"/>
          <w:i/>
          <w:sz w:val="24"/>
          <w:szCs w:val="24"/>
        </w:rPr>
        <w:tab/>
      </w:r>
      <w:r w:rsidR="003B2F17" w:rsidRPr="00E75AB2">
        <w:rPr>
          <w:rFonts w:ascii="Times New Roman" w:hAnsi="Times New Roman"/>
          <w:i/>
          <w:sz w:val="24"/>
          <w:szCs w:val="24"/>
        </w:rPr>
        <w:tab/>
      </w:r>
      <w:r w:rsidR="003B2F17" w:rsidRPr="00E75AB2">
        <w:rPr>
          <w:rFonts w:ascii="Times New Roman" w:hAnsi="Times New Roman"/>
          <w:i/>
          <w:sz w:val="24"/>
          <w:szCs w:val="24"/>
        </w:rPr>
        <w:tab/>
      </w:r>
    </w:p>
    <w:p w:rsidR="00B03105" w:rsidRPr="00E75AB2" w:rsidRDefault="00B03105" w:rsidP="00880968">
      <w:pPr>
        <w:pStyle w:val="Akapitzlist"/>
        <w:numPr>
          <w:ilvl w:val="2"/>
          <w:numId w:val="83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Rodzice  mają możliwość wglądu</w:t>
      </w:r>
      <w:r w:rsidR="003B2F17" w:rsidRPr="00E75AB2">
        <w:rPr>
          <w:rFonts w:ascii="Times New Roman" w:hAnsi="Times New Roman"/>
          <w:sz w:val="24"/>
          <w:szCs w:val="24"/>
        </w:rPr>
        <w:t xml:space="preserve"> w pisemne prace swoich dzieci:</w:t>
      </w:r>
    </w:p>
    <w:p w:rsidR="00B03105" w:rsidRPr="00E75AB2" w:rsidRDefault="00B03105" w:rsidP="00BC4200">
      <w:pPr>
        <w:numPr>
          <w:ilvl w:val="0"/>
          <w:numId w:val="13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najbliższym po sprawdzianie dyżurze nauczycieli;</w:t>
      </w:r>
    </w:p>
    <w:p w:rsidR="00B03105" w:rsidRPr="00E75AB2" w:rsidRDefault="00B03105" w:rsidP="00BC4200">
      <w:pPr>
        <w:numPr>
          <w:ilvl w:val="0"/>
          <w:numId w:val="13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na zebraniach ogólnych;</w:t>
      </w:r>
    </w:p>
    <w:p w:rsidR="00B03105" w:rsidRPr="00E75AB2" w:rsidRDefault="00B03105" w:rsidP="00BC4200">
      <w:pPr>
        <w:numPr>
          <w:ilvl w:val="0"/>
          <w:numId w:val="13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w czasie konsultacji w wyznaczonych godzinach i dniach tygodnia;</w:t>
      </w:r>
    </w:p>
    <w:p w:rsidR="00B03105" w:rsidRPr="00E75AB2" w:rsidRDefault="00B03105" w:rsidP="00BC4200">
      <w:pPr>
        <w:numPr>
          <w:ilvl w:val="0"/>
          <w:numId w:val="13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podczas indywi</w:t>
      </w:r>
      <w:r w:rsidR="00CD744A" w:rsidRPr="00E75AB2">
        <w:rPr>
          <w:rFonts w:ascii="Times New Roman" w:hAnsi="Times New Roman"/>
          <w:sz w:val="24"/>
          <w:szCs w:val="24"/>
        </w:rPr>
        <w:t>dualnych spotkań z nauczycielem.</w:t>
      </w:r>
    </w:p>
    <w:p w:rsidR="00B03105" w:rsidRPr="00E75AB2" w:rsidRDefault="00B03105" w:rsidP="009C39BC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03105" w:rsidRPr="00E75AB2" w:rsidRDefault="00706417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58" w:name="_Toc25741895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3B2F17" w:rsidRPr="00E75AB2">
        <w:rPr>
          <w:rFonts w:ascii="Times New Roman" w:hAnsi="Times New Roman"/>
          <w:color w:val="auto"/>
          <w:sz w:val="24"/>
          <w:szCs w:val="24"/>
        </w:rPr>
        <w:t>9</w:t>
      </w:r>
      <w:r w:rsidR="00CF17DF" w:rsidRPr="00E75AB2">
        <w:rPr>
          <w:rFonts w:ascii="Times New Roman" w:hAnsi="Times New Roman"/>
          <w:color w:val="auto"/>
          <w:sz w:val="24"/>
          <w:szCs w:val="24"/>
        </w:rPr>
        <w:t>8</w:t>
      </w:r>
      <w:r w:rsidR="003B2F17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 xml:space="preserve"> Uzasadnianie ocen</w:t>
      </w:r>
      <w:bookmarkEnd w:id="258"/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:rsidR="00B03105" w:rsidRPr="00E75AB2" w:rsidRDefault="00B03105" w:rsidP="00BC4200">
      <w:pPr>
        <w:numPr>
          <w:ilvl w:val="0"/>
          <w:numId w:val="337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Nauczyciel uzasadnia każdą bieżącą ocenę szkolną.</w:t>
      </w:r>
    </w:p>
    <w:p w:rsidR="00880968" w:rsidRPr="00E75AB2" w:rsidRDefault="00B03105" w:rsidP="00BC4200">
      <w:pPr>
        <w:numPr>
          <w:ilvl w:val="0"/>
          <w:numId w:val="337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Oceny z ustnych form sprawdzania wiedzy i umiejętności nauczyciel uzasadnia ustnie w obecności klasy, wskazując dobrze opanowaną wiedzę lub sprawdzaną umiejętność, braki w nich oraz przekazuje zalecenia do poprawy. </w:t>
      </w:r>
      <w:r w:rsidR="00CD744A" w:rsidRPr="00E75AB2">
        <w:rPr>
          <w:rFonts w:ascii="Times New Roman" w:hAnsi="Times New Roman"/>
          <w:sz w:val="24"/>
          <w:szCs w:val="24"/>
        </w:rPr>
        <w:tab/>
      </w:r>
      <w:r w:rsidR="00CD744A" w:rsidRPr="00E75AB2">
        <w:rPr>
          <w:rFonts w:ascii="Times New Roman" w:hAnsi="Times New Roman"/>
          <w:sz w:val="24"/>
          <w:szCs w:val="24"/>
        </w:rPr>
        <w:tab/>
      </w:r>
      <w:r w:rsidR="00CD744A" w:rsidRPr="00E75AB2">
        <w:rPr>
          <w:rFonts w:ascii="Times New Roman" w:hAnsi="Times New Roman"/>
          <w:sz w:val="24"/>
          <w:szCs w:val="24"/>
        </w:rPr>
        <w:tab/>
      </w:r>
      <w:r w:rsidR="00CD744A" w:rsidRPr="00E75AB2">
        <w:rPr>
          <w:rFonts w:ascii="Times New Roman" w:hAnsi="Times New Roman"/>
          <w:sz w:val="24"/>
          <w:szCs w:val="24"/>
        </w:rPr>
        <w:tab/>
      </w:r>
      <w:r w:rsidR="00CD744A" w:rsidRPr="00E75AB2">
        <w:rPr>
          <w:rFonts w:ascii="Times New Roman" w:hAnsi="Times New Roman"/>
          <w:sz w:val="24"/>
          <w:szCs w:val="24"/>
        </w:rPr>
        <w:tab/>
      </w:r>
      <w:r w:rsidR="00CD744A" w:rsidRPr="00E75AB2">
        <w:rPr>
          <w:rFonts w:ascii="Times New Roman" w:hAnsi="Times New Roman"/>
          <w:sz w:val="24"/>
          <w:szCs w:val="24"/>
        </w:rPr>
        <w:tab/>
      </w:r>
    </w:p>
    <w:p w:rsidR="00880968" w:rsidRPr="00E75AB2" w:rsidRDefault="00B03105" w:rsidP="00BC4200">
      <w:pPr>
        <w:numPr>
          <w:ilvl w:val="0"/>
          <w:numId w:val="337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 xml:space="preserve"> Wszystkie oceny 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pisemnych form sprawdzania wiadomości i umiejętności ucznia uzasadniane są pisemne. </w:t>
      </w:r>
      <w:r w:rsidR="00CD744A" w:rsidRPr="00E75AB2">
        <w:rPr>
          <w:rFonts w:ascii="Times New Roman" w:hAnsi="Times New Roman"/>
          <w:sz w:val="24"/>
          <w:szCs w:val="24"/>
        </w:rPr>
        <w:t>Uzasadnienie powinno zawierać informacje takie , jak: c</w:t>
      </w:r>
      <w:r w:rsidR="00140BC9" w:rsidRPr="00E75AB2">
        <w:rPr>
          <w:rFonts w:ascii="Times New Roman" w:hAnsi="Times New Roman"/>
          <w:sz w:val="24"/>
          <w:szCs w:val="24"/>
        </w:rPr>
        <w:t>o podlegało sprawdzeniu , ile punktów uczeń uzyskał oraz zalecenia do dalszej pracy</w:t>
      </w:r>
      <w:r w:rsidR="003B2F17" w:rsidRPr="00E75AB2">
        <w:rPr>
          <w:rFonts w:ascii="Times New Roman" w:hAnsi="Times New Roman"/>
          <w:sz w:val="24"/>
          <w:szCs w:val="24"/>
        </w:rPr>
        <w:t>.</w:t>
      </w:r>
      <w:r w:rsidR="003B2F17" w:rsidRPr="00E75AB2">
        <w:rPr>
          <w:rFonts w:ascii="Times New Roman" w:hAnsi="Times New Roman"/>
          <w:sz w:val="24"/>
          <w:szCs w:val="24"/>
        </w:rPr>
        <w:tab/>
      </w:r>
      <w:r w:rsidR="003B2F17" w:rsidRPr="00E75AB2">
        <w:rPr>
          <w:rFonts w:ascii="Times New Roman" w:hAnsi="Times New Roman"/>
          <w:sz w:val="24"/>
          <w:szCs w:val="24"/>
        </w:rPr>
        <w:tab/>
      </w:r>
      <w:r w:rsidR="003B2F17" w:rsidRPr="00E75AB2">
        <w:rPr>
          <w:rFonts w:ascii="Times New Roman" w:hAnsi="Times New Roman"/>
          <w:sz w:val="24"/>
          <w:szCs w:val="24"/>
        </w:rPr>
        <w:tab/>
      </w:r>
    </w:p>
    <w:p w:rsidR="003B2F17" w:rsidRPr="00E75AB2" w:rsidRDefault="00B03105" w:rsidP="00BC4200">
      <w:pPr>
        <w:numPr>
          <w:ilvl w:val="0"/>
          <w:numId w:val="337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przypadku wątpliwości uczeń i rodzic mają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prawo do uzyskania dodatkowego uzasadnienia oceny, o której mowa w ust. 3. Dodatkowe uzasadnienie nauczyciel przekazuje bezpośrednio zainteresowanej osobie w czasie konsult</w:t>
      </w:r>
      <w:r w:rsidR="002B11F5" w:rsidRPr="00E75AB2">
        <w:rPr>
          <w:rFonts w:ascii="Times New Roman" w:hAnsi="Times New Roman"/>
          <w:sz w:val="24"/>
          <w:szCs w:val="24"/>
        </w:rPr>
        <w:t>acji w wyznaczonych godzinach i </w:t>
      </w:r>
      <w:r w:rsidRPr="00E75AB2">
        <w:rPr>
          <w:rFonts w:ascii="Times New Roman" w:hAnsi="Times New Roman"/>
          <w:sz w:val="24"/>
          <w:szCs w:val="24"/>
        </w:rPr>
        <w:t>dniach tygodnia lub podczas indywidualnych spotkań z rodzicem.</w:t>
      </w:r>
      <w:r w:rsidR="003B2F17" w:rsidRPr="00E75AB2">
        <w:rPr>
          <w:rFonts w:ascii="Times New Roman" w:hAnsi="Times New Roman"/>
          <w:sz w:val="24"/>
          <w:szCs w:val="24"/>
        </w:rPr>
        <w:tab/>
      </w:r>
      <w:r w:rsidR="003B2F17" w:rsidRPr="00E75AB2">
        <w:rPr>
          <w:rFonts w:ascii="Times New Roman" w:hAnsi="Times New Roman"/>
          <w:sz w:val="24"/>
          <w:szCs w:val="24"/>
        </w:rPr>
        <w:tab/>
      </w:r>
      <w:r w:rsidR="003B2F17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BC4200">
      <w:pPr>
        <w:numPr>
          <w:ilvl w:val="0"/>
          <w:numId w:val="337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w w:val="105"/>
          <w:sz w:val="24"/>
          <w:szCs w:val="24"/>
        </w:rPr>
        <w:t>Przy</w:t>
      </w:r>
      <w:r w:rsidRPr="00E75AB2">
        <w:rPr>
          <w:rFonts w:ascii="Times New Roman" w:hAnsi="Times New Roman"/>
          <w:spacing w:val="58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ustalaniu</w:t>
      </w:r>
      <w:r w:rsidRPr="00E75AB2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oceny</w:t>
      </w:r>
      <w:r w:rsidRPr="00E75AB2">
        <w:rPr>
          <w:rFonts w:ascii="Times New Roman" w:hAnsi="Times New Roman"/>
          <w:spacing w:val="54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z</w:t>
      </w:r>
      <w:r w:rsidRPr="00E75A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wychowania</w:t>
      </w:r>
      <w:r w:rsidRPr="00E75AB2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fizycznego,</w:t>
      </w:r>
      <w:r w:rsidRPr="00E75AB2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="00CD744A" w:rsidRPr="00E75AB2">
        <w:rPr>
          <w:rFonts w:ascii="Times New Roman" w:hAnsi="Times New Roman"/>
          <w:w w:val="105"/>
          <w:sz w:val="24"/>
          <w:szCs w:val="24"/>
        </w:rPr>
        <w:t xml:space="preserve">muzyki , plastyki i </w:t>
      </w:r>
      <w:r w:rsidRPr="00E75AB2">
        <w:rPr>
          <w:rFonts w:ascii="Times New Roman" w:hAnsi="Times New Roman"/>
          <w:w w:val="105"/>
          <w:sz w:val="24"/>
          <w:szCs w:val="24"/>
        </w:rPr>
        <w:t>technik</w:t>
      </w:r>
      <w:r w:rsidR="00CD744A" w:rsidRPr="00E75AB2">
        <w:rPr>
          <w:rFonts w:ascii="Times New Roman" w:hAnsi="Times New Roman"/>
          <w:w w:val="105"/>
          <w:sz w:val="24"/>
          <w:szCs w:val="24"/>
        </w:rPr>
        <w:t>i</w:t>
      </w:r>
      <w:r w:rsidRPr="00E75AB2">
        <w:rPr>
          <w:rFonts w:ascii="Times New Roman" w:hAnsi="Times New Roman"/>
          <w:spacing w:val="56"/>
          <w:w w:val="105"/>
          <w:sz w:val="24"/>
          <w:szCs w:val="24"/>
        </w:rPr>
        <w:t xml:space="preserve"> </w:t>
      </w:r>
      <w:r w:rsidR="003B2F17" w:rsidRPr="00E75AB2">
        <w:rPr>
          <w:rFonts w:ascii="Times New Roman" w:hAnsi="Times New Roman"/>
          <w:w w:val="105"/>
          <w:sz w:val="24"/>
          <w:szCs w:val="24"/>
        </w:rPr>
        <w:t xml:space="preserve">bierze się pod uwagę </w:t>
      </w:r>
      <w:r w:rsidRPr="00E75AB2">
        <w:rPr>
          <w:rFonts w:ascii="Times New Roman" w:hAnsi="Times New Roman"/>
          <w:w w:val="105"/>
          <w:sz w:val="24"/>
          <w:szCs w:val="24"/>
        </w:rPr>
        <w:t>wysiłek</w:t>
      </w:r>
      <w:r w:rsidRPr="00E75AB2">
        <w:rPr>
          <w:rFonts w:ascii="Times New Roman" w:hAnsi="Times New Roman"/>
          <w:spacing w:val="22"/>
          <w:w w:val="99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wkładany</w:t>
      </w:r>
      <w:r w:rsidRPr="00E75AB2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przez</w:t>
      </w:r>
      <w:r w:rsidRPr="00E75AB2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ucznia</w:t>
      </w:r>
      <w:r w:rsidRPr="00E75AB2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w</w:t>
      </w:r>
      <w:r w:rsidRPr="00E75A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wywiązywanie</w:t>
      </w:r>
      <w:r w:rsidRPr="00E75AB2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się</w:t>
      </w:r>
      <w:r w:rsidRPr="00E75AB2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z</w:t>
      </w:r>
      <w:r w:rsidRPr="00E75AB2">
        <w:rPr>
          <w:rFonts w:ascii="Times New Roman" w:hAnsi="Times New Roman"/>
          <w:spacing w:val="-19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obowiązków</w:t>
      </w:r>
      <w:r w:rsidRPr="00E75AB2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wynikających</w:t>
      </w:r>
      <w:r w:rsidRPr="00E75AB2">
        <w:rPr>
          <w:rFonts w:ascii="Times New Roman" w:hAnsi="Times New Roman"/>
          <w:spacing w:val="21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ze</w:t>
      </w:r>
      <w:r w:rsidRPr="00E75AB2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specyfiki</w:t>
      </w:r>
      <w:r w:rsidRPr="00E75AB2">
        <w:rPr>
          <w:rFonts w:ascii="Times New Roman" w:hAnsi="Times New Roman"/>
          <w:spacing w:val="11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tych</w:t>
      </w:r>
      <w:r w:rsidRPr="00E75AB2">
        <w:rPr>
          <w:rFonts w:ascii="Times New Roman" w:hAnsi="Times New Roman"/>
          <w:w w:val="101"/>
          <w:sz w:val="24"/>
          <w:szCs w:val="24"/>
        </w:rPr>
        <w:t xml:space="preserve"> </w:t>
      </w:r>
      <w:r w:rsidRPr="00E75AB2">
        <w:rPr>
          <w:rFonts w:ascii="Times New Roman" w:hAnsi="Times New Roman"/>
          <w:spacing w:val="-2"/>
          <w:w w:val="105"/>
          <w:sz w:val="24"/>
          <w:szCs w:val="24"/>
        </w:rPr>
        <w:t xml:space="preserve">zajęć, </w:t>
      </w:r>
      <w:r w:rsidRPr="00E75AB2">
        <w:rPr>
          <w:rFonts w:ascii="Times New Roman" w:hAnsi="Times New Roman"/>
          <w:w w:val="105"/>
          <w:sz w:val="24"/>
          <w:szCs w:val="24"/>
        </w:rPr>
        <w:t>a</w:t>
      </w:r>
      <w:r w:rsidRPr="00E75AB2">
        <w:rPr>
          <w:rFonts w:ascii="Times New Roman" w:hAnsi="Times New Roman"/>
          <w:spacing w:val="-24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w</w:t>
      </w:r>
      <w:r w:rsidRPr="00E75A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przypadku</w:t>
      </w:r>
      <w:r w:rsidRPr="00E75AB2">
        <w:rPr>
          <w:rFonts w:ascii="Times New Roman" w:hAnsi="Times New Roman"/>
          <w:spacing w:val="29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wychowania</w:t>
      </w:r>
      <w:r w:rsidRPr="00E75AB2">
        <w:rPr>
          <w:rFonts w:ascii="Times New Roman" w:hAnsi="Times New Roman"/>
          <w:spacing w:val="32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fizycznego</w:t>
      </w:r>
      <w:r w:rsidRPr="00E75AB2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80"/>
          <w:sz w:val="24"/>
          <w:szCs w:val="24"/>
        </w:rPr>
        <w:t>-</w:t>
      </w:r>
      <w:r w:rsidRPr="00E75AB2">
        <w:rPr>
          <w:rFonts w:ascii="Times New Roman" w:hAnsi="Times New Roman"/>
          <w:spacing w:val="-62"/>
          <w:w w:val="180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także</w:t>
      </w:r>
      <w:r w:rsidRPr="00E75AB2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systematyczność</w:t>
      </w:r>
      <w:r w:rsidRPr="00E75AB2">
        <w:rPr>
          <w:rFonts w:ascii="Times New Roman" w:hAnsi="Times New Roman"/>
          <w:spacing w:val="24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udziału</w:t>
      </w:r>
      <w:r w:rsidRPr="00E75AB2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w</w:t>
      </w:r>
      <w:r w:rsidRPr="00E75AB2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zajęciach</w:t>
      </w:r>
      <w:r w:rsidRPr="00E75AB2">
        <w:rPr>
          <w:rFonts w:ascii="Times New Roman" w:hAnsi="Times New Roman"/>
          <w:spacing w:val="20"/>
          <w:w w:val="101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oraz</w:t>
      </w:r>
      <w:r w:rsidRPr="00E75A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aktywność</w:t>
      </w:r>
      <w:r w:rsidRPr="00E75AB2">
        <w:rPr>
          <w:rFonts w:ascii="Times New Roman" w:hAnsi="Times New Roman"/>
          <w:spacing w:val="-21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ucznia</w:t>
      </w:r>
      <w:r w:rsidRPr="00E75AB2">
        <w:rPr>
          <w:rFonts w:ascii="Times New Roman" w:hAnsi="Times New Roman"/>
          <w:spacing w:val="-17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w</w:t>
      </w:r>
      <w:r w:rsidRPr="00E75AB2">
        <w:rPr>
          <w:rFonts w:ascii="Times New Roman" w:hAnsi="Times New Roman"/>
          <w:spacing w:val="-23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>działaniach</w:t>
      </w:r>
      <w:r w:rsidRPr="00E75AB2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E75AB2">
        <w:rPr>
          <w:rFonts w:ascii="Times New Roman" w:hAnsi="Times New Roman"/>
          <w:w w:val="105"/>
          <w:sz w:val="24"/>
          <w:szCs w:val="24"/>
        </w:rPr>
        <w:t xml:space="preserve">podejmowanych przez szkołę na rzecz kultury fizycznej. </w:t>
      </w:r>
    </w:p>
    <w:p w:rsidR="00B03105" w:rsidRPr="00E75AB2" w:rsidRDefault="00B03105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03105" w:rsidRPr="00E75AB2" w:rsidRDefault="00DF79B8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59" w:name="_Toc25741896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3B2F17" w:rsidRPr="00E75AB2">
        <w:rPr>
          <w:rFonts w:ascii="Times New Roman" w:hAnsi="Times New Roman"/>
          <w:color w:val="auto"/>
          <w:sz w:val="24"/>
          <w:szCs w:val="24"/>
        </w:rPr>
        <w:t>9</w:t>
      </w:r>
      <w:r w:rsidR="00CF17DF" w:rsidRPr="00E75AB2">
        <w:rPr>
          <w:rFonts w:ascii="Times New Roman" w:hAnsi="Times New Roman"/>
          <w:color w:val="auto"/>
          <w:sz w:val="24"/>
          <w:szCs w:val="24"/>
        </w:rPr>
        <w:t>9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Skala ocen z zajęć edukacyjnych</w:t>
      </w:r>
      <w:bookmarkEnd w:id="259"/>
    </w:p>
    <w:p w:rsidR="00B03105" w:rsidRPr="00E75AB2" w:rsidRDefault="00B03105" w:rsidP="00880968">
      <w:pPr>
        <w:pStyle w:val="Nagwek3"/>
        <w:tabs>
          <w:tab w:val="left" w:pos="426"/>
        </w:tabs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03105" w:rsidRPr="00E75AB2" w:rsidRDefault="00B03105" w:rsidP="00880968">
      <w:pPr>
        <w:pStyle w:val="Obszartekstu"/>
        <w:numPr>
          <w:ilvl w:val="0"/>
          <w:numId w:val="82"/>
        </w:numPr>
        <w:tabs>
          <w:tab w:val="clear" w:pos="680"/>
          <w:tab w:val="left" w:pos="0"/>
          <w:tab w:val="num" w:pos="284"/>
          <w:tab w:val="left" w:pos="426"/>
          <w:tab w:val="left" w:pos="567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>Oceny bieżące i oceny klasyfikacyjne śródroczne</w:t>
      </w:r>
      <w:r w:rsidR="008D5EB3" w:rsidRPr="00E75AB2">
        <w:rPr>
          <w:szCs w:val="24"/>
        </w:rPr>
        <w:t>, roczne oraz końcowe</w:t>
      </w:r>
      <w:r w:rsidRPr="00E75AB2">
        <w:rPr>
          <w:szCs w:val="24"/>
        </w:rPr>
        <w:t xml:space="preserve"> ustala się </w:t>
      </w:r>
      <w:r w:rsidR="00880968" w:rsidRPr="00E75AB2">
        <w:rPr>
          <w:szCs w:val="24"/>
        </w:rPr>
        <w:br/>
      </w:r>
      <w:r w:rsidRPr="00E75AB2">
        <w:rPr>
          <w:szCs w:val="24"/>
        </w:rPr>
        <w:t>w</w:t>
      </w:r>
      <w:r w:rsidR="00880968" w:rsidRPr="00E75AB2">
        <w:rPr>
          <w:szCs w:val="24"/>
        </w:rPr>
        <w:t xml:space="preserve"> </w:t>
      </w:r>
      <w:r w:rsidRPr="00E75AB2">
        <w:rPr>
          <w:szCs w:val="24"/>
        </w:rPr>
        <w:t>stopniach według skali:</w:t>
      </w:r>
    </w:p>
    <w:p w:rsidR="00B03105" w:rsidRPr="00E75AB2" w:rsidRDefault="00B03105" w:rsidP="00880968">
      <w:pPr>
        <w:pStyle w:val="Standard"/>
        <w:numPr>
          <w:ilvl w:val="1"/>
          <w:numId w:val="82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E75AB2">
        <w:rPr>
          <w:szCs w:val="24"/>
        </w:rPr>
        <w:t>stopień celujący – 6</w:t>
      </w:r>
      <w:r w:rsidR="00880968" w:rsidRPr="00E75AB2">
        <w:rPr>
          <w:szCs w:val="24"/>
        </w:rPr>
        <w:t>;</w:t>
      </w:r>
    </w:p>
    <w:p w:rsidR="00B03105" w:rsidRPr="00E75AB2" w:rsidRDefault="00B03105" w:rsidP="00880968">
      <w:pPr>
        <w:pStyle w:val="Standard"/>
        <w:numPr>
          <w:ilvl w:val="1"/>
          <w:numId w:val="82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E75AB2">
        <w:rPr>
          <w:szCs w:val="24"/>
        </w:rPr>
        <w:t>stopień bardzo dobry – 5</w:t>
      </w:r>
      <w:r w:rsidR="00880968" w:rsidRPr="00E75AB2">
        <w:rPr>
          <w:szCs w:val="24"/>
        </w:rPr>
        <w:t>;</w:t>
      </w:r>
    </w:p>
    <w:p w:rsidR="00B03105" w:rsidRPr="00E75AB2" w:rsidRDefault="00B03105" w:rsidP="00880968">
      <w:pPr>
        <w:pStyle w:val="Standard"/>
        <w:numPr>
          <w:ilvl w:val="1"/>
          <w:numId w:val="82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E75AB2">
        <w:rPr>
          <w:szCs w:val="24"/>
        </w:rPr>
        <w:t>stopień dobry – 4</w:t>
      </w:r>
      <w:r w:rsidR="00880968" w:rsidRPr="00E75AB2">
        <w:rPr>
          <w:szCs w:val="24"/>
        </w:rPr>
        <w:t>;</w:t>
      </w:r>
    </w:p>
    <w:p w:rsidR="00B03105" w:rsidRPr="00E75AB2" w:rsidRDefault="00B03105" w:rsidP="00880968">
      <w:pPr>
        <w:pStyle w:val="Standard"/>
        <w:numPr>
          <w:ilvl w:val="1"/>
          <w:numId w:val="82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E75AB2">
        <w:rPr>
          <w:szCs w:val="24"/>
        </w:rPr>
        <w:t>stopień dostateczny – 3</w:t>
      </w:r>
      <w:r w:rsidR="00880968" w:rsidRPr="00E75AB2">
        <w:rPr>
          <w:szCs w:val="24"/>
        </w:rPr>
        <w:t>;</w:t>
      </w:r>
    </w:p>
    <w:p w:rsidR="00B03105" w:rsidRPr="00E75AB2" w:rsidRDefault="00B03105" w:rsidP="00880968">
      <w:pPr>
        <w:pStyle w:val="Standard"/>
        <w:numPr>
          <w:ilvl w:val="1"/>
          <w:numId w:val="82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E75AB2">
        <w:rPr>
          <w:szCs w:val="24"/>
        </w:rPr>
        <w:t>stopień dopuszczający – 2</w:t>
      </w:r>
      <w:r w:rsidR="00880968" w:rsidRPr="00E75AB2">
        <w:rPr>
          <w:szCs w:val="24"/>
        </w:rPr>
        <w:t>;</w:t>
      </w:r>
    </w:p>
    <w:p w:rsidR="00B03105" w:rsidRPr="00E75AB2" w:rsidRDefault="00B03105" w:rsidP="00880968">
      <w:pPr>
        <w:pStyle w:val="Standard"/>
        <w:numPr>
          <w:ilvl w:val="1"/>
          <w:numId w:val="82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E75AB2">
        <w:rPr>
          <w:szCs w:val="24"/>
        </w:rPr>
        <w:t>stopień niedostateczny – 1</w:t>
      </w:r>
      <w:r w:rsidR="00880968" w:rsidRPr="00E75AB2">
        <w:rPr>
          <w:szCs w:val="24"/>
        </w:rPr>
        <w:t>.</w:t>
      </w:r>
    </w:p>
    <w:p w:rsidR="00A80C8E" w:rsidRPr="00E75AB2" w:rsidRDefault="00B03105" w:rsidP="00BC4200">
      <w:pPr>
        <w:pStyle w:val="Default"/>
        <w:numPr>
          <w:ilvl w:val="0"/>
          <w:numId w:val="126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color w:val="auto"/>
        </w:rPr>
        <w:t xml:space="preserve">W ocenianiu bieżącym dopuszcza się stosowanie „+” i „–”, gdzie „+” oznacza osiągnięcia ucznia bliższe wyższej kategorii wymagań, „-” niższej kategorii wymagań. </w:t>
      </w:r>
      <w:r w:rsidR="00A80C8E" w:rsidRPr="00E75AB2">
        <w:rPr>
          <w:color w:val="auto"/>
        </w:rPr>
        <w:tab/>
      </w:r>
    </w:p>
    <w:p w:rsidR="00A80C8E" w:rsidRPr="00E75AB2" w:rsidRDefault="00B03105" w:rsidP="00BC4200">
      <w:pPr>
        <w:pStyle w:val="Default"/>
        <w:numPr>
          <w:ilvl w:val="0"/>
          <w:numId w:val="126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color w:val="auto"/>
        </w:rPr>
        <w:t>Dop</w:t>
      </w:r>
      <w:r w:rsidR="00CD744A" w:rsidRPr="00E75AB2">
        <w:rPr>
          <w:color w:val="auto"/>
        </w:rPr>
        <w:t>uszcza się dodatkowo stosowanie znaków</w:t>
      </w:r>
      <w:r w:rsidR="002B11F5" w:rsidRPr="00E75AB2">
        <w:rPr>
          <w:color w:val="auto"/>
        </w:rPr>
        <w:t xml:space="preserve"> plus (+) oraz minus (-) za </w:t>
      </w:r>
      <w:r w:rsidRPr="00E75AB2">
        <w:rPr>
          <w:color w:val="auto"/>
        </w:rPr>
        <w:t xml:space="preserve">nieprzygotowanie do lekcji, aktywność, zadania domowe lub ich brak oraz cząstkowe odpowiedzi. (Sposób przeliczania plusów i minusów na poszczególne oceny jest określony przez Przedmiotowe </w:t>
      </w:r>
      <w:r w:rsidR="00A80C8E" w:rsidRPr="00E75AB2">
        <w:rPr>
          <w:color w:val="auto"/>
        </w:rPr>
        <w:t>Zasady</w:t>
      </w:r>
      <w:r w:rsidRPr="00E75AB2">
        <w:rPr>
          <w:color w:val="auto"/>
        </w:rPr>
        <w:t xml:space="preserve"> Oceniania z poszczególnych przedmiotów. Przyjmuje się, że do otrzymania oceny bardzo dobrej wymagana jest taka sama ilość plusów, co do otrzymania oceny niedostatecznej minusów).</w:t>
      </w:r>
      <w:r w:rsidR="00A80C8E" w:rsidRPr="00E75AB2">
        <w:rPr>
          <w:color w:val="auto"/>
        </w:rPr>
        <w:tab/>
      </w:r>
      <w:r w:rsidR="00A80C8E" w:rsidRPr="00E75AB2">
        <w:rPr>
          <w:color w:val="auto"/>
        </w:rPr>
        <w:tab/>
      </w:r>
      <w:r w:rsidR="00A80C8E" w:rsidRPr="00E75AB2">
        <w:rPr>
          <w:color w:val="auto"/>
        </w:rPr>
        <w:tab/>
      </w:r>
      <w:r w:rsidR="00A80C8E" w:rsidRPr="00E75AB2">
        <w:rPr>
          <w:color w:val="auto"/>
        </w:rPr>
        <w:tab/>
      </w:r>
      <w:r w:rsidR="00A80C8E" w:rsidRPr="00E75AB2">
        <w:rPr>
          <w:color w:val="auto"/>
        </w:rPr>
        <w:tab/>
      </w:r>
      <w:r w:rsidR="00A80C8E" w:rsidRPr="00E75AB2">
        <w:rPr>
          <w:color w:val="auto"/>
        </w:rPr>
        <w:tab/>
      </w:r>
      <w:r w:rsidR="00A80C8E" w:rsidRPr="00E75AB2">
        <w:rPr>
          <w:color w:val="auto"/>
        </w:rPr>
        <w:tab/>
      </w:r>
      <w:r w:rsidR="00A80C8E" w:rsidRPr="00E75AB2">
        <w:rPr>
          <w:color w:val="auto"/>
        </w:rPr>
        <w:tab/>
      </w:r>
    </w:p>
    <w:p w:rsidR="00B03105" w:rsidRPr="00E75AB2" w:rsidRDefault="00B03105" w:rsidP="00BC4200">
      <w:pPr>
        <w:pStyle w:val="Default"/>
        <w:numPr>
          <w:ilvl w:val="0"/>
          <w:numId w:val="126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color w:val="auto"/>
        </w:rPr>
        <w:t xml:space="preserve">Ustala się następujące ogólne kryteria stopni: </w:t>
      </w:r>
    </w:p>
    <w:p w:rsidR="00B03105" w:rsidRPr="00E75AB2" w:rsidRDefault="00B03105" w:rsidP="00BC4200">
      <w:pPr>
        <w:pStyle w:val="Default"/>
        <w:numPr>
          <w:ilvl w:val="0"/>
          <w:numId w:val="12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bCs/>
          <w:color w:val="auto"/>
        </w:rPr>
        <w:t xml:space="preserve">stopień celujący </w:t>
      </w:r>
      <w:r w:rsidRPr="00E75AB2">
        <w:rPr>
          <w:color w:val="auto"/>
        </w:rPr>
        <w:t>otrzymuje uczeń, który opanował treści i umiejętności wykraczające poza program danej klasy, czyli:</w:t>
      </w:r>
    </w:p>
    <w:p w:rsidR="00B03105" w:rsidRPr="00E75AB2" w:rsidRDefault="00B03105" w:rsidP="00BC4200">
      <w:pPr>
        <w:pStyle w:val="Default"/>
        <w:numPr>
          <w:ilvl w:val="0"/>
          <w:numId w:val="128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color w:val="auto"/>
        </w:rPr>
        <w:t>samodzielnie i twórczo rozwija własne uzdolnienia</w:t>
      </w:r>
      <w:r w:rsidR="00B865C9" w:rsidRPr="00E75AB2">
        <w:rPr>
          <w:color w:val="auto"/>
        </w:rPr>
        <w:t>;</w:t>
      </w:r>
      <w:r w:rsidRPr="00E75AB2">
        <w:rPr>
          <w:color w:val="auto"/>
        </w:rPr>
        <w:t xml:space="preserve"> </w:t>
      </w:r>
    </w:p>
    <w:p w:rsidR="00B03105" w:rsidRPr="00E75AB2" w:rsidRDefault="00B03105" w:rsidP="00BC4200">
      <w:pPr>
        <w:pStyle w:val="Default"/>
        <w:numPr>
          <w:ilvl w:val="0"/>
          <w:numId w:val="128"/>
        </w:numPr>
        <w:tabs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color w:val="auto"/>
        </w:rPr>
        <w:t xml:space="preserve">biegle posługuje się zdobytymi wiadomościami w rozwiązywaniu </w:t>
      </w:r>
      <w:r w:rsidR="00185C68" w:rsidRPr="00E75AB2">
        <w:rPr>
          <w:color w:val="auto"/>
        </w:rPr>
        <w:t>problemów teoretycznych</w:t>
      </w:r>
      <w:r w:rsidRPr="00E75AB2">
        <w:rPr>
          <w:color w:val="auto"/>
        </w:rPr>
        <w:t xml:space="preserve"> lub praktycznych w ramach programu danej klasy, proponuje rozwiązania nietypowe</w:t>
      </w:r>
      <w:r w:rsidR="00B865C9" w:rsidRPr="00E75AB2">
        <w:rPr>
          <w:color w:val="auto"/>
        </w:rPr>
        <w:t>;</w:t>
      </w:r>
    </w:p>
    <w:p w:rsidR="00B03105" w:rsidRPr="00E75AB2" w:rsidRDefault="00B03105" w:rsidP="00BC4200">
      <w:pPr>
        <w:pStyle w:val="Default"/>
        <w:numPr>
          <w:ilvl w:val="0"/>
          <w:numId w:val="128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color w:val="auto"/>
        </w:rPr>
        <w:t>rozwiązuje zadania wykr</w:t>
      </w:r>
      <w:r w:rsidR="00B865C9" w:rsidRPr="00E75AB2">
        <w:rPr>
          <w:color w:val="auto"/>
        </w:rPr>
        <w:t>aczające poza program nauczania;</w:t>
      </w:r>
    </w:p>
    <w:p w:rsidR="009C39BC" w:rsidRPr="00E75AB2" w:rsidRDefault="00B03105" w:rsidP="00BC4200">
      <w:pPr>
        <w:pStyle w:val="Default"/>
        <w:numPr>
          <w:ilvl w:val="0"/>
          <w:numId w:val="128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color w:val="auto"/>
        </w:rPr>
        <w:t xml:space="preserve"> osiąga sukcesy w konkursach i olimpiadach przedmiotowych, </w:t>
      </w:r>
      <w:r w:rsidR="00185C68" w:rsidRPr="00E75AB2">
        <w:rPr>
          <w:color w:val="auto"/>
        </w:rPr>
        <w:t>zawodach sportowych</w:t>
      </w:r>
      <w:r w:rsidRPr="00E75AB2">
        <w:rPr>
          <w:color w:val="auto"/>
        </w:rPr>
        <w:t xml:space="preserve"> </w:t>
      </w:r>
    </w:p>
    <w:p w:rsidR="00B03105" w:rsidRPr="00E75AB2" w:rsidRDefault="00B03105" w:rsidP="00BC4200">
      <w:pPr>
        <w:pStyle w:val="Default"/>
        <w:numPr>
          <w:ilvl w:val="0"/>
          <w:numId w:val="128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color w:val="auto"/>
        </w:rPr>
        <w:t>i innych, kwalifikując się do finałów (w szkole i poza nią)</w:t>
      </w:r>
      <w:r w:rsidR="00CD744A" w:rsidRPr="00E75AB2">
        <w:rPr>
          <w:color w:val="auto"/>
        </w:rPr>
        <w:t>;</w:t>
      </w:r>
      <w:r w:rsidRPr="00E75AB2">
        <w:rPr>
          <w:color w:val="auto"/>
        </w:rPr>
        <w:t xml:space="preserve"> </w:t>
      </w:r>
    </w:p>
    <w:p w:rsidR="00B03105" w:rsidRPr="00E75AB2" w:rsidRDefault="00B03105" w:rsidP="00BC4200">
      <w:pPr>
        <w:pStyle w:val="Default"/>
        <w:numPr>
          <w:ilvl w:val="0"/>
          <w:numId w:val="12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bCs/>
          <w:color w:val="auto"/>
        </w:rPr>
        <w:t xml:space="preserve">stopień bardzo dobry </w:t>
      </w:r>
      <w:r w:rsidRPr="00E75AB2">
        <w:rPr>
          <w:color w:val="auto"/>
        </w:rPr>
        <w:t>otrzymuje uczeń, który opanował tre</w:t>
      </w:r>
      <w:r w:rsidR="002B11F5" w:rsidRPr="00E75AB2">
        <w:rPr>
          <w:color w:val="auto"/>
        </w:rPr>
        <w:t>ści i umiejętności określone na </w:t>
      </w:r>
      <w:r w:rsidRPr="00E75AB2">
        <w:rPr>
          <w:color w:val="auto"/>
        </w:rPr>
        <w:t xml:space="preserve">poziomie wymagań dopełniającym, czyli: </w:t>
      </w:r>
    </w:p>
    <w:p w:rsidR="00B03105" w:rsidRPr="00E75AB2" w:rsidRDefault="00B03105" w:rsidP="00BC4200">
      <w:pPr>
        <w:pStyle w:val="Default"/>
        <w:numPr>
          <w:ilvl w:val="0"/>
          <w:numId w:val="129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color w:val="auto"/>
        </w:rPr>
        <w:lastRenderedPageBreak/>
        <w:t>opanował pełny zakres wiedzy i umiejętności określony programem naucz</w:t>
      </w:r>
      <w:r w:rsidR="00B865C9" w:rsidRPr="00E75AB2">
        <w:rPr>
          <w:color w:val="auto"/>
        </w:rPr>
        <w:t>ania przedmiotu w danej klasie;</w:t>
      </w:r>
    </w:p>
    <w:p w:rsidR="00B03105" w:rsidRPr="00E75AB2" w:rsidRDefault="00B03105" w:rsidP="00BC4200">
      <w:pPr>
        <w:pStyle w:val="Default"/>
        <w:numPr>
          <w:ilvl w:val="0"/>
          <w:numId w:val="129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color w:val="auto"/>
        </w:rPr>
        <w:t xml:space="preserve">sprawnie posługuje się zdobytymi wiadomościami, rozwiązuje samodzielnie </w:t>
      </w:r>
      <w:r w:rsidR="00185C68" w:rsidRPr="00E75AB2">
        <w:rPr>
          <w:color w:val="auto"/>
        </w:rPr>
        <w:t>problemy teoretyczne</w:t>
      </w:r>
      <w:r w:rsidRPr="00E75AB2">
        <w:rPr>
          <w:color w:val="auto"/>
        </w:rPr>
        <w:t xml:space="preserve"> i prakty</w:t>
      </w:r>
      <w:r w:rsidR="00B865C9" w:rsidRPr="00E75AB2">
        <w:rPr>
          <w:color w:val="auto"/>
        </w:rPr>
        <w:t>czne ujęte programem nauczania;</w:t>
      </w:r>
    </w:p>
    <w:p w:rsidR="00B03105" w:rsidRPr="00E75AB2" w:rsidRDefault="00B03105" w:rsidP="00BC4200">
      <w:pPr>
        <w:pStyle w:val="Default"/>
        <w:numPr>
          <w:ilvl w:val="0"/>
          <w:numId w:val="129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color w:val="auto"/>
        </w:rPr>
        <w:t>potrafi zastosować posiadaną wiedzę i umiejętności do rozwiązania zadań problemów w nowych sytuacjach;</w:t>
      </w:r>
    </w:p>
    <w:p w:rsidR="00B03105" w:rsidRPr="00E75AB2" w:rsidRDefault="00B03105" w:rsidP="00BC4200">
      <w:pPr>
        <w:pStyle w:val="Default"/>
        <w:numPr>
          <w:ilvl w:val="0"/>
          <w:numId w:val="12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bCs/>
          <w:color w:val="auto"/>
        </w:rPr>
        <w:t xml:space="preserve">stopień dobry </w:t>
      </w:r>
      <w:r w:rsidRPr="00E75AB2">
        <w:rPr>
          <w:color w:val="auto"/>
        </w:rPr>
        <w:t xml:space="preserve">otrzymuje uczeń, który opanował poziom wymagań rozszerzających, czyli: </w:t>
      </w:r>
    </w:p>
    <w:p w:rsidR="00B03105" w:rsidRPr="00E75AB2" w:rsidRDefault="00B03105" w:rsidP="00BC4200">
      <w:pPr>
        <w:pStyle w:val="Default"/>
        <w:numPr>
          <w:ilvl w:val="0"/>
          <w:numId w:val="130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color w:val="auto"/>
        </w:rPr>
        <w:t>poprawnie stos</w:t>
      </w:r>
      <w:r w:rsidR="00B865C9" w:rsidRPr="00E75AB2">
        <w:rPr>
          <w:color w:val="auto"/>
        </w:rPr>
        <w:t>uje wiedzę i umiejętności;</w:t>
      </w:r>
    </w:p>
    <w:p w:rsidR="00B03105" w:rsidRPr="00E75AB2" w:rsidRDefault="00B03105" w:rsidP="00BC4200">
      <w:pPr>
        <w:pStyle w:val="Default"/>
        <w:numPr>
          <w:ilvl w:val="0"/>
          <w:numId w:val="130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color w:val="auto"/>
        </w:rPr>
        <w:t xml:space="preserve"> rozwiązuje samodzielnie typowe zadania teoretyczne i praktyczne</w:t>
      </w:r>
      <w:r w:rsidR="00A80C8E" w:rsidRPr="00E75AB2">
        <w:rPr>
          <w:color w:val="auto"/>
        </w:rPr>
        <w:t>;</w:t>
      </w:r>
      <w:r w:rsidRPr="00E75AB2">
        <w:rPr>
          <w:color w:val="auto"/>
        </w:rPr>
        <w:t xml:space="preserve"> </w:t>
      </w:r>
    </w:p>
    <w:p w:rsidR="00B03105" w:rsidRPr="00E75AB2" w:rsidRDefault="00B03105" w:rsidP="00BC4200">
      <w:pPr>
        <w:pStyle w:val="Default"/>
        <w:numPr>
          <w:ilvl w:val="0"/>
          <w:numId w:val="12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bCs/>
          <w:color w:val="auto"/>
        </w:rPr>
        <w:t xml:space="preserve">stopień dostateczny </w:t>
      </w:r>
      <w:r w:rsidRPr="00E75AB2">
        <w:rPr>
          <w:color w:val="auto"/>
        </w:rPr>
        <w:t xml:space="preserve">otrzymuje uczeń, który opanował poziom wymagań podstawowych, czyli: </w:t>
      </w:r>
    </w:p>
    <w:p w:rsidR="00B03105" w:rsidRPr="00E75AB2" w:rsidRDefault="00B03105" w:rsidP="00BC4200">
      <w:pPr>
        <w:pStyle w:val="Default"/>
        <w:numPr>
          <w:ilvl w:val="0"/>
          <w:numId w:val="131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color w:val="auto"/>
        </w:rPr>
        <w:t>opanował wiadomości i umiejętności stosunkowo łatwe, użyteczne w życiu codziennym i absolutnie niezbędne do kontynuowania nauki na wyższym poziomie</w:t>
      </w:r>
      <w:r w:rsidR="00B865C9" w:rsidRPr="00E75AB2">
        <w:rPr>
          <w:color w:val="auto"/>
        </w:rPr>
        <w:t>;</w:t>
      </w:r>
      <w:r w:rsidRPr="00E75AB2">
        <w:rPr>
          <w:color w:val="auto"/>
        </w:rPr>
        <w:t xml:space="preserve"> </w:t>
      </w:r>
    </w:p>
    <w:p w:rsidR="00B03105" w:rsidRPr="00E75AB2" w:rsidRDefault="00B03105" w:rsidP="00BC4200">
      <w:pPr>
        <w:pStyle w:val="Default"/>
        <w:numPr>
          <w:ilvl w:val="0"/>
          <w:numId w:val="12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bCs/>
          <w:color w:val="auto"/>
        </w:rPr>
        <w:t xml:space="preserve">stopień dopuszczający </w:t>
      </w:r>
      <w:r w:rsidRPr="00E75AB2">
        <w:rPr>
          <w:color w:val="auto"/>
        </w:rPr>
        <w:t xml:space="preserve">otrzymuje uczeń, który opanował poziom wymagań koniecznych, czyli: </w:t>
      </w:r>
    </w:p>
    <w:p w:rsidR="00B03105" w:rsidRPr="00E75AB2" w:rsidRDefault="00B03105" w:rsidP="00BC4200">
      <w:pPr>
        <w:pStyle w:val="Default"/>
        <w:numPr>
          <w:ilvl w:val="0"/>
          <w:numId w:val="132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color w:val="auto"/>
        </w:rPr>
        <w:t>opanował wiadomości i umiejętności umożliwiające świadome korzystanie z</w:t>
      </w:r>
      <w:r w:rsidR="009C39BC" w:rsidRPr="00E75AB2">
        <w:rPr>
          <w:color w:val="auto"/>
        </w:rPr>
        <w:t xml:space="preserve"> </w:t>
      </w:r>
      <w:r w:rsidR="008E1D66" w:rsidRPr="00E75AB2">
        <w:rPr>
          <w:color w:val="auto"/>
        </w:rPr>
        <w:t>lekcji;</w:t>
      </w:r>
    </w:p>
    <w:p w:rsidR="00B03105" w:rsidRPr="00E75AB2" w:rsidRDefault="00B03105" w:rsidP="00BC4200">
      <w:pPr>
        <w:pStyle w:val="Default"/>
        <w:numPr>
          <w:ilvl w:val="0"/>
          <w:numId w:val="132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color w:val="auto"/>
        </w:rPr>
        <w:t xml:space="preserve">rozwiązuje z pomocą nauczyciela podstawowe zadania </w:t>
      </w:r>
      <w:r w:rsidR="00185C68" w:rsidRPr="00E75AB2">
        <w:rPr>
          <w:color w:val="auto"/>
        </w:rPr>
        <w:t>teoretyczne i</w:t>
      </w:r>
      <w:r w:rsidRPr="00E75AB2">
        <w:rPr>
          <w:color w:val="auto"/>
        </w:rPr>
        <w:t xml:space="preserve"> praktyczne;</w:t>
      </w:r>
    </w:p>
    <w:p w:rsidR="00B03105" w:rsidRPr="00E75AB2" w:rsidRDefault="00B03105" w:rsidP="00BC4200">
      <w:pPr>
        <w:pStyle w:val="Default"/>
        <w:numPr>
          <w:ilvl w:val="0"/>
          <w:numId w:val="12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bCs/>
          <w:color w:val="auto"/>
        </w:rPr>
        <w:t xml:space="preserve">stopień niedostateczny </w:t>
      </w:r>
      <w:r w:rsidRPr="00E75AB2">
        <w:rPr>
          <w:color w:val="auto"/>
        </w:rPr>
        <w:t xml:space="preserve">otrzymuje uczeń, który nie opanował poziomu wymagań koniecznych. </w:t>
      </w:r>
    </w:p>
    <w:p w:rsidR="00B03105" w:rsidRPr="00E75AB2" w:rsidRDefault="00B03105" w:rsidP="00BC4200">
      <w:pPr>
        <w:pStyle w:val="Default"/>
        <w:numPr>
          <w:ilvl w:val="0"/>
          <w:numId w:val="126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bCs/>
          <w:color w:val="auto"/>
        </w:rPr>
        <w:t xml:space="preserve">Stopień ze znakiem plus (+) </w:t>
      </w:r>
      <w:r w:rsidRPr="00E75AB2">
        <w:rPr>
          <w:color w:val="auto"/>
        </w:rPr>
        <w:t xml:space="preserve">otrzymuje uczeń, którego wiadomości i umiejętności wykraczają nieznacznie ponad wymagania dla danego stopnia. </w:t>
      </w:r>
    </w:p>
    <w:p w:rsidR="00B03105" w:rsidRPr="00E75AB2" w:rsidRDefault="00B03105" w:rsidP="00BC4200">
      <w:pPr>
        <w:pStyle w:val="Default"/>
        <w:numPr>
          <w:ilvl w:val="0"/>
          <w:numId w:val="126"/>
        </w:numPr>
        <w:tabs>
          <w:tab w:val="left" w:pos="426"/>
        </w:tabs>
        <w:spacing w:line="276" w:lineRule="auto"/>
        <w:ind w:left="0" w:firstLine="0"/>
        <w:jc w:val="both"/>
        <w:rPr>
          <w:color w:val="auto"/>
        </w:rPr>
      </w:pPr>
      <w:r w:rsidRPr="00E75AB2">
        <w:rPr>
          <w:bCs/>
          <w:color w:val="auto"/>
        </w:rPr>
        <w:t xml:space="preserve">Stopień ze znakiem minus (-) </w:t>
      </w:r>
      <w:r w:rsidRPr="00E75AB2">
        <w:rPr>
          <w:color w:val="auto"/>
        </w:rPr>
        <w:t xml:space="preserve">otrzymuje uczeń, którego wiadomości i umiejętności wykazują drobne braki w zakresie wymagań dla danego stopnia. </w:t>
      </w:r>
    </w:p>
    <w:p w:rsidR="00CD744A" w:rsidRPr="00E75AB2" w:rsidRDefault="00CD744A" w:rsidP="009C39BC">
      <w:pPr>
        <w:pStyle w:val="Default"/>
        <w:tabs>
          <w:tab w:val="left" w:pos="426"/>
        </w:tabs>
        <w:spacing w:line="276" w:lineRule="auto"/>
        <w:rPr>
          <w:color w:val="auto"/>
        </w:rPr>
      </w:pPr>
    </w:p>
    <w:p w:rsidR="00B96239" w:rsidRPr="00E75AB2" w:rsidRDefault="00B96239" w:rsidP="009C39BC">
      <w:pPr>
        <w:keepNext/>
        <w:keepLines/>
        <w:tabs>
          <w:tab w:val="left" w:pos="426"/>
        </w:tabs>
        <w:spacing w:line="276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260" w:name="_Toc488502233"/>
      <w:bookmarkStart w:id="261" w:name="_Toc25741897"/>
      <w:r w:rsidRPr="00E75AB2">
        <w:rPr>
          <w:rFonts w:ascii="Times New Roman" w:eastAsia="Times New Roman" w:hAnsi="Times New Roman"/>
          <w:b/>
          <w:bCs/>
          <w:sz w:val="24"/>
          <w:szCs w:val="24"/>
        </w:rPr>
        <w:t xml:space="preserve">§ </w:t>
      </w:r>
      <w:r w:rsidR="00CF17DF" w:rsidRPr="00E75AB2">
        <w:rPr>
          <w:rFonts w:ascii="Times New Roman" w:eastAsia="Times New Roman" w:hAnsi="Times New Roman"/>
          <w:b/>
          <w:bCs/>
          <w:sz w:val="24"/>
          <w:szCs w:val="24"/>
        </w:rPr>
        <w:t>100</w:t>
      </w:r>
      <w:r w:rsidR="00CA224E" w:rsidRPr="00E75AB2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9C39BC" w:rsidRPr="00E75AB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E75AB2">
        <w:rPr>
          <w:rFonts w:ascii="Times New Roman" w:eastAsia="Times New Roman" w:hAnsi="Times New Roman"/>
          <w:b/>
          <w:bCs/>
          <w:sz w:val="24"/>
          <w:szCs w:val="24"/>
        </w:rPr>
        <w:t>Sposoby sprawdzania osiągnięć edukacyjnych uczniów</w:t>
      </w:r>
      <w:bookmarkEnd w:id="260"/>
      <w:bookmarkEnd w:id="261"/>
    </w:p>
    <w:p w:rsidR="00B96239" w:rsidRPr="00E75AB2" w:rsidRDefault="00B96239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 w:val="0"/>
          <w:sz w:val="24"/>
          <w:szCs w:val="24"/>
        </w:rPr>
      </w:pPr>
    </w:p>
    <w:p w:rsidR="00B96239" w:rsidRPr="00E75AB2" w:rsidRDefault="00B96239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 w:val="0"/>
          <w:sz w:val="24"/>
          <w:szCs w:val="24"/>
        </w:rPr>
      </w:pPr>
      <w:r w:rsidRPr="00E75AB2">
        <w:rPr>
          <w:rFonts w:ascii="Times New Roman" w:hAnsi="Times New Roman"/>
          <w:b/>
          <w:noProof w:val="0"/>
          <w:sz w:val="24"/>
          <w:szCs w:val="24"/>
        </w:rPr>
        <w:t>1.</w:t>
      </w:r>
      <w:r w:rsidR="009C39BC" w:rsidRPr="00E75AB2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E75AB2">
        <w:rPr>
          <w:rFonts w:ascii="Times New Roman" w:hAnsi="Times New Roman"/>
          <w:noProof w:val="0"/>
          <w:sz w:val="24"/>
          <w:szCs w:val="24"/>
        </w:rPr>
        <w:t xml:space="preserve">Na zajęciach ocenie mogą podlegać następujące rodzaje aktywności uczniów: </w:t>
      </w:r>
    </w:p>
    <w:p w:rsidR="00B96239" w:rsidRPr="00E75AB2" w:rsidRDefault="008D5EB3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 w:val="0"/>
          <w:sz w:val="24"/>
          <w:szCs w:val="24"/>
        </w:rPr>
      </w:pPr>
      <w:r w:rsidRPr="00E75AB2">
        <w:rPr>
          <w:rFonts w:ascii="Times New Roman" w:hAnsi="Times New Roman"/>
          <w:noProof w:val="0"/>
          <w:sz w:val="24"/>
          <w:szCs w:val="24"/>
        </w:rPr>
        <w:t>1) prace pisemne;</w:t>
      </w:r>
    </w:p>
    <w:p w:rsidR="00B96239" w:rsidRPr="00E75AB2" w:rsidRDefault="008D5EB3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 w:val="0"/>
          <w:sz w:val="24"/>
          <w:szCs w:val="24"/>
        </w:rPr>
      </w:pPr>
      <w:r w:rsidRPr="00E75AB2">
        <w:rPr>
          <w:rFonts w:ascii="Times New Roman" w:hAnsi="Times New Roman"/>
          <w:noProof w:val="0"/>
          <w:sz w:val="24"/>
          <w:szCs w:val="24"/>
        </w:rPr>
        <w:t>2) wypowiedzi ustne;</w:t>
      </w:r>
      <w:r w:rsidR="00B96239" w:rsidRPr="00E75AB2">
        <w:rPr>
          <w:rFonts w:ascii="Times New Roman" w:hAnsi="Times New Roman"/>
          <w:noProof w:val="0"/>
          <w:sz w:val="24"/>
          <w:szCs w:val="24"/>
        </w:rPr>
        <w:t xml:space="preserve"> </w:t>
      </w:r>
    </w:p>
    <w:p w:rsidR="00B96239" w:rsidRPr="00E75AB2" w:rsidRDefault="008E1D66" w:rsidP="00BC4200">
      <w:pPr>
        <w:numPr>
          <w:ilvl w:val="0"/>
          <w:numId w:val="13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E75AB2">
        <w:rPr>
          <w:rFonts w:ascii="Times New Roman" w:hAnsi="Times New Roman"/>
          <w:noProof w:val="0"/>
          <w:sz w:val="24"/>
          <w:szCs w:val="24"/>
        </w:rPr>
        <w:t>sprawdziany praktyczne;</w:t>
      </w:r>
    </w:p>
    <w:p w:rsidR="00B96239" w:rsidRPr="00E75AB2" w:rsidRDefault="008D5EB3" w:rsidP="00BC4200">
      <w:pPr>
        <w:numPr>
          <w:ilvl w:val="0"/>
          <w:numId w:val="13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E75AB2">
        <w:rPr>
          <w:rFonts w:ascii="Times New Roman" w:hAnsi="Times New Roman"/>
          <w:noProof w:val="0"/>
          <w:sz w:val="24"/>
          <w:szCs w:val="24"/>
        </w:rPr>
        <w:t>projekty edukacyjne</w:t>
      </w:r>
      <w:r w:rsidR="008E1D66" w:rsidRPr="00E75AB2">
        <w:rPr>
          <w:rFonts w:ascii="Times New Roman" w:hAnsi="Times New Roman"/>
          <w:noProof w:val="0"/>
          <w:sz w:val="24"/>
          <w:szCs w:val="24"/>
        </w:rPr>
        <w:t>;</w:t>
      </w:r>
    </w:p>
    <w:p w:rsidR="00B96239" w:rsidRPr="00E75AB2" w:rsidRDefault="008E1D66" w:rsidP="00BC4200">
      <w:pPr>
        <w:numPr>
          <w:ilvl w:val="0"/>
          <w:numId w:val="13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E75AB2">
        <w:rPr>
          <w:rFonts w:ascii="Times New Roman" w:hAnsi="Times New Roman"/>
          <w:noProof w:val="0"/>
          <w:sz w:val="24"/>
          <w:szCs w:val="24"/>
        </w:rPr>
        <w:t>wyniki pracy w grupach;</w:t>
      </w:r>
      <w:r w:rsidR="00B96239" w:rsidRPr="00E75AB2">
        <w:rPr>
          <w:rFonts w:ascii="Times New Roman" w:hAnsi="Times New Roman"/>
          <w:noProof w:val="0"/>
          <w:sz w:val="24"/>
          <w:szCs w:val="24"/>
        </w:rPr>
        <w:t xml:space="preserve"> </w:t>
      </w:r>
    </w:p>
    <w:p w:rsidR="00B96239" w:rsidRPr="00E75AB2" w:rsidRDefault="00B96239" w:rsidP="00BC4200">
      <w:pPr>
        <w:numPr>
          <w:ilvl w:val="0"/>
          <w:numId w:val="13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E75AB2">
        <w:rPr>
          <w:rFonts w:ascii="Times New Roman" w:hAnsi="Times New Roman"/>
          <w:noProof w:val="0"/>
          <w:sz w:val="24"/>
          <w:szCs w:val="24"/>
        </w:rPr>
        <w:t>samodzielnie wykonywane przez ucznia prace np.</w:t>
      </w:r>
      <w:r w:rsidR="008E1D66" w:rsidRPr="00E75AB2">
        <w:rPr>
          <w:rFonts w:ascii="Times New Roman" w:hAnsi="Times New Roman"/>
          <w:noProof w:val="0"/>
          <w:sz w:val="24"/>
          <w:szCs w:val="24"/>
        </w:rPr>
        <w:t xml:space="preserve"> modele, albumy, plakaty, itp.;</w:t>
      </w:r>
    </w:p>
    <w:p w:rsidR="00B96239" w:rsidRPr="00E75AB2" w:rsidRDefault="00185C68" w:rsidP="00BC4200">
      <w:pPr>
        <w:numPr>
          <w:ilvl w:val="0"/>
          <w:numId w:val="13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E75AB2">
        <w:rPr>
          <w:rFonts w:ascii="Times New Roman" w:hAnsi="Times New Roman"/>
          <w:noProof w:val="0"/>
          <w:sz w:val="24"/>
          <w:szCs w:val="24"/>
        </w:rPr>
        <w:t>aktywność ucznia</w:t>
      </w:r>
      <w:r w:rsidR="003D0217" w:rsidRPr="00E75AB2">
        <w:rPr>
          <w:rFonts w:ascii="Times New Roman" w:hAnsi="Times New Roman"/>
          <w:noProof w:val="0"/>
          <w:sz w:val="24"/>
          <w:szCs w:val="24"/>
        </w:rPr>
        <w:t xml:space="preserve"> na lekcjach, a</w:t>
      </w:r>
      <w:r w:rsidR="00B96239" w:rsidRPr="00E75AB2">
        <w:rPr>
          <w:rFonts w:ascii="Times New Roman" w:hAnsi="Times New Roman"/>
          <w:noProof w:val="0"/>
          <w:sz w:val="24"/>
          <w:szCs w:val="24"/>
        </w:rPr>
        <w:t>ktywność ucznia poza lekcjami np. udział w kon</w:t>
      </w:r>
      <w:r w:rsidR="008E1D66" w:rsidRPr="00E75AB2">
        <w:rPr>
          <w:rFonts w:ascii="Times New Roman" w:hAnsi="Times New Roman"/>
          <w:noProof w:val="0"/>
          <w:sz w:val="24"/>
          <w:szCs w:val="24"/>
        </w:rPr>
        <w:t>kursach, olimpiadach, zawodach;</w:t>
      </w:r>
    </w:p>
    <w:p w:rsidR="00B96239" w:rsidRPr="00E75AB2" w:rsidRDefault="00B96239" w:rsidP="00BC4200">
      <w:pPr>
        <w:numPr>
          <w:ilvl w:val="0"/>
          <w:numId w:val="13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noProof w:val="0"/>
          <w:sz w:val="24"/>
          <w:szCs w:val="24"/>
        </w:rPr>
      </w:pPr>
      <w:r w:rsidRPr="00E75AB2">
        <w:rPr>
          <w:rFonts w:ascii="Times New Roman" w:hAnsi="Times New Roman"/>
          <w:noProof w:val="0"/>
          <w:sz w:val="24"/>
          <w:szCs w:val="24"/>
        </w:rPr>
        <w:t>przygotowanie do uczestnictwa w lekcji (posiadanie zeszytu, książ</w:t>
      </w:r>
      <w:r w:rsidR="008E1D66" w:rsidRPr="00E75AB2">
        <w:rPr>
          <w:rFonts w:ascii="Times New Roman" w:hAnsi="Times New Roman"/>
          <w:noProof w:val="0"/>
          <w:sz w:val="24"/>
          <w:szCs w:val="24"/>
        </w:rPr>
        <w:t>ki, przyrządów, długopisu itp.).</w:t>
      </w:r>
    </w:p>
    <w:p w:rsidR="00B96239" w:rsidRPr="00E75AB2" w:rsidRDefault="00B96239" w:rsidP="00880968">
      <w:pPr>
        <w:pStyle w:val="Akapitzlist"/>
        <w:numPr>
          <w:ilvl w:val="0"/>
          <w:numId w:val="82"/>
        </w:numPr>
        <w:tabs>
          <w:tab w:val="clear" w:pos="680"/>
          <w:tab w:val="num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62" w:name="_Hlk21341436"/>
      <w:r w:rsidRPr="00E75AB2">
        <w:rPr>
          <w:rFonts w:ascii="Times New Roman" w:hAnsi="Times New Roman"/>
          <w:sz w:val="24"/>
          <w:szCs w:val="24"/>
        </w:rPr>
        <w:t xml:space="preserve">Przyjmuje się następującą ilość ocen w </w:t>
      </w:r>
      <w:r w:rsidR="004D2A35" w:rsidRPr="00E75AB2">
        <w:rPr>
          <w:rFonts w:ascii="Times New Roman" w:hAnsi="Times New Roman"/>
          <w:sz w:val="24"/>
          <w:szCs w:val="24"/>
        </w:rPr>
        <w:t xml:space="preserve">półroczu </w:t>
      </w:r>
      <w:r w:rsidRPr="00E75AB2">
        <w:rPr>
          <w:rFonts w:ascii="Times New Roman" w:hAnsi="Times New Roman"/>
          <w:sz w:val="24"/>
          <w:szCs w:val="24"/>
        </w:rPr>
        <w:t xml:space="preserve">dla przedmiotów realizowanych </w:t>
      </w:r>
      <w:r w:rsidR="00880968" w:rsidRPr="00E75AB2">
        <w:rPr>
          <w:rFonts w:ascii="Times New Roman" w:hAnsi="Times New Roman"/>
          <w:sz w:val="24"/>
          <w:szCs w:val="24"/>
        </w:rPr>
        <w:br/>
        <w:t>w</w:t>
      </w:r>
      <w:r w:rsidRPr="00E75AB2">
        <w:rPr>
          <w:rFonts w:ascii="Times New Roman" w:hAnsi="Times New Roman"/>
          <w:sz w:val="24"/>
          <w:szCs w:val="24"/>
        </w:rPr>
        <w:t xml:space="preserve"> wymiarze tygodniowym:</w:t>
      </w:r>
    </w:p>
    <w:bookmarkEnd w:id="262"/>
    <w:p w:rsidR="00B96239" w:rsidRPr="00E75AB2" w:rsidRDefault="00223E9B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 w:val="0"/>
          <w:sz w:val="24"/>
          <w:szCs w:val="24"/>
        </w:rPr>
      </w:pPr>
      <w:r w:rsidRPr="00E75AB2">
        <w:rPr>
          <w:rFonts w:ascii="Times New Roman" w:hAnsi="Times New Roman"/>
          <w:noProof w:val="0"/>
          <w:sz w:val="24"/>
          <w:szCs w:val="24"/>
        </w:rPr>
        <w:t xml:space="preserve">1) </w:t>
      </w:r>
      <w:r w:rsidR="00B96239" w:rsidRPr="00E75AB2">
        <w:rPr>
          <w:rFonts w:ascii="Times New Roman" w:hAnsi="Times New Roman"/>
          <w:noProof w:val="0"/>
          <w:sz w:val="24"/>
          <w:szCs w:val="24"/>
        </w:rPr>
        <w:t>jedna godzina tygodniowo- minimum 3 oceny</w:t>
      </w:r>
      <w:r w:rsidR="00CD744A" w:rsidRPr="00E75AB2">
        <w:rPr>
          <w:rFonts w:ascii="Times New Roman" w:hAnsi="Times New Roman"/>
          <w:noProof w:val="0"/>
          <w:sz w:val="24"/>
          <w:szCs w:val="24"/>
        </w:rPr>
        <w:t>;</w:t>
      </w:r>
    </w:p>
    <w:p w:rsidR="00B96239" w:rsidRPr="00E75AB2" w:rsidRDefault="00223E9B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 w:val="0"/>
          <w:sz w:val="24"/>
          <w:szCs w:val="24"/>
        </w:rPr>
      </w:pPr>
      <w:r w:rsidRPr="00E75AB2">
        <w:rPr>
          <w:rFonts w:ascii="Times New Roman" w:hAnsi="Times New Roman"/>
          <w:noProof w:val="0"/>
          <w:sz w:val="24"/>
          <w:szCs w:val="24"/>
        </w:rPr>
        <w:t xml:space="preserve">2) </w:t>
      </w:r>
      <w:r w:rsidR="00B96239" w:rsidRPr="00E75AB2">
        <w:rPr>
          <w:rFonts w:ascii="Times New Roman" w:hAnsi="Times New Roman"/>
          <w:noProof w:val="0"/>
          <w:sz w:val="24"/>
          <w:szCs w:val="24"/>
        </w:rPr>
        <w:t xml:space="preserve">dwie godziny tygodniowo- minimum </w:t>
      </w:r>
      <w:r w:rsidR="00185C68" w:rsidRPr="00E75AB2">
        <w:rPr>
          <w:rFonts w:ascii="Times New Roman" w:hAnsi="Times New Roman"/>
          <w:noProof w:val="0"/>
          <w:sz w:val="24"/>
          <w:szCs w:val="24"/>
        </w:rPr>
        <w:t>4 oceny</w:t>
      </w:r>
      <w:r w:rsidR="00CD744A" w:rsidRPr="00E75AB2">
        <w:rPr>
          <w:rFonts w:ascii="Times New Roman" w:hAnsi="Times New Roman"/>
          <w:noProof w:val="0"/>
          <w:sz w:val="24"/>
          <w:szCs w:val="24"/>
        </w:rPr>
        <w:t>;</w:t>
      </w:r>
    </w:p>
    <w:p w:rsidR="00B96239" w:rsidRPr="00E75AB2" w:rsidRDefault="00223E9B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 w:val="0"/>
          <w:sz w:val="24"/>
          <w:szCs w:val="24"/>
        </w:rPr>
      </w:pPr>
      <w:r w:rsidRPr="00E75AB2">
        <w:rPr>
          <w:rFonts w:ascii="Times New Roman" w:hAnsi="Times New Roman"/>
          <w:noProof w:val="0"/>
          <w:sz w:val="24"/>
          <w:szCs w:val="24"/>
        </w:rPr>
        <w:t xml:space="preserve">3) </w:t>
      </w:r>
      <w:r w:rsidR="00B96239" w:rsidRPr="00E75AB2">
        <w:rPr>
          <w:rFonts w:ascii="Times New Roman" w:hAnsi="Times New Roman"/>
          <w:noProof w:val="0"/>
          <w:sz w:val="24"/>
          <w:szCs w:val="24"/>
        </w:rPr>
        <w:t>trzy godziny tygodniowo- minimum 5 ocen</w:t>
      </w:r>
      <w:r w:rsidR="00CD744A" w:rsidRPr="00E75AB2">
        <w:rPr>
          <w:rFonts w:ascii="Times New Roman" w:hAnsi="Times New Roman"/>
          <w:noProof w:val="0"/>
          <w:sz w:val="24"/>
          <w:szCs w:val="24"/>
        </w:rPr>
        <w:t>;</w:t>
      </w:r>
    </w:p>
    <w:p w:rsidR="00B96239" w:rsidRPr="00E75AB2" w:rsidRDefault="00223E9B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 w:val="0"/>
          <w:sz w:val="24"/>
          <w:szCs w:val="24"/>
        </w:rPr>
      </w:pPr>
      <w:r w:rsidRPr="00E75AB2">
        <w:rPr>
          <w:rFonts w:ascii="Times New Roman" w:hAnsi="Times New Roman"/>
          <w:noProof w:val="0"/>
          <w:sz w:val="24"/>
          <w:szCs w:val="24"/>
        </w:rPr>
        <w:t xml:space="preserve">4) </w:t>
      </w:r>
      <w:r w:rsidR="00B96239" w:rsidRPr="00E75AB2">
        <w:rPr>
          <w:rFonts w:ascii="Times New Roman" w:hAnsi="Times New Roman"/>
          <w:noProof w:val="0"/>
          <w:sz w:val="24"/>
          <w:szCs w:val="24"/>
        </w:rPr>
        <w:t>cztery i więcej godziny tygodniowo- minimum 6 ocen</w:t>
      </w:r>
      <w:r w:rsidR="00CD744A" w:rsidRPr="00E75AB2">
        <w:rPr>
          <w:rFonts w:ascii="Times New Roman" w:hAnsi="Times New Roman"/>
          <w:noProof w:val="0"/>
          <w:sz w:val="24"/>
          <w:szCs w:val="24"/>
        </w:rPr>
        <w:t>.</w:t>
      </w:r>
    </w:p>
    <w:p w:rsidR="00B96239" w:rsidRPr="00E75AB2" w:rsidRDefault="00B96239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 w:val="0"/>
          <w:sz w:val="24"/>
          <w:szCs w:val="24"/>
        </w:rPr>
      </w:pPr>
    </w:p>
    <w:p w:rsidR="00B96239" w:rsidRPr="00E75AB2" w:rsidRDefault="00B96239" w:rsidP="009C39BC">
      <w:pPr>
        <w:pStyle w:val="Akapitzlist"/>
        <w:numPr>
          <w:ilvl w:val="0"/>
          <w:numId w:val="82"/>
        </w:numPr>
        <w:tabs>
          <w:tab w:val="clear" w:pos="68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 xml:space="preserve">Przy ocenianiu prac pisemnych nauczyciel stosuje następujące zasady przeliczania punktów na ocenę: </w:t>
      </w:r>
    </w:p>
    <w:p w:rsidR="00880968" w:rsidRPr="00E75AB2" w:rsidRDefault="008D5EB3" w:rsidP="009C39BC">
      <w:pPr>
        <w:pStyle w:val="Akapitzlist"/>
        <w:numPr>
          <w:ilvl w:val="1"/>
          <w:numId w:val="8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poniżej 34</w:t>
      </w:r>
      <w:r w:rsidR="00B96239" w:rsidRPr="00E75AB2">
        <w:rPr>
          <w:rFonts w:ascii="Times New Roman" w:hAnsi="Times New Roman"/>
          <w:sz w:val="24"/>
          <w:szCs w:val="24"/>
        </w:rPr>
        <w:t xml:space="preserve">% możliwych do uzyskania punktów </w:t>
      </w:r>
      <w:r w:rsidR="00880968" w:rsidRPr="00E75AB2">
        <w:rPr>
          <w:rFonts w:ascii="Times New Roman" w:hAnsi="Times New Roman"/>
          <w:sz w:val="24"/>
          <w:szCs w:val="24"/>
        </w:rPr>
        <w:t>–</w:t>
      </w:r>
      <w:r w:rsidR="00B96239" w:rsidRPr="00E75AB2">
        <w:rPr>
          <w:rFonts w:ascii="Times New Roman" w:hAnsi="Times New Roman"/>
          <w:sz w:val="24"/>
          <w:szCs w:val="24"/>
        </w:rPr>
        <w:t xml:space="preserve"> niedostateczny</w:t>
      </w:r>
      <w:r w:rsidR="00880968" w:rsidRPr="00E75AB2">
        <w:rPr>
          <w:rFonts w:ascii="Times New Roman" w:hAnsi="Times New Roman"/>
          <w:sz w:val="24"/>
          <w:szCs w:val="24"/>
        </w:rPr>
        <w:t>;</w:t>
      </w:r>
    </w:p>
    <w:p w:rsidR="00880968" w:rsidRPr="00E75AB2" w:rsidRDefault="008D5EB3" w:rsidP="009C39BC">
      <w:pPr>
        <w:pStyle w:val="Akapitzlist"/>
        <w:numPr>
          <w:ilvl w:val="1"/>
          <w:numId w:val="8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35</w:t>
      </w:r>
      <w:r w:rsidR="00B96239" w:rsidRPr="00E75AB2">
        <w:rPr>
          <w:rFonts w:ascii="Times New Roman" w:hAnsi="Times New Roman"/>
          <w:sz w:val="24"/>
          <w:szCs w:val="24"/>
        </w:rPr>
        <w:t>% - 49% - dopuszczający</w:t>
      </w:r>
      <w:r w:rsidR="00880968" w:rsidRPr="00E75AB2">
        <w:rPr>
          <w:rFonts w:ascii="Times New Roman" w:hAnsi="Times New Roman"/>
          <w:sz w:val="24"/>
          <w:szCs w:val="24"/>
        </w:rPr>
        <w:t>;</w:t>
      </w:r>
    </w:p>
    <w:p w:rsidR="00880968" w:rsidRPr="00E75AB2" w:rsidRDefault="00B96239" w:rsidP="009C39BC">
      <w:pPr>
        <w:pStyle w:val="Akapitzlist"/>
        <w:numPr>
          <w:ilvl w:val="1"/>
          <w:numId w:val="8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50% - </w:t>
      </w:r>
      <w:r w:rsidR="008D5EB3" w:rsidRPr="00E75AB2">
        <w:rPr>
          <w:rFonts w:ascii="Times New Roman" w:hAnsi="Times New Roman"/>
          <w:sz w:val="24"/>
          <w:szCs w:val="24"/>
        </w:rPr>
        <w:t>69</w:t>
      </w:r>
      <w:r w:rsidRPr="00E75AB2">
        <w:rPr>
          <w:rFonts w:ascii="Times New Roman" w:hAnsi="Times New Roman"/>
          <w:sz w:val="24"/>
          <w:szCs w:val="24"/>
        </w:rPr>
        <w:t>% - dostateczny</w:t>
      </w:r>
      <w:r w:rsidR="00880968" w:rsidRPr="00E75AB2">
        <w:rPr>
          <w:rFonts w:ascii="Times New Roman" w:hAnsi="Times New Roman"/>
          <w:sz w:val="24"/>
          <w:szCs w:val="24"/>
        </w:rPr>
        <w:t>;</w:t>
      </w:r>
    </w:p>
    <w:p w:rsidR="00880968" w:rsidRPr="00E75AB2" w:rsidRDefault="008D5EB3" w:rsidP="00880968">
      <w:pPr>
        <w:pStyle w:val="Akapitzlist"/>
        <w:numPr>
          <w:ilvl w:val="1"/>
          <w:numId w:val="8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70% - </w:t>
      </w:r>
      <w:r w:rsidR="00B96239" w:rsidRPr="00E75AB2">
        <w:rPr>
          <w:rFonts w:ascii="Times New Roman" w:hAnsi="Times New Roman"/>
          <w:sz w:val="24"/>
          <w:szCs w:val="24"/>
        </w:rPr>
        <w:t>9</w:t>
      </w:r>
      <w:r w:rsidRPr="00E75AB2">
        <w:rPr>
          <w:rFonts w:ascii="Times New Roman" w:hAnsi="Times New Roman"/>
          <w:sz w:val="24"/>
          <w:szCs w:val="24"/>
        </w:rPr>
        <w:t>0</w:t>
      </w:r>
      <w:r w:rsidR="00B96239" w:rsidRPr="00E75AB2">
        <w:rPr>
          <w:rFonts w:ascii="Times New Roman" w:hAnsi="Times New Roman"/>
          <w:sz w:val="24"/>
          <w:szCs w:val="24"/>
        </w:rPr>
        <w:t>% - dobry</w:t>
      </w:r>
      <w:r w:rsidR="00880968" w:rsidRPr="00E75AB2">
        <w:rPr>
          <w:rFonts w:ascii="Times New Roman" w:hAnsi="Times New Roman"/>
          <w:sz w:val="24"/>
          <w:szCs w:val="24"/>
        </w:rPr>
        <w:t>;</w:t>
      </w:r>
    </w:p>
    <w:p w:rsidR="00880968" w:rsidRPr="00E75AB2" w:rsidRDefault="008D5EB3" w:rsidP="009C39BC">
      <w:pPr>
        <w:pStyle w:val="Akapitzlist"/>
        <w:numPr>
          <w:ilvl w:val="1"/>
          <w:numId w:val="8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91% - 95</w:t>
      </w:r>
      <w:r w:rsidR="00B96239" w:rsidRPr="00E75AB2">
        <w:rPr>
          <w:rFonts w:ascii="Times New Roman" w:hAnsi="Times New Roman"/>
          <w:sz w:val="24"/>
          <w:szCs w:val="24"/>
        </w:rPr>
        <w:t>% - bardzo dobry</w:t>
      </w:r>
      <w:r w:rsidR="00880968" w:rsidRPr="00E75AB2">
        <w:rPr>
          <w:rFonts w:ascii="Times New Roman" w:hAnsi="Times New Roman"/>
          <w:sz w:val="24"/>
          <w:szCs w:val="24"/>
        </w:rPr>
        <w:t>;</w:t>
      </w:r>
    </w:p>
    <w:p w:rsidR="008D5EB3" w:rsidRPr="00E75AB2" w:rsidRDefault="008D5EB3" w:rsidP="009C39BC">
      <w:pPr>
        <w:pStyle w:val="Akapitzlist"/>
        <w:numPr>
          <w:ilvl w:val="1"/>
          <w:numId w:val="8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96% - </w:t>
      </w:r>
      <w:r w:rsidR="00B96239" w:rsidRPr="00E75AB2">
        <w:rPr>
          <w:rFonts w:ascii="Times New Roman" w:hAnsi="Times New Roman"/>
          <w:sz w:val="24"/>
          <w:szCs w:val="24"/>
        </w:rPr>
        <w:t>100%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B96239" w:rsidRPr="00E75AB2">
        <w:rPr>
          <w:rFonts w:ascii="Times New Roman" w:hAnsi="Times New Roman"/>
          <w:sz w:val="24"/>
          <w:szCs w:val="24"/>
        </w:rPr>
        <w:t xml:space="preserve">i/lub zadanie dodatkowe (do decyzji nauczyciela) </w:t>
      </w:r>
      <w:r w:rsidRPr="00E75AB2">
        <w:rPr>
          <w:rFonts w:ascii="Times New Roman" w:hAnsi="Times New Roman"/>
          <w:sz w:val="24"/>
          <w:szCs w:val="24"/>
        </w:rPr>
        <w:t>–</w:t>
      </w:r>
      <w:r w:rsidR="00B96239" w:rsidRPr="00E75AB2">
        <w:rPr>
          <w:rFonts w:ascii="Times New Roman" w:hAnsi="Times New Roman"/>
          <w:sz w:val="24"/>
          <w:szCs w:val="24"/>
        </w:rPr>
        <w:t xml:space="preserve"> celujący</w:t>
      </w:r>
      <w:r w:rsidR="008D5BD3" w:rsidRPr="00E75AB2">
        <w:rPr>
          <w:rFonts w:ascii="Times New Roman" w:hAnsi="Times New Roman"/>
          <w:sz w:val="24"/>
          <w:szCs w:val="24"/>
        </w:rPr>
        <w:t>.</w:t>
      </w:r>
    </w:p>
    <w:p w:rsidR="00B96239" w:rsidRPr="00E75AB2" w:rsidRDefault="00B96239" w:rsidP="009C39BC">
      <w:pPr>
        <w:pStyle w:val="Akapitzlist"/>
        <w:numPr>
          <w:ilvl w:val="0"/>
          <w:numId w:val="82"/>
        </w:numPr>
        <w:tabs>
          <w:tab w:val="clear" w:pos="680"/>
          <w:tab w:val="num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Przy ocenianiu prac pisemnych uczniów mających obniżone kryteria oceniania nauczyciel stosuje następujące zasady przeliczania punktów na ocenę: </w:t>
      </w:r>
    </w:p>
    <w:p w:rsidR="00880968" w:rsidRPr="00E75AB2" w:rsidRDefault="00B96239" w:rsidP="009C39BC">
      <w:pPr>
        <w:pStyle w:val="Akapitzlist"/>
        <w:numPr>
          <w:ilvl w:val="1"/>
          <w:numId w:val="82"/>
        </w:numPr>
        <w:tabs>
          <w:tab w:val="num" w:pos="0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poniżej 19% możliwych do uzyskania punktów </w:t>
      </w:r>
      <w:r w:rsidR="00880968" w:rsidRPr="00E75AB2">
        <w:rPr>
          <w:rFonts w:ascii="Times New Roman" w:hAnsi="Times New Roman"/>
          <w:sz w:val="24"/>
          <w:szCs w:val="24"/>
        </w:rPr>
        <w:t>–</w:t>
      </w:r>
      <w:r w:rsidRPr="00E75AB2">
        <w:rPr>
          <w:rFonts w:ascii="Times New Roman" w:hAnsi="Times New Roman"/>
          <w:sz w:val="24"/>
          <w:szCs w:val="24"/>
        </w:rPr>
        <w:t xml:space="preserve"> niedostateczny</w:t>
      </w:r>
      <w:r w:rsidR="00880968" w:rsidRPr="00E75AB2">
        <w:rPr>
          <w:rFonts w:ascii="Times New Roman" w:hAnsi="Times New Roman"/>
          <w:sz w:val="24"/>
          <w:szCs w:val="24"/>
        </w:rPr>
        <w:t>;</w:t>
      </w:r>
    </w:p>
    <w:p w:rsidR="00880968" w:rsidRPr="00E75AB2" w:rsidRDefault="00B96239" w:rsidP="009C39BC">
      <w:pPr>
        <w:pStyle w:val="Akapitzlist"/>
        <w:numPr>
          <w:ilvl w:val="1"/>
          <w:numId w:val="82"/>
        </w:numPr>
        <w:tabs>
          <w:tab w:val="num" w:pos="0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20% - 39% - dopuszczający</w:t>
      </w:r>
      <w:r w:rsidR="00880968" w:rsidRPr="00E75AB2">
        <w:rPr>
          <w:rFonts w:ascii="Times New Roman" w:hAnsi="Times New Roman"/>
          <w:sz w:val="24"/>
          <w:szCs w:val="24"/>
        </w:rPr>
        <w:t>;</w:t>
      </w:r>
    </w:p>
    <w:p w:rsidR="00880968" w:rsidRPr="00E75AB2" w:rsidRDefault="00B96239" w:rsidP="009C39BC">
      <w:pPr>
        <w:pStyle w:val="Akapitzlist"/>
        <w:numPr>
          <w:ilvl w:val="1"/>
          <w:numId w:val="82"/>
        </w:numPr>
        <w:tabs>
          <w:tab w:val="num" w:pos="0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40% - 54% - dostateczny</w:t>
      </w:r>
      <w:r w:rsidR="00880968" w:rsidRPr="00E75AB2">
        <w:rPr>
          <w:rFonts w:ascii="Times New Roman" w:hAnsi="Times New Roman"/>
          <w:sz w:val="24"/>
          <w:szCs w:val="24"/>
        </w:rPr>
        <w:t>;</w:t>
      </w:r>
    </w:p>
    <w:p w:rsidR="00880968" w:rsidRPr="00E75AB2" w:rsidRDefault="00B96239" w:rsidP="00880968">
      <w:pPr>
        <w:pStyle w:val="Akapitzlist"/>
        <w:numPr>
          <w:ilvl w:val="1"/>
          <w:numId w:val="82"/>
        </w:numPr>
        <w:tabs>
          <w:tab w:val="num" w:pos="0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55% - 70% - dobry</w:t>
      </w:r>
      <w:r w:rsidR="00880968" w:rsidRPr="00E75AB2">
        <w:rPr>
          <w:rFonts w:ascii="Times New Roman" w:hAnsi="Times New Roman"/>
          <w:sz w:val="24"/>
          <w:szCs w:val="24"/>
        </w:rPr>
        <w:t>;</w:t>
      </w:r>
    </w:p>
    <w:p w:rsidR="00880968" w:rsidRPr="00E75AB2" w:rsidRDefault="00B96239" w:rsidP="009C39BC">
      <w:pPr>
        <w:pStyle w:val="Akapitzlist"/>
        <w:numPr>
          <w:ilvl w:val="1"/>
          <w:numId w:val="82"/>
        </w:numPr>
        <w:tabs>
          <w:tab w:val="num" w:pos="0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71% - 89% - bardzo dobry</w:t>
      </w:r>
      <w:r w:rsidR="00880968" w:rsidRPr="00E75AB2">
        <w:rPr>
          <w:rFonts w:ascii="Times New Roman" w:hAnsi="Times New Roman"/>
          <w:sz w:val="24"/>
          <w:szCs w:val="24"/>
        </w:rPr>
        <w:t>;</w:t>
      </w:r>
    </w:p>
    <w:p w:rsidR="00B96239" w:rsidRPr="00E75AB2" w:rsidRDefault="00B96239" w:rsidP="009C39BC">
      <w:pPr>
        <w:pStyle w:val="Akapitzlist"/>
        <w:numPr>
          <w:ilvl w:val="1"/>
          <w:numId w:val="82"/>
        </w:numPr>
        <w:tabs>
          <w:tab w:val="num" w:pos="0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90% - 100% - celujący</w:t>
      </w:r>
      <w:r w:rsidR="00880968" w:rsidRPr="00E75AB2">
        <w:rPr>
          <w:rFonts w:ascii="Times New Roman" w:hAnsi="Times New Roman"/>
          <w:sz w:val="24"/>
          <w:szCs w:val="24"/>
        </w:rPr>
        <w:t>.</w:t>
      </w:r>
      <w:r w:rsidR="00784361" w:rsidRPr="00E75AB2">
        <w:rPr>
          <w:rFonts w:ascii="Times New Roman" w:hAnsi="Times New Roman"/>
          <w:sz w:val="24"/>
          <w:szCs w:val="24"/>
        </w:rPr>
        <w:tab/>
      </w:r>
      <w:r w:rsidR="00784361" w:rsidRPr="00E75AB2">
        <w:rPr>
          <w:rFonts w:ascii="Times New Roman" w:hAnsi="Times New Roman"/>
          <w:sz w:val="24"/>
          <w:szCs w:val="24"/>
        </w:rPr>
        <w:tab/>
      </w:r>
      <w:r w:rsidR="00784361" w:rsidRPr="00E75AB2">
        <w:rPr>
          <w:rFonts w:ascii="Times New Roman" w:hAnsi="Times New Roman"/>
          <w:sz w:val="24"/>
          <w:szCs w:val="24"/>
        </w:rPr>
        <w:tab/>
      </w:r>
      <w:r w:rsidR="00784361" w:rsidRPr="00E75AB2">
        <w:rPr>
          <w:rFonts w:ascii="Times New Roman" w:hAnsi="Times New Roman"/>
          <w:sz w:val="24"/>
          <w:szCs w:val="24"/>
        </w:rPr>
        <w:tab/>
      </w:r>
      <w:r w:rsidR="00784361" w:rsidRPr="00E75AB2">
        <w:rPr>
          <w:rFonts w:ascii="Times New Roman" w:hAnsi="Times New Roman"/>
          <w:sz w:val="24"/>
          <w:szCs w:val="24"/>
        </w:rPr>
        <w:tab/>
      </w:r>
      <w:r w:rsidR="00784361" w:rsidRPr="00E75AB2">
        <w:rPr>
          <w:rFonts w:ascii="Times New Roman" w:hAnsi="Times New Roman"/>
          <w:sz w:val="24"/>
          <w:szCs w:val="24"/>
        </w:rPr>
        <w:tab/>
      </w:r>
      <w:r w:rsidR="00784361" w:rsidRPr="00E75AB2">
        <w:rPr>
          <w:rFonts w:ascii="Times New Roman" w:hAnsi="Times New Roman"/>
          <w:sz w:val="24"/>
          <w:szCs w:val="24"/>
        </w:rPr>
        <w:tab/>
      </w:r>
    </w:p>
    <w:p w:rsidR="009F092C" w:rsidRPr="00E75AB2" w:rsidRDefault="00B96239" w:rsidP="00880968">
      <w:pPr>
        <w:pStyle w:val="Akapitzlist"/>
        <w:numPr>
          <w:ilvl w:val="0"/>
          <w:numId w:val="82"/>
        </w:numPr>
        <w:tabs>
          <w:tab w:val="clear" w:pos="680"/>
          <w:tab w:val="num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nauczaniu dzieci niepełnosprawnych możliwości ucznia są punktem wyjścia do formułowania wymagań, dlatego ocenia się przede wszystkim postępy i wkład pracy oraz wysiłek włożony w przyswojenie wiadomości przez danego ucznia. </w:t>
      </w:r>
      <w:r w:rsidR="009F092C" w:rsidRPr="00E75AB2">
        <w:rPr>
          <w:rFonts w:ascii="Times New Roman" w:hAnsi="Times New Roman"/>
          <w:sz w:val="24"/>
          <w:szCs w:val="24"/>
        </w:rPr>
        <w:tab/>
      </w:r>
      <w:r w:rsidR="009F092C" w:rsidRPr="00E75AB2">
        <w:rPr>
          <w:rFonts w:ascii="Times New Roman" w:hAnsi="Times New Roman"/>
          <w:sz w:val="24"/>
          <w:szCs w:val="24"/>
        </w:rPr>
        <w:tab/>
      </w:r>
      <w:r w:rsidR="009F092C" w:rsidRPr="00E75AB2">
        <w:rPr>
          <w:rFonts w:ascii="Times New Roman" w:hAnsi="Times New Roman"/>
          <w:sz w:val="24"/>
          <w:szCs w:val="24"/>
        </w:rPr>
        <w:tab/>
      </w:r>
    </w:p>
    <w:p w:rsidR="00880968" w:rsidRPr="00E75AB2" w:rsidRDefault="00B96239" w:rsidP="00880968">
      <w:pPr>
        <w:pStyle w:val="Akapitzlist"/>
        <w:numPr>
          <w:ilvl w:val="0"/>
          <w:numId w:val="82"/>
        </w:numPr>
        <w:tabs>
          <w:tab w:val="clear" w:pos="680"/>
          <w:tab w:val="num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Każdy sprawdzian uczeń musi zaliczyć w terminie uzgodnionym z nauczycielem – nie później jednak niż do dwóch tygodni od daty sprawdzianu lub powrotu do szkoły po czasowej nieobecności. W przypadku ponownej nieobecności ucznia </w:t>
      </w:r>
      <w:r w:rsidR="00054879" w:rsidRPr="00E75AB2">
        <w:rPr>
          <w:rFonts w:ascii="Times New Roman" w:hAnsi="Times New Roman"/>
          <w:sz w:val="24"/>
          <w:szCs w:val="24"/>
        </w:rPr>
        <w:t>w ustalonym terminie uczeń zalicza</w:t>
      </w:r>
      <w:r w:rsidRPr="00E75AB2">
        <w:rPr>
          <w:rFonts w:ascii="Times New Roman" w:hAnsi="Times New Roman"/>
          <w:sz w:val="24"/>
          <w:szCs w:val="24"/>
        </w:rPr>
        <w:t xml:space="preserve"> sprawdzian po powrocie do szkoły</w:t>
      </w:r>
      <w:r w:rsidR="00054879" w:rsidRPr="00E75AB2">
        <w:rPr>
          <w:rFonts w:ascii="Times New Roman" w:hAnsi="Times New Roman"/>
          <w:sz w:val="24"/>
          <w:szCs w:val="24"/>
        </w:rPr>
        <w:t xml:space="preserve"> bez wcześniejszego uprzedzenia</w:t>
      </w:r>
      <w:r w:rsidR="002B11F5" w:rsidRPr="00E75AB2">
        <w:rPr>
          <w:rFonts w:ascii="Times New Roman" w:hAnsi="Times New Roman"/>
          <w:sz w:val="24"/>
          <w:szCs w:val="24"/>
        </w:rPr>
        <w:t>. W </w:t>
      </w:r>
      <w:r w:rsidRPr="00E75AB2">
        <w:rPr>
          <w:rFonts w:ascii="Times New Roman" w:hAnsi="Times New Roman"/>
          <w:sz w:val="24"/>
          <w:szCs w:val="24"/>
        </w:rPr>
        <w:t xml:space="preserve">sytuacjach uzasadnionych nauczyciel może zwolnić ucznia z zaliczania zaległego sprawdzianu. </w:t>
      </w:r>
    </w:p>
    <w:p w:rsidR="00880968" w:rsidRPr="00E75AB2" w:rsidRDefault="00B96239" w:rsidP="00880968">
      <w:pPr>
        <w:pStyle w:val="Akapitzlist"/>
        <w:numPr>
          <w:ilvl w:val="0"/>
          <w:numId w:val="82"/>
        </w:numPr>
        <w:tabs>
          <w:tab w:val="clear" w:pos="680"/>
          <w:tab w:val="num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Ka</w:t>
      </w:r>
      <w:r w:rsidR="00054879" w:rsidRPr="00E75AB2">
        <w:rPr>
          <w:rFonts w:ascii="Times New Roman" w:hAnsi="Times New Roman"/>
          <w:sz w:val="24"/>
          <w:szCs w:val="24"/>
        </w:rPr>
        <w:t>żda kartkówka i sprawdzian musi</w:t>
      </w:r>
      <w:r w:rsidRPr="00E75AB2">
        <w:rPr>
          <w:rFonts w:ascii="Times New Roman" w:hAnsi="Times New Roman"/>
          <w:sz w:val="24"/>
          <w:szCs w:val="24"/>
        </w:rPr>
        <w:t xml:space="preserve"> zostać z</w:t>
      </w:r>
      <w:r w:rsidR="00054879" w:rsidRPr="00E75AB2">
        <w:rPr>
          <w:rFonts w:ascii="Times New Roman" w:hAnsi="Times New Roman"/>
          <w:sz w:val="24"/>
          <w:szCs w:val="24"/>
        </w:rPr>
        <w:t>aliczony</w:t>
      </w:r>
      <w:r w:rsidR="00784361" w:rsidRPr="00E75AB2">
        <w:rPr>
          <w:rFonts w:ascii="Times New Roman" w:hAnsi="Times New Roman"/>
          <w:sz w:val="24"/>
          <w:szCs w:val="24"/>
        </w:rPr>
        <w:t xml:space="preserve"> w formie ustalonej</w:t>
      </w:r>
      <w:r w:rsidR="00880968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 nauczycielem. Brak zaliczenia pracy pisemnej nauczyciel oznacza wpisując w rubrykę ocen „0”.</w:t>
      </w:r>
      <w:r w:rsidR="00054879" w:rsidRPr="00E75AB2">
        <w:rPr>
          <w:rFonts w:ascii="Times New Roman" w:hAnsi="Times New Roman"/>
          <w:sz w:val="24"/>
          <w:szCs w:val="24"/>
        </w:rPr>
        <w:t xml:space="preserve"> Po napisaniu pracy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054879" w:rsidRPr="00E75AB2">
        <w:rPr>
          <w:rFonts w:ascii="Times New Roman" w:hAnsi="Times New Roman"/>
          <w:sz w:val="24"/>
          <w:szCs w:val="24"/>
        </w:rPr>
        <w:t>ocena ulega zmianie na ocenę zgodną ze skalą ocen i osiągnięciami ucznia</w:t>
      </w:r>
      <w:r w:rsidR="00880968" w:rsidRPr="00E75AB2">
        <w:rPr>
          <w:rFonts w:ascii="Times New Roman" w:hAnsi="Times New Roman"/>
          <w:sz w:val="24"/>
          <w:szCs w:val="24"/>
        </w:rPr>
        <w:t>.</w:t>
      </w:r>
    </w:p>
    <w:p w:rsidR="00881C6D" w:rsidRPr="00E75AB2" w:rsidRDefault="00B96239" w:rsidP="00880968">
      <w:pPr>
        <w:pStyle w:val="Akapitzlist"/>
        <w:numPr>
          <w:ilvl w:val="0"/>
          <w:numId w:val="82"/>
        </w:numPr>
        <w:tabs>
          <w:tab w:val="clear" w:pos="680"/>
          <w:tab w:val="num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Odmowa odpowiedzi ustnej przez ucznia jest równoznaczna z wystaw</w:t>
      </w:r>
      <w:r w:rsidR="00784361" w:rsidRPr="00E75AB2">
        <w:rPr>
          <w:rFonts w:ascii="Times New Roman" w:hAnsi="Times New Roman"/>
          <w:sz w:val="24"/>
          <w:szCs w:val="24"/>
        </w:rPr>
        <w:t>ieniem mu o</w:t>
      </w:r>
      <w:r w:rsidR="009F092C" w:rsidRPr="00E75AB2">
        <w:rPr>
          <w:rFonts w:ascii="Times New Roman" w:hAnsi="Times New Roman"/>
          <w:sz w:val="24"/>
          <w:szCs w:val="24"/>
        </w:rPr>
        <w:t>ceny niedostatecznej.</w:t>
      </w:r>
      <w:r w:rsidR="009F092C" w:rsidRPr="00E75AB2">
        <w:rPr>
          <w:rFonts w:ascii="Times New Roman" w:hAnsi="Times New Roman"/>
          <w:sz w:val="24"/>
          <w:szCs w:val="24"/>
        </w:rPr>
        <w:tab/>
      </w:r>
      <w:r w:rsidR="009F092C" w:rsidRPr="00E75AB2">
        <w:rPr>
          <w:rFonts w:ascii="Times New Roman" w:hAnsi="Times New Roman"/>
          <w:sz w:val="24"/>
          <w:szCs w:val="24"/>
        </w:rPr>
        <w:tab/>
      </w:r>
      <w:r w:rsidR="009F092C" w:rsidRPr="00E75AB2">
        <w:rPr>
          <w:rFonts w:ascii="Times New Roman" w:hAnsi="Times New Roman"/>
          <w:sz w:val="24"/>
          <w:szCs w:val="24"/>
        </w:rPr>
        <w:tab/>
      </w:r>
      <w:r w:rsidR="009F092C" w:rsidRPr="00E75AB2">
        <w:rPr>
          <w:rFonts w:ascii="Times New Roman" w:hAnsi="Times New Roman"/>
          <w:sz w:val="24"/>
          <w:szCs w:val="24"/>
        </w:rPr>
        <w:tab/>
      </w:r>
      <w:r w:rsidR="009F092C" w:rsidRPr="00E75AB2">
        <w:rPr>
          <w:rFonts w:ascii="Times New Roman" w:hAnsi="Times New Roman"/>
          <w:sz w:val="24"/>
          <w:szCs w:val="24"/>
        </w:rPr>
        <w:tab/>
      </w:r>
      <w:r w:rsidR="009F092C" w:rsidRPr="00E75AB2">
        <w:rPr>
          <w:rFonts w:ascii="Times New Roman" w:hAnsi="Times New Roman"/>
          <w:sz w:val="24"/>
          <w:szCs w:val="24"/>
        </w:rPr>
        <w:tab/>
      </w:r>
      <w:r w:rsidR="009F092C" w:rsidRPr="00E75AB2">
        <w:rPr>
          <w:rFonts w:ascii="Times New Roman" w:hAnsi="Times New Roman"/>
          <w:sz w:val="24"/>
          <w:szCs w:val="24"/>
        </w:rPr>
        <w:tab/>
      </w:r>
      <w:r w:rsidR="009F092C" w:rsidRPr="00E75AB2">
        <w:rPr>
          <w:rFonts w:ascii="Times New Roman" w:hAnsi="Times New Roman"/>
          <w:sz w:val="24"/>
          <w:szCs w:val="24"/>
        </w:rPr>
        <w:tab/>
      </w:r>
      <w:r w:rsidR="009F092C" w:rsidRPr="00E75AB2">
        <w:rPr>
          <w:rFonts w:ascii="Times New Roman" w:hAnsi="Times New Roman"/>
          <w:sz w:val="24"/>
          <w:szCs w:val="24"/>
        </w:rPr>
        <w:tab/>
      </w:r>
      <w:r w:rsidR="009F092C" w:rsidRPr="00E75AB2">
        <w:rPr>
          <w:rFonts w:ascii="Times New Roman" w:hAnsi="Times New Roman"/>
          <w:sz w:val="24"/>
          <w:szCs w:val="24"/>
        </w:rPr>
        <w:tab/>
      </w:r>
    </w:p>
    <w:p w:rsidR="00B96239" w:rsidRPr="00E75AB2" w:rsidRDefault="00B96239" w:rsidP="009C39BC">
      <w:pPr>
        <w:pStyle w:val="Akapitzlist"/>
        <w:numPr>
          <w:ilvl w:val="0"/>
          <w:numId w:val="82"/>
        </w:numPr>
        <w:tabs>
          <w:tab w:val="clear" w:pos="68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Dopuszcza się stosowanie następujących skrótów w dzienniku lekcyjnym:</w:t>
      </w:r>
    </w:p>
    <w:p w:rsidR="00B96239" w:rsidRPr="00E75AB2" w:rsidRDefault="00B96239" w:rsidP="00BC4200">
      <w:pPr>
        <w:pStyle w:val="Akapitzlist"/>
        <w:numPr>
          <w:ilvl w:val="0"/>
          <w:numId w:val="345"/>
        </w:numPr>
        <w:tabs>
          <w:tab w:val="clear" w:pos="680"/>
          <w:tab w:val="left" w:pos="0"/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5AB2">
        <w:rPr>
          <w:rFonts w:ascii="Times New Roman" w:hAnsi="Times New Roman"/>
          <w:sz w:val="24"/>
          <w:szCs w:val="24"/>
        </w:rPr>
        <w:t>np</w:t>
      </w:r>
      <w:proofErr w:type="spellEnd"/>
      <w:r w:rsidRPr="00E75AB2">
        <w:rPr>
          <w:rFonts w:ascii="Times New Roman" w:hAnsi="Times New Roman"/>
          <w:sz w:val="24"/>
          <w:szCs w:val="24"/>
        </w:rPr>
        <w:t xml:space="preserve"> – uczeń nieprzygotowany</w:t>
      </w:r>
      <w:r w:rsidR="00880968" w:rsidRPr="00E75AB2">
        <w:rPr>
          <w:rFonts w:ascii="Times New Roman" w:hAnsi="Times New Roman"/>
          <w:sz w:val="24"/>
          <w:szCs w:val="24"/>
        </w:rPr>
        <w:t>;</w:t>
      </w:r>
    </w:p>
    <w:p w:rsidR="00B96239" w:rsidRPr="00E75AB2" w:rsidRDefault="00B96239" w:rsidP="00BC4200">
      <w:pPr>
        <w:pStyle w:val="Akapitzlist"/>
        <w:numPr>
          <w:ilvl w:val="0"/>
          <w:numId w:val="345"/>
        </w:numPr>
        <w:tabs>
          <w:tab w:val="clear" w:pos="680"/>
          <w:tab w:val="left" w:pos="0"/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5AB2">
        <w:rPr>
          <w:rFonts w:ascii="Times New Roman" w:hAnsi="Times New Roman"/>
          <w:sz w:val="24"/>
          <w:szCs w:val="24"/>
        </w:rPr>
        <w:t>bz</w:t>
      </w:r>
      <w:proofErr w:type="spellEnd"/>
      <w:r w:rsidRPr="00E75AB2">
        <w:rPr>
          <w:rFonts w:ascii="Times New Roman" w:hAnsi="Times New Roman"/>
          <w:sz w:val="24"/>
          <w:szCs w:val="24"/>
        </w:rPr>
        <w:t xml:space="preserve"> – brak zadania</w:t>
      </w:r>
      <w:r w:rsidR="00880968" w:rsidRPr="00E75AB2">
        <w:rPr>
          <w:rFonts w:ascii="Times New Roman" w:hAnsi="Times New Roman"/>
          <w:sz w:val="24"/>
          <w:szCs w:val="24"/>
        </w:rPr>
        <w:t>;</w:t>
      </w:r>
    </w:p>
    <w:p w:rsidR="00B96239" w:rsidRPr="00E75AB2" w:rsidRDefault="00B96239" w:rsidP="00BC4200">
      <w:pPr>
        <w:pStyle w:val="Akapitzlist"/>
        <w:numPr>
          <w:ilvl w:val="0"/>
          <w:numId w:val="345"/>
        </w:numPr>
        <w:tabs>
          <w:tab w:val="clear" w:pos="680"/>
          <w:tab w:val="left" w:pos="0"/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0 – uczeń nie pisał pracy pisemnej, nie oddał obowiązkowej pracy</w:t>
      </w:r>
    </w:p>
    <w:p w:rsidR="00784361" w:rsidRPr="00E75AB2" w:rsidRDefault="00784361" w:rsidP="009C39BC">
      <w:pPr>
        <w:pStyle w:val="Akapitzlist"/>
        <w:numPr>
          <w:ilvl w:val="0"/>
          <w:numId w:val="82"/>
        </w:numPr>
        <w:tabs>
          <w:tab w:val="clear" w:pos="680"/>
          <w:tab w:val="num" w:pos="0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 określa w Przedmiotowych Zasadach Oceniania zasady poprawiania o</w:t>
      </w:r>
      <w:r w:rsidR="00213A2A" w:rsidRPr="00E75AB2">
        <w:rPr>
          <w:rFonts w:ascii="Times New Roman" w:hAnsi="Times New Roman"/>
          <w:sz w:val="24"/>
          <w:szCs w:val="24"/>
        </w:rPr>
        <w:t>cen z przedmiotu, którego uczy:</w:t>
      </w:r>
    </w:p>
    <w:p w:rsidR="001E4B0C" w:rsidRPr="00E75AB2" w:rsidRDefault="00213A2A" w:rsidP="00BC4200">
      <w:pPr>
        <w:pStyle w:val="Akapitzlist"/>
        <w:numPr>
          <w:ilvl w:val="0"/>
          <w:numId w:val="346"/>
        </w:numPr>
        <w:tabs>
          <w:tab w:val="clear" w:pos="680"/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B96239" w:rsidRPr="00E75AB2">
        <w:rPr>
          <w:rFonts w:ascii="Times New Roman" w:hAnsi="Times New Roman"/>
          <w:sz w:val="24"/>
          <w:szCs w:val="24"/>
        </w:rPr>
        <w:t xml:space="preserve">rzy poprawianiu oceny obowiązuje zakres materiału, jaki obowiązywał w dniu pisania sprawdzianu, </w:t>
      </w:r>
      <w:r w:rsidR="008E1D66" w:rsidRPr="00E75AB2">
        <w:rPr>
          <w:rFonts w:ascii="Times New Roman" w:hAnsi="Times New Roman"/>
          <w:sz w:val="24"/>
          <w:szCs w:val="24"/>
        </w:rPr>
        <w:t>kartkówki lub odpowiedzi ustnej;</w:t>
      </w:r>
      <w:r w:rsidR="00B96239" w:rsidRPr="00E75AB2">
        <w:rPr>
          <w:rFonts w:ascii="Times New Roman" w:hAnsi="Times New Roman"/>
          <w:sz w:val="24"/>
          <w:szCs w:val="24"/>
        </w:rPr>
        <w:t xml:space="preserve"> </w:t>
      </w:r>
    </w:p>
    <w:p w:rsidR="009C39BC" w:rsidRPr="00E75AB2" w:rsidRDefault="00213A2A" w:rsidP="00BC4200">
      <w:pPr>
        <w:pStyle w:val="Akapitzlist"/>
        <w:numPr>
          <w:ilvl w:val="0"/>
          <w:numId w:val="346"/>
        </w:numPr>
        <w:tabs>
          <w:tab w:val="clear" w:pos="680"/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</w:t>
      </w:r>
      <w:r w:rsidR="00784361" w:rsidRPr="00E75AB2">
        <w:rPr>
          <w:rFonts w:ascii="Times New Roman" w:hAnsi="Times New Roman"/>
          <w:sz w:val="24"/>
          <w:szCs w:val="24"/>
        </w:rPr>
        <w:t xml:space="preserve">czeń może poprawić ocenę w terminie do dwóch tygodni od jej otrzymania </w:t>
      </w:r>
    </w:p>
    <w:p w:rsidR="00880968" w:rsidRPr="00E75AB2" w:rsidRDefault="00784361" w:rsidP="00BC4200">
      <w:pPr>
        <w:pStyle w:val="Akapitzlist"/>
        <w:numPr>
          <w:ilvl w:val="0"/>
          <w:numId w:val="346"/>
        </w:numPr>
        <w:tabs>
          <w:tab w:val="clear" w:pos="680"/>
          <w:tab w:val="num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lub w terminie ustalonym przez nauczyciela.</w:t>
      </w:r>
      <w:r w:rsidR="00213A2A" w:rsidRPr="00E75AB2">
        <w:rPr>
          <w:rFonts w:ascii="Times New Roman" w:hAnsi="Times New Roman"/>
          <w:sz w:val="24"/>
          <w:szCs w:val="24"/>
        </w:rPr>
        <w:tab/>
      </w:r>
      <w:r w:rsidR="00213A2A" w:rsidRPr="00E75AB2">
        <w:rPr>
          <w:rFonts w:ascii="Times New Roman" w:hAnsi="Times New Roman"/>
          <w:sz w:val="24"/>
          <w:szCs w:val="24"/>
        </w:rPr>
        <w:tab/>
      </w:r>
      <w:r w:rsidR="00213A2A" w:rsidRPr="00E75AB2">
        <w:rPr>
          <w:rFonts w:ascii="Times New Roman" w:hAnsi="Times New Roman"/>
          <w:sz w:val="24"/>
          <w:szCs w:val="24"/>
        </w:rPr>
        <w:tab/>
      </w:r>
      <w:r w:rsidR="00213A2A" w:rsidRPr="00E75AB2">
        <w:rPr>
          <w:rFonts w:ascii="Times New Roman" w:hAnsi="Times New Roman"/>
          <w:sz w:val="24"/>
          <w:szCs w:val="24"/>
        </w:rPr>
        <w:tab/>
      </w:r>
      <w:r w:rsidR="00213A2A" w:rsidRPr="00E75AB2">
        <w:rPr>
          <w:rFonts w:ascii="Times New Roman" w:hAnsi="Times New Roman"/>
          <w:sz w:val="24"/>
          <w:szCs w:val="24"/>
        </w:rPr>
        <w:tab/>
      </w:r>
    </w:p>
    <w:p w:rsidR="00881C6D" w:rsidRPr="00E75AB2" w:rsidRDefault="00B96239" w:rsidP="00880968">
      <w:pPr>
        <w:pStyle w:val="Akapitzlist"/>
        <w:numPr>
          <w:ilvl w:val="0"/>
          <w:numId w:val="82"/>
        </w:numPr>
        <w:tabs>
          <w:tab w:val="clear" w:pos="68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tygodniu mogą odbywać </w:t>
      </w:r>
      <w:r w:rsidR="00185C68" w:rsidRPr="00E75AB2">
        <w:rPr>
          <w:rFonts w:ascii="Times New Roman" w:hAnsi="Times New Roman"/>
          <w:sz w:val="24"/>
          <w:szCs w:val="24"/>
        </w:rPr>
        <w:t>się co</w:t>
      </w:r>
      <w:r w:rsidRPr="00E75AB2">
        <w:rPr>
          <w:rFonts w:ascii="Times New Roman" w:hAnsi="Times New Roman"/>
          <w:sz w:val="24"/>
          <w:szCs w:val="24"/>
        </w:rPr>
        <w:t xml:space="preserve"> najwyżej trzy prace klasowe lub sprawdziany, a w</w:t>
      </w:r>
      <w:r w:rsidR="00880968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jednym dniu </w:t>
      </w:r>
      <w:r w:rsidR="00185C68" w:rsidRPr="00E75AB2">
        <w:rPr>
          <w:rFonts w:ascii="Times New Roman" w:hAnsi="Times New Roman"/>
          <w:sz w:val="24"/>
          <w:szCs w:val="24"/>
        </w:rPr>
        <w:t>tylko jeden</w:t>
      </w:r>
      <w:r w:rsidRPr="00E75AB2">
        <w:rPr>
          <w:rFonts w:ascii="Times New Roman" w:hAnsi="Times New Roman"/>
          <w:sz w:val="24"/>
          <w:szCs w:val="24"/>
        </w:rPr>
        <w:t xml:space="preserve"> sprawdzian lub praca klasowa.</w:t>
      </w:r>
      <w:r w:rsidR="00881C6D" w:rsidRPr="00E75AB2">
        <w:rPr>
          <w:rFonts w:ascii="Times New Roman" w:hAnsi="Times New Roman"/>
          <w:sz w:val="24"/>
          <w:szCs w:val="24"/>
        </w:rPr>
        <w:tab/>
      </w:r>
      <w:r w:rsidR="00881C6D" w:rsidRPr="00E75AB2">
        <w:rPr>
          <w:rFonts w:ascii="Times New Roman" w:hAnsi="Times New Roman"/>
          <w:sz w:val="24"/>
          <w:szCs w:val="24"/>
        </w:rPr>
        <w:tab/>
      </w:r>
      <w:r w:rsidR="00881C6D" w:rsidRPr="00E75AB2">
        <w:rPr>
          <w:rFonts w:ascii="Times New Roman" w:hAnsi="Times New Roman"/>
          <w:sz w:val="24"/>
          <w:szCs w:val="24"/>
        </w:rPr>
        <w:tab/>
      </w:r>
      <w:r w:rsidR="00881C6D" w:rsidRPr="00E75AB2">
        <w:rPr>
          <w:rFonts w:ascii="Times New Roman" w:hAnsi="Times New Roman"/>
          <w:sz w:val="24"/>
          <w:szCs w:val="24"/>
        </w:rPr>
        <w:tab/>
      </w:r>
      <w:r w:rsidR="00881C6D" w:rsidRPr="00E75AB2">
        <w:rPr>
          <w:rFonts w:ascii="Times New Roman" w:hAnsi="Times New Roman"/>
          <w:sz w:val="24"/>
          <w:szCs w:val="24"/>
        </w:rPr>
        <w:tab/>
      </w:r>
    </w:p>
    <w:p w:rsidR="00223E9B" w:rsidRPr="00E75AB2" w:rsidRDefault="00B96239" w:rsidP="00880968">
      <w:pPr>
        <w:pStyle w:val="Akapitzlist"/>
        <w:numPr>
          <w:ilvl w:val="0"/>
          <w:numId w:val="82"/>
        </w:numPr>
        <w:tabs>
          <w:tab w:val="clear" w:pos="680"/>
          <w:tab w:val="left" w:pos="-567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Nauczyciel ma obowiązek podać oceny ze sprawdzianu do wiadomości uczniów w terminie do 2 tygodni od dnia jego napisania. Dopuszcza się przesunięcie terminu zwrotu prac </w:t>
      </w:r>
      <w:r w:rsidRPr="00E75AB2">
        <w:rPr>
          <w:rFonts w:ascii="Times New Roman" w:hAnsi="Times New Roman"/>
          <w:sz w:val="24"/>
          <w:szCs w:val="24"/>
        </w:rPr>
        <w:lastRenderedPageBreak/>
        <w:t>pisemnych w sytuacjach losowych - o czas nieobecności nauczyciela oraz w okresach świąt, ferii.</w:t>
      </w:r>
    </w:p>
    <w:p w:rsidR="00880968" w:rsidRPr="00E75AB2" w:rsidRDefault="00880968" w:rsidP="00880968">
      <w:pPr>
        <w:pStyle w:val="Akapitzlist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03105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63" w:name="_Toc25741898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CF17DF" w:rsidRPr="00E75AB2">
        <w:rPr>
          <w:rFonts w:ascii="Times New Roman" w:hAnsi="Times New Roman"/>
          <w:color w:val="auto"/>
          <w:sz w:val="24"/>
          <w:szCs w:val="24"/>
        </w:rPr>
        <w:t>101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427EA" w:rsidRPr="00E75AB2">
        <w:rPr>
          <w:rFonts w:ascii="Times New Roman" w:hAnsi="Times New Roman"/>
          <w:color w:val="auto"/>
          <w:sz w:val="24"/>
          <w:szCs w:val="24"/>
        </w:rPr>
        <w:t xml:space="preserve">Zasady </w:t>
      </w:r>
      <w:r w:rsidRPr="00E75AB2">
        <w:rPr>
          <w:rFonts w:ascii="Times New Roman" w:hAnsi="Times New Roman"/>
          <w:color w:val="auto"/>
          <w:sz w:val="24"/>
          <w:szCs w:val="24"/>
        </w:rPr>
        <w:t>oceniania na I etapie edukacyjnym</w:t>
      </w:r>
      <w:bookmarkEnd w:id="263"/>
    </w:p>
    <w:p w:rsidR="009C0177" w:rsidRPr="00E75AB2" w:rsidRDefault="009C0177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B6386" w:rsidRPr="00E75AB2" w:rsidRDefault="006B6386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EF4835" w:rsidRPr="00E75AB2" w:rsidRDefault="00EF4835" w:rsidP="00BC4200">
      <w:pPr>
        <w:pStyle w:val="Tekstpodstawowy"/>
        <w:widowControl w:val="0"/>
        <w:numPr>
          <w:ilvl w:val="0"/>
          <w:numId w:val="104"/>
        </w:numPr>
        <w:tabs>
          <w:tab w:val="left" w:pos="284"/>
          <w:tab w:val="left" w:pos="426"/>
          <w:tab w:val="left" w:pos="851"/>
        </w:tabs>
        <w:suppressAutoHyphens/>
        <w:spacing w:line="276" w:lineRule="auto"/>
        <w:ind w:left="0" w:firstLine="0"/>
      </w:pPr>
      <w:bookmarkStart w:id="264" w:name="_Hlk21341714"/>
      <w:r w:rsidRPr="00E75AB2">
        <w:rPr>
          <w:bCs/>
        </w:rPr>
        <w:t>W klasach I – III oceny</w:t>
      </w:r>
      <w:r w:rsidR="00B03105" w:rsidRPr="00E75AB2">
        <w:rPr>
          <w:bCs/>
        </w:rPr>
        <w:t xml:space="preserve"> </w:t>
      </w:r>
      <w:r w:rsidRPr="00E75AB2">
        <w:t>bieżąca oraz klasyfikacyjna</w:t>
      </w:r>
      <w:r w:rsidR="00B03105" w:rsidRPr="00E75AB2">
        <w:t xml:space="preserve"> ś</w:t>
      </w:r>
      <w:r w:rsidRPr="00E75AB2">
        <w:t xml:space="preserve">ródroczna i roczna </w:t>
      </w:r>
      <w:r w:rsidR="006B6386" w:rsidRPr="00E75AB2">
        <w:t xml:space="preserve">są opisowe </w:t>
      </w:r>
      <w:r w:rsidR="00880968" w:rsidRPr="00E75AB2">
        <w:br/>
      </w:r>
      <w:r w:rsidR="00B03105" w:rsidRPr="00E75AB2">
        <w:t xml:space="preserve">z wyjątkiem j. </w:t>
      </w:r>
      <w:r w:rsidR="007276BC" w:rsidRPr="00E75AB2">
        <w:t>obcego</w:t>
      </w:r>
      <w:r w:rsidR="00880968" w:rsidRPr="00E75AB2">
        <w:t xml:space="preserve"> </w:t>
      </w:r>
      <w:proofErr w:type="spellStart"/>
      <w:r w:rsidR="00880968" w:rsidRPr="00E75AB2">
        <w:t>nowozytnego</w:t>
      </w:r>
      <w:proofErr w:type="spellEnd"/>
      <w:r w:rsidR="007276BC" w:rsidRPr="00E75AB2">
        <w:t>,</w:t>
      </w:r>
      <w:r w:rsidR="00B03105" w:rsidRPr="00E75AB2">
        <w:t xml:space="preserve"> religii</w:t>
      </w:r>
      <w:r w:rsidR="007276BC" w:rsidRPr="00E75AB2">
        <w:t xml:space="preserve"> oraz języka mniejszości narodowej</w:t>
      </w:r>
      <w:r w:rsidR="00B03105" w:rsidRPr="00E75AB2">
        <w:t>. Ocena opisowa to ustna bądź pisemna informacja nauczyciela na temat wykonywania zadań szkolnych przez ucznia. Ta informacja może dotyczyć zarówno procesu wykonywania zadania, ja</w:t>
      </w:r>
      <w:r w:rsidRPr="00E75AB2">
        <w:t>k i efektu działalności ucznia.</w:t>
      </w:r>
    </w:p>
    <w:p w:rsidR="00B03105" w:rsidRPr="00E75AB2" w:rsidRDefault="00880968" w:rsidP="00BC4200">
      <w:pPr>
        <w:pStyle w:val="Tekstpodstawowy"/>
        <w:widowControl w:val="0"/>
        <w:numPr>
          <w:ilvl w:val="0"/>
          <w:numId w:val="104"/>
        </w:numPr>
        <w:tabs>
          <w:tab w:val="left" w:pos="284"/>
          <w:tab w:val="left" w:pos="426"/>
          <w:tab w:val="left" w:pos="851"/>
        </w:tabs>
        <w:suppressAutoHyphens/>
        <w:spacing w:line="276" w:lineRule="auto"/>
        <w:ind w:left="0" w:firstLine="0"/>
      </w:pPr>
      <w:bookmarkStart w:id="265" w:name="_Hlk21341763"/>
      <w:bookmarkEnd w:id="264"/>
      <w:r w:rsidRPr="00E75AB2">
        <w:t xml:space="preserve">Śródroczną </w:t>
      </w:r>
      <w:r w:rsidR="00B03105" w:rsidRPr="00E75AB2">
        <w:t>i roczną ocenę opisową, nauczyciel sporządza na podstawie obserwacji, analiz prac ucznia, wypowiedzi. Comiesięczne wpisy do dziennika lekcyjnego zawierają informacje dotyczące:</w:t>
      </w:r>
    </w:p>
    <w:p w:rsidR="00213A2A" w:rsidRPr="00E75AB2" w:rsidRDefault="00B03105" w:rsidP="00BC4200">
      <w:pPr>
        <w:pStyle w:val="Tekstpodstawowy"/>
        <w:numPr>
          <w:ilvl w:val="0"/>
          <w:numId w:val="105"/>
        </w:numPr>
        <w:tabs>
          <w:tab w:val="left" w:pos="284"/>
          <w:tab w:val="left" w:pos="426"/>
        </w:tabs>
        <w:spacing w:line="276" w:lineRule="auto"/>
        <w:ind w:left="0" w:firstLine="0"/>
      </w:pPr>
      <w:bookmarkStart w:id="266" w:name="_Hlk21341826"/>
      <w:bookmarkEnd w:id="265"/>
      <w:r w:rsidRPr="00E75AB2">
        <w:rPr>
          <w:bCs/>
        </w:rPr>
        <w:t>rozwoju intelektualnego,</w:t>
      </w:r>
      <w:r w:rsidRPr="00E75AB2">
        <w:t xml:space="preserve"> osiągnięcia w zakresie edukacji polonistycznej, matematycznej</w:t>
      </w:r>
      <w:r w:rsidR="00880968" w:rsidRPr="00E75AB2">
        <w:t xml:space="preserve"> </w:t>
      </w:r>
      <w:r w:rsidR="00880968" w:rsidRPr="00E75AB2">
        <w:br/>
      </w:r>
      <w:r w:rsidR="00185C68" w:rsidRPr="00E75AB2">
        <w:t>i przyrodniczej</w:t>
      </w:r>
      <w:r w:rsidRPr="00E75AB2">
        <w:t xml:space="preserve"> oraz języka obcego</w:t>
      </w:r>
      <w:r w:rsidR="00880968" w:rsidRPr="00E75AB2">
        <w:t xml:space="preserve"> nowożytnego</w:t>
      </w:r>
      <w:r w:rsidRPr="00E75AB2">
        <w:t>, ze szczególnym uwzględnieniem: czytania, jego tempa, techniki i rozumienia, pisania jego tempa, techniki, poprawności, mówienia i słuchania oraz wiedzy o języku, umiejętności matematycznych, znajomości przyrody i opisywania składników przyrody;</w:t>
      </w:r>
    </w:p>
    <w:bookmarkEnd w:id="266"/>
    <w:p w:rsidR="00213A2A" w:rsidRPr="00E75AB2" w:rsidRDefault="00B03105" w:rsidP="00BC4200">
      <w:pPr>
        <w:pStyle w:val="Tekstpodstawowy"/>
        <w:numPr>
          <w:ilvl w:val="0"/>
          <w:numId w:val="105"/>
        </w:numPr>
        <w:tabs>
          <w:tab w:val="left" w:pos="284"/>
          <w:tab w:val="left" w:pos="426"/>
        </w:tabs>
        <w:spacing w:line="276" w:lineRule="auto"/>
        <w:ind w:left="0" w:firstLine="0"/>
      </w:pPr>
      <w:proofErr w:type="spellStart"/>
      <w:r w:rsidRPr="00E75AB2">
        <w:rPr>
          <w:bCs/>
        </w:rPr>
        <w:t>społeczno</w:t>
      </w:r>
      <w:proofErr w:type="spellEnd"/>
      <w:r w:rsidRPr="00E75AB2">
        <w:rPr>
          <w:bCs/>
        </w:rPr>
        <w:t xml:space="preserve"> – moralnego</w:t>
      </w:r>
      <w:r w:rsidRPr="00E75AB2">
        <w:t xml:space="preserve"> z uwzględnieniem zachowań wobec ludzi, siebie oraz zachowań wobec wytworów kultury;</w:t>
      </w:r>
    </w:p>
    <w:p w:rsidR="00B03105" w:rsidRPr="00E75AB2" w:rsidRDefault="00B03105" w:rsidP="00BC4200">
      <w:pPr>
        <w:pStyle w:val="Tekstpodstawowy"/>
        <w:numPr>
          <w:ilvl w:val="0"/>
          <w:numId w:val="105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E75AB2">
        <w:rPr>
          <w:bCs/>
        </w:rPr>
        <w:t xml:space="preserve">fizycznego </w:t>
      </w:r>
      <w:r w:rsidRPr="00E75AB2">
        <w:t>jako dostrzeganie związku przyrody z życiem i zdrowiem człowieka, postawa ciała, sprawność i zdrowie;</w:t>
      </w:r>
    </w:p>
    <w:p w:rsidR="00B03105" w:rsidRPr="00E75AB2" w:rsidRDefault="00880968" w:rsidP="00BC4200">
      <w:pPr>
        <w:pStyle w:val="Tekstpodstawowy"/>
        <w:widowControl w:val="0"/>
        <w:numPr>
          <w:ilvl w:val="0"/>
          <w:numId w:val="104"/>
        </w:numPr>
        <w:tabs>
          <w:tab w:val="left" w:pos="284"/>
          <w:tab w:val="left" w:pos="426"/>
          <w:tab w:val="left" w:pos="851"/>
        </w:tabs>
        <w:suppressAutoHyphens/>
        <w:spacing w:line="276" w:lineRule="auto"/>
        <w:ind w:left="0" w:firstLine="0"/>
      </w:pPr>
      <w:bookmarkStart w:id="267" w:name="_Hlk21341853"/>
      <w:r w:rsidRPr="00E75AB2">
        <w:t xml:space="preserve">Śródroczna </w:t>
      </w:r>
      <w:r w:rsidR="00B03105" w:rsidRPr="00E75AB2">
        <w:t xml:space="preserve">ocena opisowa sporządzona w jednym egzemplarzu dla rodziców </w:t>
      </w:r>
      <w:r w:rsidR="00213A2A" w:rsidRPr="00E75AB2">
        <w:t xml:space="preserve">jest </w:t>
      </w:r>
      <w:r w:rsidR="00B03105" w:rsidRPr="00E75AB2">
        <w:t>opatrzona wskazówkami dotyczącymi dalszej pracy z uczniem. Wpis do dziennika dotyczy tylko wskazań do dalszej pracy. Roczną ocenę opisową wpisuje się na świadectwo szkolne oraz do arkusza ocen.</w:t>
      </w:r>
    </w:p>
    <w:bookmarkEnd w:id="267"/>
    <w:p w:rsidR="00B03105" w:rsidRPr="00E75AB2" w:rsidRDefault="00B03105" w:rsidP="00BC4200">
      <w:pPr>
        <w:pStyle w:val="Tekstpodstawowy"/>
        <w:widowControl w:val="0"/>
        <w:numPr>
          <w:ilvl w:val="0"/>
          <w:numId w:val="104"/>
        </w:numPr>
        <w:tabs>
          <w:tab w:val="left" w:pos="284"/>
          <w:tab w:val="left" w:pos="426"/>
          <w:tab w:val="left" w:pos="851"/>
        </w:tabs>
        <w:suppressAutoHyphens/>
        <w:spacing w:line="276" w:lineRule="auto"/>
        <w:ind w:left="0" w:firstLine="0"/>
      </w:pPr>
      <w:r w:rsidRPr="00E75AB2">
        <w:t xml:space="preserve">W ocenianiu bieżącym dopuszcza się obok oceny opisowej stosowanie oceny cyfrowej </w:t>
      </w:r>
      <w:r w:rsidR="00880968" w:rsidRPr="00E75AB2">
        <w:br/>
      </w:r>
      <w:r w:rsidRPr="00E75AB2">
        <w:t>w zależności od decyzji nauczyciela. Stopnie zapisywane będą z zeszytach uczniów oraz na pracach pisemnych (karty pracy, sprawdziany, testy).</w:t>
      </w:r>
    </w:p>
    <w:p w:rsidR="00B03105" w:rsidRPr="00E75AB2" w:rsidRDefault="00B03105" w:rsidP="00BC4200">
      <w:pPr>
        <w:pStyle w:val="Tekstpodstawowy"/>
        <w:widowControl w:val="0"/>
        <w:numPr>
          <w:ilvl w:val="0"/>
          <w:numId w:val="104"/>
        </w:numPr>
        <w:tabs>
          <w:tab w:val="left" w:pos="284"/>
          <w:tab w:val="left" w:pos="426"/>
          <w:tab w:val="left" w:pos="851"/>
        </w:tabs>
        <w:suppressAutoHyphens/>
        <w:spacing w:line="276" w:lineRule="auto"/>
        <w:ind w:left="0" w:firstLine="0"/>
      </w:pPr>
      <w:r w:rsidRPr="00E75AB2">
        <w:t>Rodzice otrzymują informacje o postępach dziecka poprzez ustne rozmowy z wychowawcą, uwagi pisemne w zeszytach, pisemną śródroczną ocenę opisową oraz w toku comiesięcznych konsultacji.</w:t>
      </w:r>
    </w:p>
    <w:p w:rsidR="00B03105" w:rsidRPr="00E75AB2" w:rsidRDefault="00B03105" w:rsidP="00BC4200">
      <w:pPr>
        <w:pStyle w:val="Tekstpodstawowy"/>
        <w:widowControl w:val="0"/>
        <w:numPr>
          <w:ilvl w:val="0"/>
          <w:numId w:val="104"/>
        </w:numPr>
        <w:tabs>
          <w:tab w:val="left" w:pos="284"/>
          <w:tab w:val="left" w:pos="426"/>
          <w:tab w:val="left" w:pos="851"/>
        </w:tabs>
        <w:suppressAutoHyphens/>
        <w:spacing w:line="276" w:lineRule="auto"/>
        <w:ind w:left="0" w:firstLine="0"/>
      </w:pPr>
      <w:r w:rsidRPr="00E75AB2">
        <w:t>Przy ocenianiu osiągnięć ucznia z dodatkowych zajęć edukacyjnych i religii stosuje się ocenę wyrażoną stopniem zgodnie z zasadami oceniania obowiązującymi w klasach IV – VI</w:t>
      </w:r>
      <w:r w:rsidR="00811235" w:rsidRPr="00E75AB2">
        <w:t>II</w:t>
      </w:r>
      <w:r w:rsidR="005F2E62" w:rsidRPr="00E75AB2">
        <w:t>.</w:t>
      </w:r>
      <w:r w:rsidR="00811235" w:rsidRPr="00E75AB2">
        <w:t xml:space="preserve"> </w:t>
      </w:r>
      <w:r w:rsidR="00213A2A" w:rsidRPr="00E75AB2">
        <w:tab/>
      </w:r>
    </w:p>
    <w:p w:rsidR="00B03105" w:rsidRPr="00E75AB2" w:rsidRDefault="00B03105" w:rsidP="00BC4200">
      <w:pPr>
        <w:pStyle w:val="Tekstpodstawowy"/>
        <w:widowControl w:val="0"/>
        <w:numPr>
          <w:ilvl w:val="0"/>
          <w:numId w:val="104"/>
        </w:numPr>
        <w:tabs>
          <w:tab w:val="left" w:pos="0"/>
          <w:tab w:val="left" w:pos="284"/>
          <w:tab w:val="left" w:pos="426"/>
          <w:tab w:val="left" w:pos="851"/>
        </w:tabs>
        <w:suppressAutoHyphens/>
        <w:spacing w:line="276" w:lineRule="auto"/>
        <w:ind w:left="0" w:firstLine="0"/>
      </w:pPr>
      <w:r w:rsidRPr="00E75AB2">
        <w:t xml:space="preserve">W wyjątkowych przypadkach Rada Pedagogiczna może postanowić o powtarzaniu klasy przez ucznia klasy I – III szkoły podstawowej. Wniosek o niepromowanie składa wychowawca klasy po zasięgnięciu opinii rodziców i uwzględnieniu opinię wydanej przez poradnię </w:t>
      </w:r>
      <w:proofErr w:type="spellStart"/>
      <w:r w:rsidRPr="00E75AB2">
        <w:t>psychologiczno</w:t>
      </w:r>
      <w:proofErr w:type="spellEnd"/>
      <w:r w:rsidRPr="00E75AB2">
        <w:t xml:space="preserve"> – pedagogiczną, w tym publiczną poradnię specjalistyczną. </w:t>
      </w:r>
    </w:p>
    <w:p w:rsidR="00B03105" w:rsidRPr="00E75AB2" w:rsidRDefault="00B03105" w:rsidP="009C39BC">
      <w:pPr>
        <w:pStyle w:val="DefaultText"/>
        <w:tabs>
          <w:tab w:val="left" w:pos="426"/>
        </w:tabs>
        <w:spacing w:line="276" w:lineRule="auto"/>
        <w:rPr>
          <w:b/>
          <w:szCs w:val="24"/>
          <w:lang w:val="pl-PL"/>
        </w:rPr>
      </w:pPr>
    </w:p>
    <w:p w:rsidR="00B03105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68" w:name="_Toc25741899"/>
      <w:r w:rsidRPr="00E75AB2">
        <w:rPr>
          <w:rFonts w:ascii="Times New Roman" w:hAnsi="Times New Roman"/>
          <w:color w:val="auto"/>
          <w:sz w:val="24"/>
          <w:szCs w:val="24"/>
        </w:rPr>
        <w:t>§</w:t>
      </w:r>
      <w:r w:rsidR="00632E61" w:rsidRPr="00E75AB2">
        <w:rPr>
          <w:rFonts w:ascii="Times New Roman" w:hAnsi="Times New Roman"/>
          <w:color w:val="auto"/>
          <w:sz w:val="24"/>
          <w:szCs w:val="24"/>
        </w:rPr>
        <w:t xml:space="preserve"> 10</w:t>
      </w:r>
      <w:r w:rsidR="00CF17DF" w:rsidRPr="00E75AB2">
        <w:rPr>
          <w:rFonts w:ascii="Times New Roman" w:hAnsi="Times New Roman"/>
          <w:color w:val="auto"/>
          <w:sz w:val="24"/>
          <w:szCs w:val="24"/>
        </w:rPr>
        <w:t>2</w:t>
      </w:r>
      <w:r w:rsidR="00213A2A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Ocenianie z zajęć edukacyjnych w klas</w:t>
      </w:r>
      <w:r w:rsidR="00DC779C" w:rsidRPr="00E75AB2">
        <w:rPr>
          <w:rFonts w:ascii="Times New Roman" w:hAnsi="Times New Roman"/>
          <w:color w:val="auto"/>
          <w:sz w:val="24"/>
          <w:szCs w:val="24"/>
        </w:rPr>
        <w:t xml:space="preserve">ach IV </w:t>
      </w:r>
      <w:r w:rsidR="00E671A6" w:rsidRPr="00E75AB2">
        <w:rPr>
          <w:rFonts w:ascii="Times New Roman" w:hAnsi="Times New Roman"/>
          <w:color w:val="auto"/>
          <w:sz w:val="24"/>
          <w:szCs w:val="24"/>
        </w:rPr>
        <w:t>–</w:t>
      </w:r>
      <w:r w:rsidR="00DC779C" w:rsidRPr="00E75AB2">
        <w:rPr>
          <w:rFonts w:ascii="Times New Roman" w:hAnsi="Times New Roman"/>
          <w:color w:val="auto"/>
          <w:sz w:val="24"/>
          <w:szCs w:val="24"/>
        </w:rPr>
        <w:t>VI</w:t>
      </w:r>
      <w:r w:rsidR="00D343FB" w:rsidRPr="00E75AB2">
        <w:rPr>
          <w:rFonts w:ascii="Times New Roman" w:hAnsi="Times New Roman"/>
          <w:color w:val="auto"/>
          <w:sz w:val="24"/>
          <w:szCs w:val="24"/>
        </w:rPr>
        <w:t>II</w:t>
      </w:r>
      <w:bookmarkEnd w:id="268"/>
    </w:p>
    <w:p w:rsidR="00B03105" w:rsidRPr="00E75AB2" w:rsidRDefault="00B03105" w:rsidP="009C39BC">
      <w:pPr>
        <w:pStyle w:val="Standard"/>
        <w:tabs>
          <w:tab w:val="left" w:pos="426"/>
        </w:tabs>
        <w:spacing w:line="276" w:lineRule="auto"/>
        <w:rPr>
          <w:b/>
          <w:szCs w:val="24"/>
        </w:rPr>
      </w:pPr>
    </w:p>
    <w:p w:rsidR="00B03105" w:rsidRPr="00E75AB2" w:rsidRDefault="00B03105" w:rsidP="009C39BC">
      <w:pPr>
        <w:pStyle w:val="Tekstpodstawowy"/>
        <w:tabs>
          <w:tab w:val="left" w:pos="426"/>
          <w:tab w:val="left" w:pos="1080"/>
        </w:tabs>
        <w:spacing w:line="276" w:lineRule="auto"/>
      </w:pPr>
    </w:p>
    <w:p w:rsidR="00B03105" w:rsidRPr="00E75AB2" w:rsidRDefault="00B03105" w:rsidP="009C39BC">
      <w:pPr>
        <w:pStyle w:val="Tekstpodstawowy"/>
        <w:tabs>
          <w:tab w:val="left" w:pos="0"/>
          <w:tab w:val="left" w:pos="426"/>
        </w:tabs>
        <w:spacing w:line="276" w:lineRule="auto"/>
      </w:pPr>
    </w:p>
    <w:p w:rsidR="00B03105" w:rsidRPr="00E75AB2" w:rsidRDefault="00B03105" w:rsidP="00BC4200">
      <w:pPr>
        <w:pStyle w:val="Tekstpodstawowy"/>
        <w:numPr>
          <w:ilvl w:val="1"/>
          <w:numId w:val="104"/>
        </w:numPr>
        <w:tabs>
          <w:tab w:val="clear" w:pos="1080"/>
          <w:tab w:val="num" w:pos="0"/>
          <w:tab w:val="left" w:pos="426"/>
        </w:tabs>
        <w:spacing w:line="276" w:lineRule="auto"/>
        <w:ind w:left="0" w:firstLine="0"/>
      </w:pPr>
      <w:r w:rsidRPr="00E75AB2">
        <w:t xml:space="preserve">Oceny podawane są uczniom do </w:t>
      </w:r>
      <w:r w:rsidR="00185C68" w:rsidRPr="00E75AB2">
        <w:t>wiadomości i</w:t>
      </w:r>
      <w:r w:rsidRPr="00E75AB2">
        <w:t xml:space="preserve"> na bieżąco wpisywane do dziennika lekcyjnego. Oceny z odpowiedzi ustnej, jak również inne spostrzeżenia dotyczące postępów edukacyjnych ucznia mogą być wpisywane do zeszytu </w:t>
      </w:r>
      <w:r w:rsidR="00F7624D" w:rsidRPr="00E75AB2">
        <w:t>przedmiotowego</w:t>
      </w:r>
      <w:r w:rsidRPr="00E75AB2">
        <w:t xml:space="preserve"> jako informacja dla rodziców  i winne być podpisane prze</w:t>
      </w:r>
      <w:r w:rsidR="00996955" w:rsidRPr="00E75AB2">
        <w:t>z rodziców.</w:t>
      </w:r>
    </w:p>
    <w:p w:rsidR="00B03105" w:rsidRPr="00E75AB2" w:rsidRDefault="00B03105" w:rsidP="00BC4200">
      <w:pPr>
        <w:pStyle w:val="Tekstpodstawowy"/>
        <w:numPr>
          <w:ilvl w:val="1"/>
          <w:numId w:val="104"/>
        </w:numPr>
        <w:tabs>
          <w:tab w:val="clear" w:pos="1080"/>
          <w:tab w:val="num" w:pos="0"/>
          <w:tab w:val="left" w:pos="426"/>
        </w:tabs>
        <w:spacing w:line="276" w:lineRule="auto"/>
        <w:ind w:left="0" w:firstLine="0"/>
      </w:pPr>
      <w:r w:rsidRPr="00E75AB2">
        <w:t xml:space="preserve">Ocenione </w:t>
      </w:r>
      <w:r w:rsidR="005D2383" w:rsidRPr="00E75AB2">
        <w:t>prace pisemne</w:t>
      </w:r>
      <w:r w:rsidRPr="00E75AB2">
        <w:t xml:space="preserve"> przechowywane są przez </w:t>
      </w:r>
      <w:r w:rsidR="00F7624D" w:rsidRPr="00E75AB2">
        <w:t>nauczycieli do</w:t>
      </w:r>
      <w:r w:rsidRPr="00E75AB2">
        <w:t xml:space="preserve"> końca</w:t>
      </w:r>
      <w:r w:rsidR="005D2383" w:rsidRPr="00E75AB2">
        <w:t xml:space="preserve"> danego roku szkolnego</w:t>
      </w:r>
      <w:r w:rsidRPr="00E75AB2">
        <w:t>.</w:t>
      </w:r>
    </w:p>
    <w:p w:rsidR="00B03105" w:rsidRPr="00E75AB2" w:rsidRDefault="00B03105" w:rsidP="00BC4200">
      <w:pPr>
        <w:pStyle w:val="Tekstpodstawowy"/>
        <w:numPr>
          <w:ilvl w:val="1"/>
          <w:numId w:val="104"/>
        </w:numPr>
        <w:tabs>
          <w:tab w:val="clear" w:pos="1080"/>
          <w:tab w:val="num" w:pos="0"/>
          <w:tab w:val="left" w:pos="426"/>
        </w:tabs>
        <w:spacing w:line="276" w:lineRule="auto"/>
        <w:ind w:left="0" w:firstLine="0"/>
      </w:pPr>
      <w:r w:rsidRPr="00E75AB2">
        <w:t xml:space="preserve">Na 5 </w:t>
      </w:r>
      <w:r w:rsidR="00F7624D" w:rsidRPr="00E75AB2">
        <w:t>dni przed</w:t>
      </w:r>
      <w:r w:rsidRPr="00E75AB2">
        <w:t xml:space="preserve"> klasyfikacją powinno być zakończone przeprowadzanie wszelkich pisemnych sprawdzianów wiadomości. </w:t>
      </w:r>
    </w:p>
    <w:p w:rsidR="00B03105" w:rsidRPr="00E75AB2" w:rsidRDefault="00B03105" w:rsidP="00BC4200">
      <w:pPr>
        <w:pStyle w:val="Tekstpodstawowy"/>
        <w:numPr>
          <w:ilvl w:val="1"/>
          <w:numId w:val="104"/>
        </w:numPr>
        <w:tabs>
          <w:tab w:val="clear" w:pos="1080"/>
          <w:tab w:val="num" w:pos="0"/>
          <w:tab w:val="left" w:pos="426"/>
        </w:tabs>
        <w:spacing w:line="276" w:lineRule="auto"/>
        <w:ind w:left="0" w:firstLine="0"/>
      </w:pPr>
      <w:bookmarkStart w:id="269" w:name="_Hlk21341883"/>
      <w:r w:rsidRPr="00E75AB2">
        <w:t xml:space="preserve">Uczeń ma prawo </w:t>
      </w:r>
      <w:r w:rsidRPr="00E75AB2">
        <w:rPr>
          <w:b/>
          <w:bCs/>
        </w:rPr>
        <w:t xml:space="preserve">2 </w:t>
      </w:r>
      <w:r w:rsidRPr="00E75AB2">
        <w:t xml:space="preserve">razy być </w:t>
      </w:r>
      <w:r w:rsidR="00185C68" w:rsidRPr="00E75AB2">
        <w:t>nieprzygotowany do</w:t>
      </w:r>
      <w:r w:rsidRPr="00E75AB2">
        <w:t xml:space="preserve"> lekcji w ciągu </w:t>
      </w:r>
      <w:r w:rsidR="004D2A35" w:rsidRPr="00E75AB2">
        <w:t xml:space="preserve">półrocza </w:t>
      </w:r>
      <w:r w:rsidRPr="00E75AB2">
        <w:t xml:space="preserve">bez uzasadniania przyczyny, jeżeli na dane zajęcia edukacyjne przypada minimum 2 godziny tygodniowo. Jeżeli przypada jedna godzina tygodniowo – to </w:t>
      </w:r>
      <w:r w:rsidRPr="00E75AB2">
        <w:rPr>
          <w:b/>
          <w:bCs/>
        </w:rPr>
        <w:t>1</w:t>
      </w:r>
      <w:r w:rsidRPr="00E75AB2">
        <w:t xml:space="preserve"> nieprzygotowanie. Swoje nieprzygotowanie uczeń </w:t>
      </w:r>
      <w:r w:rsidR="00F7624D" w:rsidRPr="00E75AB2">
        <w:t>zgłasza przed</w:t>
      </w:r>
      <w:r w:rsidRPr="00E75AB2">
        <w:t xml:space="preserve"> każdą lekcją. Nauczyciel wpisuje wówczas do dziennika lekcyjnego </w:t>
      </w:r>
      <w:r w:rsidR="00185C68" w:rsidRPr="00E75AB2">
        <w:t>skrót „</w:t>
      </w:r>
      <w:proofErr w:type="spellStart"/>
      <w:r w:rsidRPr="00E75AB2">
        <w:rPr>
          <w:b/>
          <w:bCs/>
        </w:rPr>
        <w:t>np</w:t>
      </w:r>
      <w:proofErr w:type="spellEnd"/>
      <w:r w:rsidRPr="00E75AB2">
        <w:rPr>
          <w:b/>
          <w:bCs/>
        </w:rPr>
        <w:t xml:space="preserve">”. </w:t>
      </w:r>
    </w:p>
    <w:bookmarkEnd w:id="269"/>
    <w:p w:rsidR="00B03105" w:rsidRPr="00E75AB2" w:rsidRDefault="0060203F" w:rsidP="009C39BC">
      <w:pPr>
        <w:pStyle w:val="Tekstpodstawowy"/>
        <w:tabs>
          <w:tab w:val="num" w:pos="0"/>
          <w:tab w:val="left" w:pos="426"/>
        </w:tabs>
        <w:spacing w:line="276" w:lineRule="auto"/>
      </w:pPr>
      <w:r w:rsidRPr="00E75AB2">
        <w:rPr>
          <w:b/>
          <w:bCs/>
        </w:rPr>
        <w:t>4a</w:t>
      </w:r>
      <w:r w:rsidRPr="00E75AB2">
        <w:t xml:space="preserve">. </w:t>
      </w:r>
      <w:r w:rsidR="00B03105" w:rsidRPr="00E75AB2">
        <w:t>Nieprzygotowanie, o którym mowa wyżej, obejmuje również zadania domowe oraz braki zeszytów z pracami domowymi. Nieprzygotowanie nie zwalnia ucznia z aktywności na lekcji.</w:t>
      </w:r>
      <w:r w:rsidR="009C39BC" w:rsidRPr="00E75AB2">
        <w:t xml:space="preserve"> </w:t>
      </w:r>
      <w:r w:rsidR="00B03105" w:rsidRPr="00E75AB2">
        <w:t xml:space="preserve">W przypadkach uzasadnionych decyzje o zwolnieniu ucznia z przygotowania się do lekcji jak również okres obejmujący nieprzygotowanie bez odnotowania tego faktu, o którym mowa powyżej, podejmuje nauczyciel </w:t>
      </w:r>
      <w:r w:rsidR="00F7624D" w:rsidRPr="00E75AB2">
        <w:t>prowadzący zajęcia</w:t>
      </w:r>
      <w:r w:rsidR="00B03105" w:rsidRPr="00E75AB2">
        <w:t xml:space="preserve"> edukacyjne lub dyrektor szkoły.</w:t>
      </w:r>
    </w:p>
    <w:p w:rsidR="00B03105" w:rsidRPr="00E75AB2" w:rsidRDefault="00B03105" w:rsidP="00BC4200">
      <w:pPr>
        <w:pStyle w:val="Tekstpodstawowy"/>
        <w:numPr>
          <w:ilvl w:val="1"/>
          <w:numId w:val="104"/>
        </w:numPr>
        <w:tabs>
          <w:tab w:val="clear" w:pos="1080"/>
          <w:tab w:val="num" w:pos="0"/>
          <w:tab w:val="left" w:pos="426"/>
        </w:tabs>
        <w:spacing w:line="276" w:lineRule="auto"/>
        <w:ind w:left="0" w:firstLine="0"/>
      </w:pPr>
      <w:r w:rsidRPr="00E75AB2">
        <w:t xml:space="preserve">Prawo do ulg w pytaniu zostaje zawieszone </w:t>
      </w:r>
      <w:r w:rsidRPr="00E75AB2">
        <w:rPr>
          <w:u w:val="single"/>
        </w:rPr>
        <w:t>dwa tygodnie</w:t>
      </w:r>
      <w:r w:rsidRPr="00E75AB2">
        <w:t xml:space="preserve"> przed klasyfikacyjnym posiedzeniem rady. </w:t>
      </w:r>
    </w:p>
    <w:p w:rsidR="00B03105" w:rsidRPr="00E75AB2" w:rsidRDefault="00B03105" w:rsidP="00BC4200">
      <w:pPr>
        <w:pStyle w:val="Tekstpodstawowy"/>
        <w:numPr>
          <w:ilvl w:val="1"/>
          <w:numId w:val="104"/>
        </w:numPr>
        <w:tabs>
          <w:tab w:val="clear" w:pos="1080"/>
          <w:tab w:val="num" w:pos="0"/>
          <w:tab w:val="left" w:pos="426"/>
        </w:tabs>
        <w:spacing w:line="276" w:lineRule="auto"/>
        <w:ind w:left="0" w:firstLine="0"/>
      </w:pPr>
      <w:r w:rsidRPr="00E75AB2">
        <w:t xml:space="preserve">Częste braki zadań domowych i zeszytu przedmiotowego /ponad zasadę ustaloną </w:t>
      </w:r>
      <w:r w:rsidR="0060203F" w:rsidRPr="00E75AB2">
        <w:br/>
      </w:r>
      <w:r w:rsidRPr="00E75AB2">
        <w:t>w ust.</w:t>
      </w:r>
      <w:r w:rsidR="0060203F" w:rsidRPr="00E75AB2">
        <w:t xml:space="preserve"> </w:t>
      </w:r>
      <w:r w:rsidRPr="00E75AB2">
        <w:t>19 /odnotowywane są w dzienniku lekcyjnym znaki</w:t>
      </w:r>
      <w:r w:rsidR="002B11F5" w:rsidRPr="00E75AB2">
        <w:t>em /- / i mają wpływ na ocenę z </w:t>
      </w:r>
      <w:r w:rsidRPr="00E75AB2">
        <w:t>zajęć edukacyjnych i zachowania.</w:t>
      </w:r>
    </w:p>
    <w:p w:rsidR="00FA5727" w:rsidRPr="00E75AB2" w:rsidRDefault="00FA5727" w:rsidP="009C39BC">
      <w:pPr>
        <w:pStyle w:val="Tekstpodstawowy"/>
        <w:tabs>
          <w:tab w:val="left" w:pos="426"/>
          <w:tab w:val="left" w:pos="1440"/>
        </w:tabs>
        <w:spacing w:line="276" w:lineRule="auto"/>
      </w:pPr>
    </w:p>
    <w:p w:rsidR="00FA5727" w:rsidRPr="00E75AB2" w:rsidRDefault="00FA5727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70" w:name="_Toc25741900"/>
      <w:r w:rsidRPr="00E75AB2">
        <w:rPr>
          <w:rFonts w:ascii="Times New Roman" w:hAnsi="Times New Roman"/>
          <w:color w:val="auto"/>
          <w:sz w:val="24"/>
          <w:szCs w:val="24"/>
        </w:rPr>
        <w:t>§ 10</w:t>
      </w:r>
      <w:r w:rsidR="00CF17DF" w:rsidRPr="00E75AB2">
        <w:rPr>
          <w:rFonts w:ascii="Times New Roman" w:hAnsi="Times New Roman"/>
          <w:color w:val="auto"/>
          <w:sz w:val="24"/>
          <w:szCs w:val="24"/>
        </w:rPr>
        <w:t>3</w:t>
      </w:r>
      <w:r w:rsidRPr="00E75AB2">
        <w:rPr>
          <w:rFonts w:ascii="Times New Roman" w:hAnsi="Times New Roman"/>
          <w:color w:val="auto"/>
          <w:sz w:val="24"/>
          <w:szCs w:val="24"/>
        </w:rPr>
        <w:t>. Egzamin klasyfikacyjny</w:t>
      </w:r>
      <w:bookmarkEnd w:id="270"/>
    </w:p>
    <w:p w:rsidR="00FA5727" w:rsidRPr="00E75AB2" w:rsidRDefault="00FA5727" w:rsidP="009C39BC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75AB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5727" w:rsidRPr="00E75AB2" w:rsidRDefault="00FA5727" w:rsidP="00BC4200">
      <w:pPr>
        <w:pStyle w:val="Akapitzlist"/>
        <w:numPr>
          <w:ilvl w:val="0"/>
          <w:numId w:val="22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Egzamin klasyfikacyjny wyznacza się:</w:t>
      </w:r>
    </w:p>
    <w:p w:rsidR="00FA5727" w:rsidRPr="00E75AB2" w:rsidRDefault="00FA5727" w:rsidP="00BC4200">
      <w:pPr>
        <w:pStyle w:val="Akapitzlist"/>
        <w:numPr>
          <w:ilvl w:val="0"/>
          <w:numId w:val="168"/>
        </w:numPr>
        <w:tabs>
          <w:tab w:val="clear" w:pos="757"/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dla ucznia, jeżeli brak jest podstaw do ustalenia oceny klasyfikacyjnej z powodu nieobecności ucznia na zajęciach edukacyjnych, przekraczających połowę czasu przeznaczonego na te zajęcia</w:t>
      </w:r>
      <w:r w:rsidR="0060203F" w:rsidRPr="00E75AB2">
        <w:rPr>
          <w:rFonts w:ascii="Times New Roman" w:hAnsi="Times New Roman"/>
          <w:sz w:val="24"/>
          <w:szCs w:val="24"/>
        </w:rPr>
        <w:t>;</w:t>
      </w:r>
    </w:p>
    <w:p w:rsidR="00FA5727" w:rsidRPr="00E75AB2" w:rsidRDefault="00FA5727" w:rsidP="00BC4200">
      <w:pPr>
        <w:pStyle w:val="Akapitzlist"/>
        <w:numPr>
          <w:ilvl w:val="0"/>
          <w:numId w:val="168"/>
        </w:numPr>
        <w:tabs>
          <w:tab w:val="clear" w:pos="757"/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dla ucznia, który realizuje indywidualny tok lub indywidualny program nauki;</w:t>
      </w:r>
    </w:p>
    <w:p w:rsidR="00FA5727" w:rsidRPr="00E75AB2" w:rsidRDefault="00FA5727" w:rsidP="00BC4200">
      <w:pPr>
        <w:pStyle w:val="Akapitzlist"/>
        <w:numPr>
          <w:ilvl w:val="0"/>
          <w:numId w:val="168"/>
        </w:numPr>
        <w:tabs>
          <w:tab w:val="clear" w:pos="757"/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dla ucznia, który spełnia obowiązek szkolny lub obowiązek nauki poza szkołą.</w:t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60203F">
      <w:pPr>
        <w:pStyle w:val="Akapitzlist"/>
        <w:numPr>
          <w:ilvl w:val="0"/>
          <w:numId w:val="22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może być nieklasyfikowany z powodu nieobecności nieusprawiedliwionej lub usprawiedliwionej z jednego, kilku lub wszystkich zajęć edukacyjnych.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bookmarkStart w:id="271" w:name="_Hlk21341908"/>
    </w:p>
    <w:bookmarkEnd w:id="271"/>
    <w:p w:rsidR="003F0625" w:rsidRPr="00E75AB2" w:rsidRDefault="003F0625" w:rsidP="00BC4200">
      <w:pPr>
        <w:pStyle w:val="Akapitzlist"/>
        <w:numPr>
          <w:ilvl w:val="0"/>
          <w:numId w:val="22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nieklasyfikowany z powodu nieusprawiedliwionej nieobecności może zdawać egzamin klasyfikacyjny za zgodą rady pedagogicznej</w:t>
      </w:r>
    </w:p>
    <w:p w:rsidR="003F0625" w:rsidRPr="00E75AB2" w:rsidRDefault="003F0625" w:rsidP="00BC4200">
      <w:pPr>
        <w:pStyle w:val="Akapitzlist"/>
        <w:numPr>
          <w:ilvl w:val="0"/>
          <w:numId w:val="22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(uchylono)</w:t>
      </w:r>
    </w:p>
    <w:p w:rsidR="003F0625" w:rsidRPr="00E75AB2" w:rsidRDefault="003F0625" w:rsidP="00BC4200">
      <w:pPr>
        <w:pStyle w:val="Akapitzlist"/>
        <w:numPr>
          <w:ilvl w:val="0"/>
          <w:numId w:val="22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(uchylono)</w:t>
      </w:r>
    </w:p>
    <w:p w:rsidR="009C39BC" w:rsidRPr="00E75AB2" w:rsidRDefault="003F0625" w:rsidP="00BC4200">
      <w:pPr>
        <w:pStyle w:val="Akapitzlist"/>
        <w:numPr>
          <w:ilvl w:val="0"/>
          <w:numId w:val="22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</w:t>
      </w:r>
      <w:r w:rsidR="00FA5727" w:rsidRPr="00E75AB2">
        <w:rPr>
          <w:rFonts w:ascii="Times New Roman" w:hAnsi="Times New Roman"/>
          <w:sz w:val="24"/>
          <w:szCs w:val="24"/>
        </w:rPr>
        <w:t xml:space="preserve">czeń spełniający obowiązek szkolny lub obowiązek nauki poza szkołą nie przystępuje do egzaminu klasyfikacyjnego z techniki, plastyki, muzyki, wychowania fizycznego, oraz dodatkowych zajęć edukacyjnych. Uczniowi temu nie ustala się także oceny zachowania. </w:t>
      </w:r>
    </w:p>
    <w:p w:rsidR="0060203F" w:rsidRPr="00E75AB2" w:rsidRDefault="00FA5727" w:rsidP="00BC4200">
      <w:pPr>
        <w:pStyle w:val="Akapitzlist"/>
        <w:numPr>
          <w:ilvl w:val="0"/>
          <w:numId w:val="22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dokumentacji nauczania wpisuje się „</w:t>
      </w:r>
      <w:r w:rsidRPr="00E75AB2">
        <w:rPr>
          <w:rFonts w:ascii="Times New Roman" w:hAnsi="Times New Roman"/>
          <w:i/>
          <w:sz w:val="24"/>
          <w:szCs w:val="24"/>
        </w:rPr>
        <w:t>niesklasyfikowany”</w:t>
      </w:r>
      <w:r w:rsidRPr="00E75AB2">
        <w:rPr>
          <w:rFonts w:ascii="Times New Roman" w:hAnsi="Times New Roman"/>
          <w:sz w:val="24"/>
          <w:szCs w:val="24"/>
        </w:rPr>
        <w:t xml:space="preserve"> albo </w:t>
      </w:r>
      <w:r w:rsidRPr="00E75AB2">
        <w:rPr>
          <w:rFonts w:ascii="Times New Roman" w:hAnsi="Times New Roman"/>
          <w:i/>
          <w:sz w:val="24"/>
          <w:szCs w:val="24"/>
        </w:rPr>
        <w:t>„niesklasyfikowana”</w:t>
      </w:r>
      <w:r w:rsidR="0060203F" w:rsidRPr="00E75AB2">
        <w:rPr>
          <w:rFonts w:ascii="Times New Roman" w:hAnsi="Times New Roman"/>
          <w:i/>
          <w:sz w:val="24"/>
          <w:szCs w:val="24"/>
        </w:rPr>
        <w:t>.</w:t>
      </w:r>
    </w:p>
    <w:p w:rsidR="00FA5727" w:rsidRPr="00E75AB2" w:rsidRDefault="003F0625" w:rsidP="00BC4200">
      <w:pPr>
        <w:pStyle w:val="Akapitzlist"/>
        <w:numPr>
          <w:ilvl w:val="0"/>
          <w:numId w:val="22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(uchylono)</w:t>
      </w:r>
    </w:p>
    <w:p w:rsidR="00FA5727" w:rsidRPr="00E75AB2" w:rsidRDefault="00FA5727" w:rsidP="00BC4200">
      <w:pPr>
        <w:pStyle w:val="Akapitzlist"/>
        <w:numPr>
          <w:ilvl w:val="0"/>
          <w:numId w:val="22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 xml:space="preserve">Termin egzaminu klasyfikacyjnego uzgadnia się z uczniem i jego </w:t>
      </w:r>
      <w:r w:rsidR="005D2383" w:rsidRPr="00E75AB2">
        <w:rPr>
          <w:rFonts w:ascii="Times New Roman" w:hAnsi="Times New Roman"/>
          <w:sz w:val="24"/>
          <w:szCs w:val="24"/>
        </w:rPr>
        <w:t>rodzicami i dokumentuje w formie pisemnej</w:t>
      </w:r>
      <w:r w:rsidR="0060203F"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60203F" w:rsidP="00BC4200">
      <w:pPr>
        <w:pStyle w:val="Akapitzlist"/>
        <w:numPr>
          <w:ilvl w:val="0"/>
          <w:numId w:val="224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72" w:name="_Hlk21342045"/>
      <w:r w:rsidRPr="00E75AB2">
        <w:rPr>
          <w:rFonts w:ascii="Times New Roman" w:hAnsi="Times New Roman"/>
          <w:sz w:val="24"/>
          <w:szCs w:val="24"/>
        </w:rPr>
        <w:t xml:space="preserve"> </w:t>
      </w:r>
      <w:r w:rsidR="00FA5727" w:rsidRPr="00E75AB2">
        <w:rPr>
          <w:rFonts w:ascii="Times New Roman" w:hAnsi="Times New Roman"/>
          <w:sz w:val="24"/>
          <w:szCs w:val="24"/>
        </w:rPr>
        <w:t xml:space="preserve">Egzamin klasyfikacyjny obejmuje zakres materiału z programu realizowanego w całym </w:t>
      </w:r>
      <w:r w:rsidR="004D2A35" w:rsidRPr="00E75AB2">
        <w:rPr>
          <w:rFonts w:ascii="Times New Roman" w:hAnsi="Times New Roman"/>
          <w:sz w:val="24"/>
          <w:szCs w:val="24"/>
        </w:rPr>
        <w:t>półroczu</w:t>
      </w:r>
      <w:r w:rsidR="00FA5727" w:rsidRPr="00E75AB2">
        <w:rPr>
          <w:rFonts w:ascii="Times New Roman" w:hAnsi="Times New Roman"/>
          <w:sz w:val="24"/>
          <w:szCs w:val="24"/>
        </w:rPr>
        <w:t xml:space="preserve"> (w przypadku klasyfikacji śródrocznej) lub w roku szkolnym (w przypadku klasyfikacji rocznej).</w:t>
      </w:r>
      <w:bookmarkEnd w:id="272"/>
      <w:r w:rsidR="00FA5727" w:rsidRPr="00E75AB2">
        <w:rPr>
          <w:rFonts w:ascii="Times New Roman" w:hAnsi="Times New Roman"/>
          <w:sz w:val="24"/>
          <w:szCs w:val="24"/>
        </w:rPr>
        <w:tab/>
      </w:r>
      <w:r w:rsidR="00FA5727" w:rsidRPr="00E75AB2">
        <w:rPr>
          <w:rFonts w:ascii="Times New Roman" w:hAnsi="Times New Roman"/>
          <w:sz w:val="24"/>
          <w:szCs w:val="24"/>
        </w:rPr>
        <w:tab/>
      </w:r>
      <w:r w:rsidR="00FA5727" w:rsidRPr="00E75AB2">
        <w:rPr>
          <w:rFonts w:ascii="Times New Roman" w:hAnsi="Times New Roman"/>
          <w:sz w:val="24"/>
          <w:szCs w:val="24"/>
        </w:rPr>
        <w:tab/>
      </w:r>
      <w:r w:rsidR="00FA5727" w:rsidRPr="00E75AB2">
        <w:rPr>
          <w:rFonts w:ascii="Times New Roman" w:hAnsi="Times New Roman"/>
          <w:sz w:val="24"/>
          <w:szCs w:val="24"/>
        </w:rPr>
        <w:tab/>
      </w:r>
      <w:r w:rsidR="00FA5727" w:rsidRPr="00E75AB2">
        <w:rPr>
          <w:rFonts w:ascii="Times New Roman" w:hAnsi="Times New Roman"/>
          <w:sz w:val="24"/>
          <w:szCs w:val="24"/>
        </w:rPr>
        <w:tab/>
      </w:r>
      <w:r w:rsidR="00FA5727" w:rsidRPr="00E75AB2">
        <w:rPr>
          <w:rFonts w:ascii="Times New Roman" w:hAnsi="Times New Roman"/>
          <w:sz w:val="24"/>
          <w:szCs w:val="24"/>
        </w:rPr>
        <w:tab/>
      </w:r>
      <w:r w:rsidR="00FA5727" w:rsidRPr="00E75AB2">
        <w:rPr>
          <w:rFonts w:ascii="Times New Roman" w:hAnsi="Times New Roman"/>
          <w:sz w:val="24"/>
          <w:szCs w:val="24"/>
        </w:rPr>
        <w:tab/>
      </w:r>
      <w:r w:rsidR="00FA5727" w:rsidRPr="00E75AB2">
        <w:rPr>
          <w:rFonts w:ascii="Times New Roman" w:hAnsi="Times New Roman"/>
          <w:sz w:val="24"/>
          <w:szCs w:val="24"/>
        </w:rPr>
        <w:tab/>
      </w:r>
      <w:r w:rsidR="00FA5727" w:rsidRPr="00E75AB2">
        <w:rPr>
          <w:rFonts w:ascii="Times New Roman" w:hAnsi="Times New Roman"/>
          <w:sz w:val="24"/>
          <w:szCs w:val="24"/>
        </w:rPr>
        <w:tab/>
      </w:r>
      <w:r w:rsidR="00FA5727"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pStyle w:val="Akapitzlist"/>
        <w:numPr>
          <w:ilvl w:val="0"/>
          <w:numId w:val="22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Egzamin klasyfikacyjny składa się z części pisemnej i ustnej, z wyjątkiem egzaminu</w:t>
      </w:r>
      <w:r w:rsidR="0060203F" w:rsidRPr="00E75AB2">
        <w:rPr>
          <w:rFonts w:ascii="Times New Roman" w:hAnsi="Times New Roman"/>
          <w:sz w:val="24"/>
          <w:szCs w:val="24"/>
        </w:rPr>
        <w:t xml:space="preserve"> </w:t>
      </w:r>
      <w:r w:rsidR="0060203F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 xml:space="preserve">z plastyki, muzyki, z informatyki, techniki oraz wychowania fizycznego, z których egzamin powinien mieć przede wszystkim formę zadań praktycznych.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pStyle w:val="Akapitzlist"/>
        <w:numPr>
          <w:ilvl w:val="0"/>
          <w:numId w:val="22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Zestaw pytań i zadań przygotowuje nauczyciel prowadzący dane zajęcia edukacyjne </w:t>
      </w:r>
      <w:r w:rsidR="0060203F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z uczniem.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pStyle w:val="Akapitzlist"/>
        <w:numPr>
          <w:ilvl w:val="0"/>
          <w:numId w:val="22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jednym dniu uczeń zdaje egzamin z jednych zajęć edukacyjnych. W szczególnie uzasadnionych przypadkach uczeń może zdawać egzaminy z dwóch zajęć edukacyjny</w:t>
      </w:r>
      <w:r w:rsidR="005D2383" w:rsidRPr="00E75AB2">
        <w:rPr>
          <w:rFonts w:ascii="Times New Roman" w:hAnsi="Times New Roman"/>
          <w:sz w:val="24"/>
          <w:szCs w:val="24"/>
        </w:rPr>
        <w:t>ch po uzyskaniu zgody rodziców</w:t>
      </w:r>
      <w:r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60203F" w:rsidRPr="00E75AB2" w:rsidRDefault="0060203F" w:rsidP="0060203F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273" w:name="_Hlk21342109"/>
      <w:r w:rsidRPr="00E75AB2">
        <w:rPr>
          <w:rFonts w:ascii="Times New Roman" w:hAnsi="Times New Roman"/>
          <w:b/>
          <w:bCs/>
          <w:sz w:val="24"/>
          <w:szCs w:val="24"/>
        </w:rPr>
        <w:t>14.</w:t>
      </w:r>
      <w:r w:rsidRPr="00E75AB2">
        <w:rPr>
          <w:rFonts w:ascii="Times New Roman" w:hAnsi="Times New Roman"/>
          <w:sz w:val="24"/>
          <w:szCs w:val="24"/>
        </w:rPr>
        <w:t xml:space="preserve"> Egzamin klasyfikacyjny dla ucznia, który jest nieklasyfikowany z powodu usprawiedliwionej nieobecności lub z powodu nieusprawiedliwionej nieobecności lub realizuje indywidualny tok nauki przeprowadza komisji, w skład której wchodzą:</w:t>
      </w:r>
    </w:p>
    <w:p w:rsidR="0060203F" w:rsidRPr="00E75AB2" w:rsidRDefault="0060203F" w:rsidP="0060203F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1)</w:t>
      </w:r>
      <w:r w:rsidRPr="00E75AB2">
        <w:rPr>
          <w:rFonts w:ascii="Times New Roman" w:hAnsi="Times New Roman"/>
          <w:sz w:val="24"/>
          <w:szCs w:val="24"/>
        </w:rPr>
        <w:tab/>
        <w:t>nauczyciel prowadzący dane zajęcia edukacyjne jako przewodniczący komisji;</w:t>
      </w:r>
    </w:p>
    <w:p w:rsidR="0060203F" w:rsidRPr="00E75AB2" w:rsidRDefault="0060203F" w:rsidP="0060203F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2)</w:t>
      </w:r>
      <w:r w:rsidRPr="00E75AB2">
        <w:rPr>
          <w:rFonts w:ascii="Times New Roman" w:hAnsi="Times New Roman"/>
          <w:sz w:val="24"/>
          <w:szCs w:val="24"/>
        </w:rPr>
        <w:tab/>
        <w:t>nauczyciel takich samych lub pokrewnych zajęć edukacyjnych.</w:t>
      </w:r>
    </w:p>
    <w:p w:rsidR="0060203F" w:rsidRPr="00E75AB2" w:rsidRDefault="0060203F" w:rsidP="0060203F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274" w:name="_Hlk21342130"/>
      <w:bookmarkEnd w:id="273"/>
      <w:r w:rsidRPr="00E75AB2">
        <w:rPr>
          <w:rFonts w:ascii="Times New Roman" w:hAnsi="Times New Roman"/>
          <w:b/>
          <w:bCs/>
          <w:sz w:val="24"/>
          <w:szCs w:val="24"/>
        </w:rPr>
        <w:t>15.</w:t>
      </w:r>
      <w:r w:rsidRPr="00E75AB2">
        <w:rPr>
          <w:rFonts w:ascii="Times New Roman" w:hAnsi="Times New Roman"/>
          <w:sz w:val="24"/>
          <w:szCs w:val="24"/>
        </w:rPr>
        <w:t xml:space="preserve"> Egzamin klasyfikacyjny dla ucznia, który realizuje obowiązek szkolny/nauki poza szkołą lub przechodzi ze szkoły jednego typu do szkoły innego typu przeprowadza komisja, </w:t>
      </w:r>
    </w:p>
    <w:p w:rsidR="0060203F" w:rsidRPr="00E75AB2" w:rsidRDefault="0060203F" w:rsidP="0060203F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skład której wchodzą:</w:t>
      </w:r>
    </w:p>
    <w:p w:rsidR="0060203F" w:rsidRPr="00E75AB2" w:rsidRDefault="0060203F" w:rsidP="0060203F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1)</w:t>
      </w:r>
      <w:r w:rsidRPr="00E75AB2">
        <w:rPr>
          <w:rFonts w:ascii="Times New Roman" w:hAnsi="Times New Roman"/>
          <w:sz w:val="24"/>
          <w:szCs w:val="24"/>
        </w:rPr>
        <w:tab/>
        <w:t>dyrektor szkoły lub nauczyciel wyznaczony przez dyrektora szkoły jako przewodniczący komisji;</w:t>
      </w:r>
    </w:p>
    <w:p w:rsidR="0060203F" w:rsidRPr="00E75AB2" w:rsidRDefault="0060203F" w:rsidP="0060203F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2)</w:t>
      </w:r>
      <w:r w:rsidRPr="00E75AB2">
        <w:rPr>
          <w:rFonts w:ascii="Times New Roman" w:hAnsi="Times New Roman"/>
          <w:sz w:val="24"/>
          <w:szCs w:val="24"/>
        </w:rPr>
        <w:tab/>
        <w:t>nauczyciel albo nauczyciele obowiązkowych zajęć edukacyjnych, z których jest przeprowadzany ten egzamin.</w:t>
      </w:r>
    </w:p>
    <w:p w:rsidR="0060203F" w:rsidRPr="00E75AB2" w:rsidRDefault="0060203F" w:rsidP="0060203F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275" w:name="_Hlk21342147"/>
      <w:bookmarkEnd w:id="274"/>
      <w:r w:rsidRPr="00E75AB2">
        <w:rPr>
          <w:rFonts w:ascii="Times New Roman" w:hAnsi="Times New Roman"/>
          <w:b/>
          <w:bCs/>
          <w:sz w:val="24"/>
          <w:szCs w:val="24"/>
        </w:rPr>
        <w:t>16.</w:t>
      </w:r>
      <w:r w:rsidRPr="00E75AB2">
        <w:rPr>
          <w:rFonts w:ascii="Times New Roman" w:hAnsi="Times New Roman"/>
          <w:sz w:val="24"/>
          <w:szCs w:val="24"/>
        </w:rPr>
        <w:t xml:space="preserve"> W charakterze obserwatorów mogą być obecni rodzice ucznia.</w:t>
      </w:r>
    </w:p>
    <w:p w:rsidR="00FA5727" w:rsidRPr="00E75AB2" w:rsidRDefault="0060203F" w:rsidP="009C39BC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276" w:name="_Hlk21342171"/>
      <w:bookmarkEnd w:id="275"/>
      <w:r w:rsidRPr="00E75AB2">
        <w:rPr>
          <w:rFonts w:ascii="Times New Roman" w:hAnsi="Times New Roman"/>
          <w:b/>
          <w:bCs/>
          <w:sz w:val="24"/>
          <w:szCs w:val="24"/>
        </w:rPr>
        <w:t>16a.</w:t>
      </w:r>
      <w:r w:rsidRPr="00E75AB2">
        <w:rPr>
          <w:rFonts w:ascii="Times New Roman" w:hAnsi="Times New Roman"/>
          <w:sz w:val="24"/>
          <w:szCs w:val="24"/>
        </w:rPr>
        <w:t xml:space="preserve"> Przewodniczący komisji uzgadnia z uczniem, który spełnia obowiązek szkolny lub obowiązek nauki poza szkołą oraz z jego rodzicami liczbę zajęć edukacyjnych, z której uczeń może zdawać egzamin w ciągu jednego dnia.</w:t>
      </w:r>
    </w:p>
    <w:bookmarkEnd w:id="276"/>
    <w:p w:rsidR="00D43CEC" w:rsidRPr="00E75AB2" w:rsidRDefault="00FA5727" w:rsidP="003F0625">
      <w:pPr>
        <w:pStyle w:val="Akapitzlist"/>
        <w:numPr>
          <w:ilvl w:val="0"/>
          <w:numId w:val="36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 przeprowadzonego egzaminu klasyfikacyjnego sporządza się protokół. Protokół powinien zawierać</w:t>
      </w:r>
      <w:r w:rsidR="00D43CEC" w:rsidRPr="00E75AB2">
        <w:rPr>
          <w:rFonts w:ascii="Times New Roman" w:hAnsi="Times New Roman"/>
          <w:sz w:val="24"/>
          <w:szCs w:val="24"/>
        </w:rPr>
        <w:t>:</w:t>
      </w:r>
    </w:p>
    <w:p w:rsidR="00D43CEC" w:rsidRPr="00E75AB2" w:rsidRDefault="00BD5E83" w:rsidP="009C39BC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1) </w:t>
      </w:r>
      <w:r w:rsidR="00D43CEC" w:rsidRPr="00E75AB2">
        <w:rPr>
          <w:rFonts w:ascii="Times New Roman" w:hAnsi="Times New Roman"/>
          <w:sz w:val="24"/>
          <w:szCs w:val="24"/>
        </w:rPr>
        <w:t>nazwę zajęć edukacyjnych, z których był przeprowadzony egzamin</w:t>
      </w:r>
      <w:r w:rsidR="002B11F5" w:rsidRPr="00E75AB2">
        <w:rPr>
          <w:rFonts w:ascii="Times New Roman" w:hAnsi="Times New Roman"/>
          <w:sz w:val="24"/>
          <w:szCs w:val="24"/>
        </w:rPr>
        <w:t>;</w:t>
      </w:r>
    </w:p>
    <w:p w:rsidR="00D43CEC" w:rsidRPr="00E75AB2" w:rsidRDefault="00BD5E83" w:rsidP="009C39BC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2) i</w:t>
      </w:r>
      <w:r w:rsidR="00D43CEC" w:rsidRPr="00E75AB2">
        <w:rPr>
          <w:rFonts w:ascii="Times New Roman" w:hAnsi="Times New Roman"/>
          <w:sz w:val="24"/>
          <w:szCs w:val="24"/>
        </w:rPr>
        <w:t xml:space="preserve">miona i nazwiska osób wchodzących w </w:t>
      </w:r>
      <w:r w:rsidR="00FA5727" w:rsidRPr="00E75AB2">
        <w:rPr>
          <w:rFonts w:ascii="Times New Roman" w:hAnsi="Times New Roman"/>
          <w:sz w:val="24"/>
          <w:szCs w:val="24"/>
        </w:rPr>
        <w:t>skład komisji</w:t>
      </w:r>
      <w:r w:rsidR="00D43CEC" w:rsidRPr="00E75AB2">
        <w:rPr>
          <w:rFonts w:ascii="Times New Roman" w:hAnsi="Times New Roman"/>
          <w:sz w:val="24"/>
          <w:szCs w:val="24"/>
        </w:rPr>
        <w:t xml:space="preserve"> przeprowadzającej egzamin</w:t>
      </w:r>
      <w:r w:rsidR="002B11F5" w:rsidRPr="00E75AB2">
        <w:rPr>
          <w:rFonts w:ascii="Times New Roman" w:hAnsi="Times New Roman"/>
          <w:sz w:val="24"/>
          <w:szCs w:val="24"/>
        </w:rPr>
        <w:t>;</w:t>
      </w:r>
    </w:p>
    <w:p w:rsidR="00D43CEC" w:rsidRPr="00E75AB2" w:rsidRDefault="00BD5E83" w:rsidP="009C39BC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3) </w:t>
      </w:r>
      <w:r w:rsidR="00FA5727" w:rsidRPr="00E75AB2">
        <w:rPr>
          <w:rFonts w:ascii="Times New Roman" w:hAnsi="Times New Roman"/>
          <w:sz w:val="24"/>
          <w:szCs w:val="24"/>
        </w:rPr>
        <w:t>t</w:t>
      </w:r>
      <w:r w:rsidR="002B11F5" w:rsidRPr="00E75AB2">
        <w:rPr>
          <w:rFonts w:ascii="Times New Roman" w:hAnsi="Times New Roman"/>
          <w:sz w:val="24"/>
          <w:szCs w:val="24"/>
        </w:rPr>
        <w:t>ermin egzaminu klasyfikacyjnego;</w:t>
      </w:r>
    </w:p>
    <w:p w:rsidR="00D43CEC" w:rsidRPr="00E75AB2" w:rsidRDefault="00BD5E83" w:rsidP="009C39BC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4) i</w:t>
      </w:r>
      <w:r w:rsidR="00D43CEC" w:rsidRPr="00E75AB2">
        <w:rPr>
          <w:rFonts w:ascii="Times New Roman" w:hAnsi="Times New Roman"/>
          <w:sz w:val="24"/>
          <w:szCs w:val="24"/>
        </w:rPr>
        <w:t>mię i nazwisko ucznia</w:t>
      </w:r>
      <w:r w:rsidR="002B11F5" w:rsidRPr="00E75AB2">
        <w:rPr>
          <w:rFonts w:ascii="Times New Roman" w:hAnsi="Times New Roman"/>
          <w:sz w:val="24"/>
          <w:szCs w:val="24"/>
        </w:rPr>
        <w:t>;</w:t>
      </w:r>
      <w:r w:rsidR="00FA5727" w:rsidRPr="00E75AB2">
        <w:rPr>
          <w:rFonts w:ascii="Times New Roman" w:hAnsi="Times New Roman"/>
          <w:sz w:val="24"/>
          <w:szCs w:val="24"/>
        </w:rPr>
        <w:t xml:space="preserve"> </w:t>
      </w:r>
    </w:p>
    <w:p w:rsidR="00D43CEC" w:rsidRPr="00E75AB2" w:rsidRDefault="00BD5E83" w:rsidP="009C39BC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277" w:name="_Hlk21342223"/>
      <w:r w:rsidRPr="00E75AB2">
        <w:rPr>
          <w:rFonts w:ascii="Times New Roman" w:hAnsi="Times New Roman"/>
          <w:sz w:val="24"/>
          <w:szCs w:val="24"/>
        </w:rPr>
        <w:t xml:space="preserve">5) </w:t>
      </w:r>
      <w:r w:rsidR="00FA5727" w:rsidRPr="00E75AB2">
        <w:rPr>
          <w:rFonts w:ascii="Times New Roman" w:hAnsi="Times New Roman"/>
          <w:sz w:val="24"/>
          <w:szCs w:val="24"/>
        </w:rPr>
        <w:t>zadania egzamin</w:t>
      </w:r>
      <w:r w:rsidR="002B11F5" w:rsidRPr="00E75AB2">
        <w:rPr>
          <w:rFonts w:ascii="Times New Roman" w:hAnsi="Times New Roman"/>
          <w:sz w:val="24"/>
          <w:szCs w:val="24"/>
        </w:rPr>
        <w:t>acyjne;</w:t>
      </w:r>
      <w:r w:rsidR="00FA5727" w:rsidRPr="00E75AB2">
        <w:rPr>
          <w:rFonts w:ascii="Times New Roman" w:hAnsi="Times New Roman"/>
          <w:sz w:val="24"/>
          <w:szCs w:val="24"/>
        </w:rPr>
        <w:t xml:space="preserve"> </w:t>
      </w:r>
    </w:p>
    <w:p w:rsidR="00FA5727" w:rsidRPr="00E75AB2" w:rsidRDefault="00BD5E83" w:rsidP="003F0625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278" w:name="_Hlk21342206"/>
      <w:bookmarkEnd w:id="277"/>
      <w:r w:rsidRPr="00E75AB2">
        <w:rPr>
          <w:rFonts w:ascii="Times New Roman" w:hAnsi="Times New Roman"/>
          <w:sz w:val="24"/>
          <w:szCs w:val="24"/>
        </w:rPr>
        <w:t xml:space="preserve">6) </w:t>
      </w:r>
      <w:r w:rsidR="0060203F" w:rsidRPr="00E75AB2">
        <w:rPr>
          <w:rFonts w:ascii="Times New Roman" w:hAnsi="Times New Roman"/>
          <w:sz w:val="24"/>
          <w:szCs w:val="24"/>
        </w:rPr>
        <w:t xml:space="preserve">Do protokołu dołącza się odpowiednio pisemne prace ucznia, zwięzłą informację o ustnych odpowiedziach ucznia i zwięzłą informację o wykonaniu przez ucznia zadania praktycznego.  </w:t>
      </w:r>
      <w:bookmarkEnd w:id="278"/>
      <w:r w:rsidR="00FA5727" w:rsidRPr="00E75AB2">
        <w:rPr>
          <w:rFonts w:ascii="Times New Roman" w:hAnsi="Times New Roman"/>
          <w:sz w:val="24"/>
          <w:szCs w:val="24"/>
        </w:rPr>
        <w:t xml:space="preserve">Protokół stanowi załącznik do arkusza ocen ucznia. </w:t>
      </w:r>
      <w:r w:rsidR="00FA5727" w:rsidRPr="00E75AB2">
        <w:rPr>
          <w:rFonts w:ascii="Times New Roman" w:hAnsi="Times New Roman"/>
          <w:sz w:val="24"/>
          <w:szCs w:val="24"/>
        </w:rPr>
        <w:tab/>
      </w:r>
      <w:r w:rsidR="00FA5727"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3F0625">
      <w:pPr>
        <w:pStyle w:val="Akapitzlist"/>
        <w:numPr>
          <w:ilvl w:val="0"/>
          <w:numId w:val="36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Uczeń, który z przyczyn usprawiedliwionych nie przystąpił do egzaminu klasyfikacyjnego w wyznaczonym terminie, może przystąpić do niego w dodatkowym terminie wyznaczonym przez Dyrektora Szkoły.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202935" w:rsidRPr="00E75AB2" w:rsidRDefault="00FA5727" w:rsidP="003F0625">
      <w:pPr>
        <w:pStyle w:val="Akapitzlist"/>
        <w:numPr>
          <w:ilvl w:val="0"/>
          <w:numId w:val="36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Uzyskana w wyniku egzaminu klasyfikacyjnego ocena z zajęć edukacyjnych jest ostateczna, z zastrzeżeniem ust. 1</w:t>
      </w:r>
      <w:r w:rsidR="005A2BB7" w:rsidRPr="00E75AB2">
        <w:rPr>
          <w:rFonts w:ascii="Times New Roman" w:hAnsi="Times New Roman"/>
          <w:sz w:val="24"/>
          <w:szCs w:val="24"/>
        </w:rPr>
        <w:t>9.</w:t>
      </w:r>
      <w:r w:rsidR="005A2BB7"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202935" w:rsidRPr="00E75AB2" w:rsidRDefault="00202935" w:rsidP="003F0625">
      <w:pPr>
        <w:pStyle w:val="Akapitzlist"/>
        <w:numPr>
          <w:ilvl w:val="0"/>
          <w:numId w:val="369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Uczeń, któremu w wyniku egzaminów klasyfikacyjnych rocznych ustalono maksymalnie dwie oceny niedostateczne, może przystąpić do egzaminów poprawkowych.</w:t>
      </w:r>
      <w:r w:rsidR="00FA5727" w:rsidRPr="00E75AB2">
        <w:rPr>
          <w:rFonts w:ascii="Times New Roman" w:hAnsi="Times New Roman"/>
          <w:sz w:val="24"/>
          <w:szCs w:val="24"/>
        </w:rPr>
        <w:tab/>
      </w:r>
    </w:p>
    <w:p w:rsidR="00202935" w:rsidRPr="00E75AB2" w:rsidRDefault="00202935" w:rsidP="003F0625">
      <w:pPr>
        <w:pStyle w:val="Akapitzlist"/>
        <w:numPr>
          <w:ilvl w:val="0"/>
          <w:numId w:val="369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przypadku nieprzystąpienia ucznia do egzaminu nie otrzymuje on promocji do klasy programowo wyższej. Fakt ten zostaje odnotowany w arkuszu ocen.</w:t>
      </w:r>
    </w:p>
    <w:p w:rsidR="00FA5727" w:rsidRPr="00E75AB2" w:rsidRDefault="00FA5727" w:rsidP="0060203F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A5727" w:rsidRPr="00E75AB2" w:rsidRDefault="00FA5727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79" w:name="_Toc25741901"/>
      <w:r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CF17DF" w:rsidRPr="00E75AB2">
        <w:rPr>
          <w:rFonts w:ascii="Times New Roman" w:hAnsi="Times New Roman"/>
          <w:color w:val="auto"/>
          <w:sz w:val="24"/>
          <w:szCs w:val="24"/>
        </w:rPr>
        <w:t>04</w:t>
      </w:r>
      <w:r w:rsidRPr="00E75AB2">
        <w:rPr>
          <w:rFonts w:ascii="Times New Roman" w:hAnsi="Times New Roman"/>
          <w:color w:val="auto"/>
          <w:sz w:val="24"/>
          <w:szCs w:val="24"/>
        </w:rPr>
        <w:t>. Sprawdzian wiadomości i umiejętności w trybie odwoławczym</w:t>
      </w:r>
      <w:bookmarkEnd w:id="279"/>
    </w:p>
    <w:p w:rsidR="00FA5727" w:rsidRPr="00E75AB2" w:rsidRDefault="00FA5727" w:rsidP="009C39BC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FA5727" w:rsidRPr="00E75AB2" w:rsidRDefault="00FA5727" w:rsidP="00BC4200">
      <w:pPr>
        <w:numPr>
          <w:ilvl w:val="0"/>
          <w:numId w:val="89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lub jego rodzice  mogą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zgłosić zastrzeżenia do Dyrektora Szkoły, jeżeli uznają, że roczna ocena klasyfikacyjna z zajęć edukacyjnych została ustalona niezgodnie z przepisami prawa dotyczącymi trybu ustalania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tych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ocen. Zastrzeżenia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mogą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być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zgłoszone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terminie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2 dni roboczych od dnia zakończenia rocznych zajęć dydaktyczno-wychowawczych.</w:t>
      </w:r>
    </w:p>
    <w:p w:rsidR="00FA5727" w:rsidRPr="00E75AB2" w:rsidRDefault="00FA5727" w:rsidP="00BC4200">
      <w:pPr>
        <w:numPr>
          <w:ilvl w:val="0"/>
          <w:numId w:val="89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Dyrektor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szkoły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przypadku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stwierdzenia,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że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roczna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ocena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klasyfikacyjna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60203F" w:rsidRPr="00E75AB2">
        <w:rPr>
          <w:rFonts w:ascii="Times New Roman" w:hAnsi="Times New Roman"/>
          <w:sz w:val="24"/>
          <w:szCs w:val="24"/>
        </w:rPr>
        <w:t>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zajęć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edukacyjnych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została ustalona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niezgodnie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przepisami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prawa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dotyczącymi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trybu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ustalania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tej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oceny,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powołuje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komisję,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która przeprowadza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sprawdzian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wiadomości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umiejętności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ucznia,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formie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pisemnej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ustnej,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oraz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ustala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roczną ocenę klasyfikacyjną z danych zajęć edukacyjnych. </w:t>
      </w:r>
    </w:p>
    <w:p w:rsidR="00FA5727" w:rsidRPr="00E75AB2" w:rsidRDefault="00FA5727" w:rsidP="00BC4200">
      <w:pPr>
        <w:numPr>
          <w:ilvl w:val="0"/>
          <w:numId w:val="89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Sprawdzian, o którym mowa w ust. 1 przeprowadza powołana przez dyrektora komisja w terminie 5 dni od dnia zgłoszenia zastrzeżeń. </w:t>
      </w:r>
    </w:p>
    <w:p w:rsidR="00FA5727" w:rsidRPr="00E75AB2" w:rsidRDefault="00FA5727" w:rsidP="00BC4200">
      <w:pPr>
        <w:numPr>
          <w:ilvl w:val="0"/>
          <w:numId w:val="89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Termin sprawdzianu uzgadnia się z uczniem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jego rodzicami .</w:t>
      </w:r>
    </w:p>
    <w:p w:rsidR="00FA5727" w:rsidRPr="00E75AB2" w:rsidRDefault="00FA5727" w:rsidP="00BC4200">
      <w:pPr>
        <w:numPr>
          <w:ilvl w:val="0"/>
          <w:numId w:val="89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skład komisji do przeprowadzenia sprawdzianu wchodzą: </w:t>
      </w:r>
    </w:p>
    <w:p w:rsidR="00FA5727" w:rsidRPr="00E75AB2" w:rsidRDefault="00FA5727" w:rsidP="00BC4200">
      <w:pPr>
        <w:numPr>
          <w:ilvl w:val="0"/>
          <w:numId w:val="88"/>
        </w:numPr>
        <w:tabs>
          <w:tab w:val="clear" w:pos="192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Dyrektor Szkoły albo nauczyciel wyznaczony przed dyrektora szkoły – jako przewodniczący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komisji;</w:t>
      </w:r>
    </w:p>
    <w:p w:rsidR="00FA5727" w:rsidRPr="00E75AB2" w:rsidRDefault="00FA5727" w:rsidP="00BC4200">
      <w:pPr>
        <w:numPr>
          <w:ilvl w:val="0"/>
          <w:numId w:val="88"/>
        </w:numPr>
        <w:tabs>
          <w:tab w:val="clear" w:pos="192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 prowadzący dane zajęcia edukacyjne;</w:t>
      </w:r>
    </w:p>
    <w:p w:rsidR="00FA5727" w:rsidRPr="00E75AB2" w:rsidRDefault="0060203F" w:rsidP="00BC4200">
      <w:pPr>
        <w:numPr>
          <w:ilvl w:val="0"/>
          <w:numId w:val="88"/>
        </w:numPr>
        <w:tabs>
          <w:tab w:val="clear" w:pos="1920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80" w:name="_Hlk21342257"/>
      <w:r w:rsidRPr="00E75AB2">
        <w:rPr>
          <w:rFonts w:ascii="Times New Roman" w:hAnsi="Times New Roman"/>
          <w:sz w:val="24"/>
          <w:szCs w:val="24"/>
        </w:rPr>
        <w:t xml:space="preserve">nauczyciel </w:t>
      </w:r>
      <w:r w:rsidR="00FA5727" w:rsidRPr="00E75AB2">
        <w:rPr>
          <w:rFonts w:ascii="Times New Roman" w:hAnsi="Times New Roman"/>
          <w:sz w:val="24"/>
          <w:szCs w:val="24"/>
        </w:rPr>
        <w:t>z danej lub innej szkoły tego samego typu, prowadzący takie same zajęcia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FA5727" w:rsidRPr="00E75AB2">
        <w:rPr>
          <w:rFonts w:ascii="Times New Roman" w:hAnsi="Times New Roman"/>
          <w:sz w:val="24"/>
          <w:szCs w:val="24"/>
        </w:rPr>
        <w:t xml:space="preserve">edukacyjne. </w:t>
      </w:r>
    </w:p>
    <w:bookmarkEnd w:id="280"/>
    <w:p w:rsidR="00FA5727" w:rsidRPr="00E75AB2" w:rsidRDefault="00FA5727" w:rsidP="00BC4200">
      <w:pPr>
        <w:numPr>
          <w:ilvl w:val="0"/>
          <w:numId w:val="89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 może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być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zwolniony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udziału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pracy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komisji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własną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prośbę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lub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innych,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szczególnie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uzasadnionych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przypadkach. 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takim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przypadku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Dyrektor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Szkoły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powołuje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innego nauczyciela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prowadzącego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takie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same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zajęcia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edukacyjne,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tym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że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powołanie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nauczyciela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zatrudnionego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innej szkole następuje w porozumieniu z dyrektorem tej szkoły.</w:t>
      </w:r>
    </w:p>
    <w:p w:rsidR="00FA5727" w:rsidRPr="00E75AB2" w:rsidRDefault="00FA5727" w:rsidP="00BC4200">
      <w:pPr>
        <w:numPr>
          <w:ilvl w:val="0"/>
          <w:numId w:val="89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Ustalona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przez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komisję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roczna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ocena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klasyfikacyjna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zajęć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edukacyjnych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może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być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niższa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od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ustalonej wcześniej oceny.</w:t>
      </w:r>
    </w:p>
    <w:p w:rsidR="00FA5727" w:rsidRPr="00E75AB2" w:rsidRDefault="00FA5727" w:rsidP="00BC4200">
      <w:pPr>
        <w:numPr>
          <w:ilvl w:val="0"/>
          <w:numId w:val="89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Ocena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ustalona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przez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komisję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jest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ostateczna,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wyjątkiem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niedostatecznej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rocznej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oceny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klasyfikacyjnej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z zajęć edukacyjnych, która może być zmieniona w wyniku egzaminu poprawkowego. </w:t>
      </w:r>
    </w:p>
    <w:p w:rsidR="00FA5727" w:rsidRPr="00E75AB2" w:rsidRDefault="00FA5727" w:rsidP="00BC4200">
      <w:pPr>
        <w:pStyle w:val="Akapitzlist"/>
        <w:numPr>
          <w:ilvl w:val="0"/>
          <w:numId w:val="8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bookmarkStart w:id="281" w:name="_Hlk21342274"/>
      <w:r w:rsidRPr="00E75AB2">
        <w:rPr>
          <w:rFonts w:ascii="Times New Roman" w:hAnsi="Times New Roman"/>
          <w:sz w:val="24"/>
          <w:szCs w:val="24"/>
        </w:rPr>
        <w:t>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prac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komisji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sporządza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się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protokół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zawierający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skład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komisji,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termin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sprawdzianu,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6F6B55" w:rsidRPr="00E75AB2">
        <w:rPr>
          <w:rFonts w:ascii="Times New Roman" w:hAnsi="Times New Roman"/>
          <w:noProof/>
          <w:sz w:val="24"/>
          <w:szCs w:val="24"/>
        </w:rPr>
        <w:t xml:space="preserve">nazwę zajęć edukacyjnych, z których był przeprowadzany sprawdzian, imię i nazwisko ucznia, </w:t>
      </w:r>
      <w:r w:rsidRPr="00E75AB2">
        <w:rPr>
          <w:rFonts w:ascii="Times New Roman" w:hAnsi="Times New Roman"/>
          <w:sz w:val="24"/>
          <w:szCs w:val="24"/>
        </w:rPr>
        <w:t>zadania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sprawdzające, wynik sprawdzianu oraz ustaloną ocenę</w:t>
      </w:r>
      <w:r w:rsidR="006F6B55" w:rsidRPr="00E75AB2">
        <w:rPr>
          <w:rFonts w:ascii="Times New Roman" w:hAnsi="Times New Roman"/>
          <w:sz w:val="24"/>
          <w:szCs w:val="24"/>
        </w:rPr>
        <w:t xml:space="preserve"> klasyfikacyjną</w:t>
      </w:r>
      <w:r w:rsidRPr="00E75AB2">
        <w:rPr>
          <w:rFonts w:ascii="Times New Roman" w:hAnsi="Times New Roman"/>
          <w:sz w:val="24"/>
          <w:szCs w:val="24"/>
        </w:rPr>
        <w:t xml:space="preserve">. Protokół stanowi załącznik do arkusza ocen ucznia. </w:t>
      </w:r>
    </w:p>
    <w:p w:rsidR="00FA5727" w:rsidRPr="00E75AB2" w:rsidRDefault="006F6B55" w:rsidP="00BC4200">
      <w:pPr>
        <w:numPr>
          <w:ilvl w:val="0"/>
          <w:numId w:val="89"/>
        </w:numPr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trike/>
          <w:sz w:val="24"/>
          <w:szCs w:val="24"/>
        </w:rPr>
      </w:pPr>
      <w:bookmarkStart w:id="282" w:name="_Hlk21342293"/>
      <w:bookmarkEnd w:id="281"/>
      <w:r w:rsidRPr="00E75AB2">
        <w:rPr>
          <w:rFonts w:ascii="Times New Roman" w:hAnsi="Times New Roman"/>
          <w:sz w:val="24"/>
          <w:szCs w:val="24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bookmarkEnd w:id="282"/>
    <w:p w:rsidR="00FA5727" w:rsidRPr="00E75AB2" w:rsidRDefault="00FA5727" w:rsidP="00BC4200">
      <w:pPr>
        <w:numPr>
          <w:ilvl w:val="0"/>
          <w:numId w:val="89"/>
        </w:numPr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trike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który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przyczyn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usprawiedliwionych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przystąpił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sprawdzianu, w wyznaczonym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terminie,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może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przystąpić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niego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dodatkowym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terminie,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wyznaczonym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przez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Dyrektora Szkoły w porozumieniu z uczniem i jego rodziacam</w:t>
      </w:r>
      <w:r w:rsidR="003F0625" w:rsidRPr="00E75AB2">
        <w:rPr>
          <w:rFonts w:ascii="Times New Roman" w:hAnsi="Times New Roman"/>
          <w:sz w:val="24"/>
          <w:szCs w:val="24"/>
        </w:rPr>
        <w:t>i.</w:t>
      </w:r>
    </w:p>
    <w:p w:rsidR="00FA5727" w:rsidRPr="00E75AB2" w:rsidRDefault="00FA5727" w:rsidP="00BC4200">
      <w:pPr>
        <w:numPr>
          <w:ilvl w:val="0"/>
          <w:numId w:val="89"/>
        </w:numPr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 xml:space="preserve"> Przepisy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pkt. 1-10 stosuje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się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odpowiednio w przypadku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rocznej oceny klasyfikacyjnej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4D2A35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zajęć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edukacyjnych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uzyskanej w wyniku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egzaminu poprawkowego.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:rsidR="00FA5727" w:rsidRPr="00E75AB2" w:rsidRDefault="00FA5727" w:rsidP="006F6B5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A5727" w:rsidRPr="00E75AB2" w:rsidRDefault="00FA5727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83" w:name="_Toc25741902"/>
      <w:r w:rsidRPr="00E75AB2">
        <w:rPr>
          <w:rFonts w:ascii="Times New Roman" w:hAnsi="Times New Roman"/>
          <w:color w:val="auto"/>
          <w:sz w:val="24"/>
          <w:szCs w:val="24"/>
        </w:rPr>
        <w:t>§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1</w:t>
      </w:r>
      <w:r w:rsidR="00CF17DF" w:rsidRPr="00E75AB2">
        <w:rPr>
          <w:rFonts w:ascii="Times New Roman" w:hAnsi="Times New Roman"/>
          <w:color w:val="auto"/>
          <w:sz w:val="24"/>
          <w:szCs w:val="24"/>
        </w:rPr>
        <w:t>05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5AB2">
        <w:rPr>
          <w:rFonts w:ascii="Times New Roman" w:hAnsi="Times New Roman"/>
          <w:color w:val="auto"/>
          <w:sz w:val="24"/>
          <w:szCs w:val="24"/>
        </w:rPr>
        <w:t>Egzamin poprawkowy</w:t>
      </w:r>
      <w:bookmarkEnd w:id="283"/>
    </w:p>
    <w:p w:rsidR="00FA5727" w:rsidRPr="00E75AB2" w:rsidRDefault="00FA5727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FA5727" w:rsidRPr="00E75AB2" w:rsidRDefault="00FA5727" w:rsidP="00BC4200">
      <w:pPr>
        <w:pStyle w:val="Akapitzlist"/>
        <w:numPr>
          <w:ilvl w:val="0"/>
          <w:numId w:val="22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Każdy uczeń klas IV-VIII, który w wyniku rocznej klasyfikacji uzyskał ocenę niedostateczną z jednych lub dwóch obowiązkowych zajęć edukacyjnych, może zdawać egzamin poprawkowy.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pStyle w:val="Akapitzlist"/>
        <w:numPr>
          <w:ilvl w:val="0"/>
          <w:numId w:val="22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Egzamin poprawkowy składa się z części pisemnej i ustnej, z wyjątkiem egzaminu </w:t>
      </w:r>
      <w:r w:rsidR="006F6B55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 xml:space="preserve">z plastyki, muzyki, informatyki, techniki, wychowania fizycznego, z których to przedmiotów egzamin powinien mieć przede wszystkim formę zadań praktycznych. </w:t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pStyle w:val="Akapitzlist"/>
        <w:numPr>
          <w:ilvl w:val="0"/>
          <w:numId w:val="22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jednym dniu uczeń może zdawać egzamin poprawkowy tylko z jednego przedmiotu.</w:t>
      </w:r>
    </w:p>
    <w:p w:rsidR="00FA5727" w:rsidRPr="00E75AB2" w:rsidRDefault="00FA5727" w:rsidP="00BC4200">
      <w:pPr>
        <w:pStyle w:val="Akapitzlist"/>
        <w:numPr>
          <w:ilvl w:val="0"/>
          <w:numId w:val="22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Dyrektor szkoły wyznacza termin egzaminów poprawkowych do dnia zakończenia zajęć dydaktyczno-wychowawczych i podaje do wiadomości uczniów i rodziców.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pStyle w:val="Akapitzlist"/>
        <w:numPr>
          <w:ilvl w:val="0"/>
          <w:numId w:val="22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Egzamin poprawkowy przeprowadza się w ostatnim tygodniu sierpnia, najpóźniej na dwa dni przed posiedzeniem Rady Pedagogicznej poprzedzającej nowy rok szkolny.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pStyle w:val="Akapitzlist"/>
        <w:numPr>
          <w:ilvl w:val="0"/>
          <w:numId w:val="22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Uczeń, który z przyczyn usprawiedliwionych nie przystąpił do egzaminu poprawkowego w wyznaczonym terminie, może przystąpić do niego w dodatkowym terminie, wyznaczonym przez Dyrektora Szkoły, nie później niż do końca września.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pStyle w:val="Akapitzlist"/>
        <w:numPr>
          <w:ilvl w:val="0"/>
          <w:numId w:val="22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Egzamin poprawkowy przeprowadza komisja powołana przez Dyrektora Szkoły.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W skład komisji wchodzą: </w:t>
      </w:r>
    </w:p>
    <w:p w:rsidR="00FA5727" w:rsidRPr="00E75AB2" w:rsidRDefault="00FA5727" w:rsidP="00BC4200">
      <w:pPr>
        <w:pStyle w:val="Akapitzlist"/>
        <w:numPr>
          <w:ilvl w:val="0"/>
          <w:numId w:val="22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dyrektor Szkoły albo nauczyciel wyznaczony przez dyrektora szkoły – jako przewodniczący komisji;</w:t>
      </w:r>
    </w:p>
    <w:p w:rsidR="00FA5727" w:rsidRPr="00E75AB2" w:rsidRDefault="00FA5727" w:rsidP="00BC4200">
      <w:pPr>
        <w:pStyle w:val="Akapitzlist"/>
        <w:numPr>
          <w:ilvl w:val="0"/>
          <w:numId w:val="22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nauczyciel prowadzący dane zajęcia edukacyjne – jako egzaminujący;</w:t>
      </w:r>
    </w:p>
    <w:p w:rsidR="00FA5727" w:rsidRPr="00E75AB2" w:rsidRDefault="00FA5727" w:rsidP="00BC4200">
      <w:pPr>
        <w:numPr>
          <w:ilvl w:val="0"/>
          <w:numId w:val="22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 prowadzący takie same lub pokrewne zajęcia edukacyjne – jako członek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komisji. </w:t>
      </w:r>
    </w:p>
    <w:p w:rsidR="006F6B55" w:rsidRPr="00E75AB2" w:rsidRDefault="006F6B55" w:rsidP="00BC4200">
      <w:pPr>
        <w:pStyle w:val="Akapitzlist"/>
        <w:numPr>
          <w:ilvl w:val="0"/>
          <w:numId w:val="2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84" w:name="_Hlk21342327"/>
      <w:r w:rsidRPr="00E75AB2">
        <w:rPr>
          <w:rFonts w:ascii="Times New Roman" w:hAnsi="Times New Roman"/>
          <w:sz w:val="24"/>
          <w:szCs w:val="24"/>
        </w:rPr>
        <w:t xml:space="preserve">Zadania </w:t>
      </w:r>
      <w:r w:rsidR="00FA5727" w:rsidRPr="00E75AB2">
        <w:rPr>
          <w:rFonts w:ascii="Times New Roman" w:hAnsi="Times New Roman"/>
          <w:sz w:val="24"/>
          <w:szCs w:val="24"/>
        </w:rPr>
        <w:t xml:space="preserve">egzaminacyjne układa egzaminator, a zatwierdza Dyrektor Szkoły. Stopień trudności pytań powinien odpowiadać wymaganiom edukacyjnym, według pełnej skali ocen. W przypadku ucznia, dla którego nauczyciel dostosowywał wymagania edukacyjne do indywidualnych potrzeb psychofizycznych i edukacyjnych ze specjalnymi trudnościami w nauce, </w:t>
      </w:r>
      <w:r w:rsidRPr="00E75AB2">
        <w:rPr>
          <w:rFonts w:ascii="Times New Roman" w:hAnsi="Times New Roman"/>
          <w:sz w:val="24"/>
          <w:szCs w:val="24"/>
        </w:rPr>
        <w:t xml:space="preserve">zadania </w:t>
      </w:r>
      <w:r w:rsidR="00FA5727" w:rsidRPr="00E75AB2">
        <w:rPr>
          <w:rFonts w:ascii="Times New Roman" w:hAnsi="Times New Roman"/>
          <w:sz w:val="24"/>
          <w:szCs w:val="24"/>
        </w:rPr>
        <w:t>egzaminacyjne powinny uwzględniać możliwości psychofizyczne ucznia.</w:t>
      </w:r>
    </w:p>
    <w:bookmarkEnd w:id="284"/>
    <w:p w:rsidR="00FA5727" w:rsidRPr="00E75AB2" w:rsidRDefault="00FA5727" w:rsidP="00BC4200">
      <w:pPr>
        <w:pStyle w:val="Akapitzlist"/>
        <w:numPr>
          <w:ilvl w:val="0"/>
          <w:numId w:val="2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Nauczyciel prowadzący dane zajęcia edukacyjne</w:t>
      </w:r>
      <w:r w:rsidR="002B11F5" w:rsidRPr="00E75AB2">
        <w:rPr>
          <w:rFonts w:ascii="Times New Roman" w:hAnsi="Times New Roman"/>
          <w:sz w:val="24"/>
          <w:szCs w:val="24"/>
        </w:rPr>
        <w:t xml:space="preserve"> może być zwolniony z udziału w </w:t>
      </w:r>
      <w:r w:rsidRPr="00E75AB2">
        <w:rPr>
          <w:rFonts w:ascii="Times New Roman" w:hAnsi="Times New Roman"/>
          <w:sz w:val="24"/>
          <w:szCs w:val="24"/>
        </w:rPr>
        <w:t>pracy komisji na własną prośbę lub w innych, szczególn</w:t>
      </w:r>
      <w:r w:rsidR="002B11F5" w:rsidRPr="00E75AB2">
        <w:rPr>
          <w:rFonts w:ascii="Times New Roman" w:hAnsi="Times New Roman"/>
          <w:sz w:val="24"/>
          <w:szCs w:val="24"/>
        </w:rPr>
        <w:t>ie uzasadnionych przypadkach. W </w:t>
      </w:r>
      <w:r w:rsidRPr="00E75AB2">
        <w:rPr>
          <w:rFonts w:ascii="Times New Roman" w:hAnsi="Times New Roman"/>
          <w:sz w:val="24"/>
          <w:szCs w:val="24"/>
        </w:rPr>
        <w:t xml:space="preserve">takim przypadku Dyrektor Szkoły powołuje jako </w:t>
      </w:r>
      <w:r w:rsidR="002B11F5" w:rsidRPr="00E75AB2">
        <w:rPr>
          <w:rFonts w:ascii="Times New Roman" w:hAnsi="Times New Roman"/>
          <w:sz w:val="24"/>
          <w:szCs w:val="24"/>
        </w:rPr>
        <w:t>egzaminatora innego nauczyciela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prowadzącego takie same zajęcia edukacyjne, z tym że powołanie nauczyciela zatrudnionego w innej szkole następuje w porozumieniu w dyrektorem tej szkoły.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683E20" w:rsidRPr="00E75AB2" w:rsidRDefault="006F6B55" w:rsidP="00BC4200">
      <w:pPr>
        <w:pStyle w:val="Akapitzlist"/>
        <w:numPr>
          <w:ilvl w:val="0"/>
          <w:numId w:val="2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FA5727" w:rsidRPr="00E75AB2">
        <w:rPr>
          <w:rFonts w:ascii="Times New Roman" w:hAnsi="Times New Roman"/>
          <w:sz w:val="24"/>
          <w:szCs w:val="24"/>
        </w:rPr>
        <w:t>Z przeprowadzonego egzaminu poprawkowego sporządza się protokół zawierający</w:t>
      </w:r>
    </w:p>
    <w:p w:rsidR="0014097B" w:rsidRPr="00E75AB2" w:rsidRDefault="00150B6B" w:rsidP="006F6B5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1)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14097B" w:rsidRPr="00E75AB2">
        <w:rPr>
          <w:rFonts w:ascii="Times New Roman" w:hAnsi="Times New Roman"/>
          <w:sz w:val="24"/>
          <w:szCs w:val="24"/>
        </w:rPr>
        <w:t>nazwę zajęć edukacyjnych, z których był przeprowadzony egzamin</w:t>
      </w:r>
    </w:p>
    <w:p w:rsidR="0014097B" w:rsidRPr="00E75AB2" w:rsidRDefault="00150B6B" w:rsidP="006F6B5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14097B" w:rsidRPr="00E75AB2">
        <w:rPr>
          <w:rFonts w:ascii="Times New Roman" w:hAnsi="Times New Roman"/>
          <w:sz w:val="24"/>
          <w:szCs w:val="24"/>
        </w:rPr>
        <w:t xml:space="preserve">imiona i nazwiska osób wchodzących w </w:t>
      </w:r>
      <w:r w:rsidR="00FA5727" w:rsidRPr="00E75AB2">
        <w:rPr>
          <w:rFonts w:ascii="Times New Roman" w:hAnsi="Times New Roman"/>
          <w:sz w:val="24"/>
          <w:szCs w:val="24"/>
        </w:rPr>
        <w:t xml:space="preserve">skład komisji, </w:t>
      </w:r>
    </w:p>
    <w:p w:rsidR="0014097B" w:rsidRPr="00E75AB2" w:rsidRDefault="00150B6B" w:rsidP="006F6B55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3)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FA5727" w:rsidRPr="00E75AB2">
        <w:rPr>
          <w:rFonts w:ascii="Times New Roman" w:hAnsi="Times New Roman"/>
          <w:sz w:val="24"/>
          <w:szCs w:val="24"/>
        </w:rPr>
        <w:t xml:space="preserve">termin egzaminu, </w:t>
      </w:r>
    </w:p>
    <w:p w:rsidR="0014097B" w:rsidRPr="00E75AB2" w:rsidRDefault="0014097B" w:rsidP="00BC4200">
      <w:pPr>
        <w:pStyle w:val="Akapitzlist"/>
        <w:numPr>
          <w:ilvl w:val="0"/>
          <w:numId w:val="2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imię i nazwisko ucznia</w:t>
      </w:r>
    </w:p>
    <w:p w:rsidR="0014097B" w:rsidRPr="00E75AB2" w:rsidRDefault="006F6B55" w:rsidP="00BC4200">
      <w:pPr>
        <w:pStyle w:val="Akapitzlist"/>
        <w:numPr>
          <w:ilvl w:val="0"/>
          <w:numId w:val="2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85" w:name="_Hlk21342351"/>
      <w:r w:rsidRPr="00E75AB2">
        <w:rPr>
          <w:rFonts w:ascii="Times New Roman" w:hAnsi="Times New Roman"/>
          <w:sz w:val="24"/>
          <w:szCs w:val="24"/>
        </w:rPr>
        <w:t xml:space="preserve">zadania </w:t>
      </w:r>
      <w:r w:rsidR="00FA5727" w:rsidRPr="00E75AB2">
        <w:rPr>
          <w:rFonts w:ascii="Times New Roman" w:hAnsi="Times New Roman"/>
          <w:sz w:val="24"/>
          <w:szCs w:val="24"/>
        </w:rPr>
        <w:t xml:space="preserve">egzaminacyjne, </w:t>
      </w:r>
    </w:p>
    <w:p w:rsidR="00FA5727" w:rsidRPr="00E75AB2" w:rsidRDefault="00FA5727" w:rsidP="00BC4200">
      <w:pPr>
        <w:pStyle w:val="Akapitzlist"/>
        <w:numPr>
          <w:ilvl w:val="0"/>
          <w:numId w:val="2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86" w:name="_Hlk21342369"/>
      <w:bookmarkEnd w:id="285"/>
      <w:r w:rsidRPr="00E75AB2">
        <w:rPr>
          <w:rFonts w:ascii="Times New Roman" w:hAnsi="Times New Roman"/>
          <w:sz w:val="24"/>
          <w:szCs w:val="24"/>
        </w:rPr>
        <w:t xml:space="preserve">wynik egzaminu oraz ocenę </w:t>
      </w:r>
      <w:r w:rsidR="006F6B55" w:rsidRPr="00E75AB2">
        <w:rPr>
          <w:rFonts w:ascii="Times New Roman" w:hAnsi="Times New Roman"/>
          <w:sz w:val="24"/>
          <w:szCs w:val="24"/>
        </w:rPr>
        <w:t xml:space="preserve">klasyfikacyjną </w:t>
      </w:r>
      <w:r w:rsidRPr="00E75AB2">
        <w:rPr>
          <w:rFonts w:ascii="Times New Roman" w:hAnsi="Times New Roman"/>
          <w:sz w:val="24"/>
          <w:szCs w:val="24"/>
        </w:rPr>
        <w:t>ustaloną przez komisję.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ab/>
      </w:r>
      <w:bookmarkEnd w:id="286"/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6F6B55" w:rsidP="003F0625">
      <w:pPr>
        <w:pStyle w:val="Akapitzlist"/>
        <w:numPr>
          <w:ilvl w:val="0"/>
          <w:numId w:val="22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87" w:name="_Hlk21342432"/>
      <w:r w:rsidRPr="00E75AB2">
        <w:rPr>
          <w:rFonts w:ascii="Times New Roman" w:hAnsi="Times New Roman"/>
          <w:sz w:val="24"/>
          <w:szCs w:val="24"/>
        </w:rPr>
        <w:lastRenderedPageBreak/>
        <w:t xml:space="preserve"> Do protokołu dołącza się odpowiednio pisemne prace ucznia, zwięzłą informację o ustnych odpowiedziach ucznia i zwięzłą informację o wykonaniu przez ucznia zadania praktycznego. Protokół stanowi załącznik do arkusza ocen ucznia. </w:t>
      </w:r>
    </w:p>
    <w:bookmarkEnd w:id="287"/>
    <w:p w:rsidR="00FA5727" w:rsidRPr="00E75AB2" w:rsidRDefault="006F6B55" w:rsidP="00BC4200">
      <w:pPr>
        <w:pStyle w:val="Akapitzlist"/>
        <w:numPr>
          <w:ilvl w:val="0"/>
          <w:numId w:val="2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</w:t>
      </w:r>
      <w:r w:rsidR="00FA5727" w:rsidRPr="00E75AB2">
        <w:rPr>
          <w:rFonts w:ascii="Times New Roman" w:hAnsi="Times New Roman"/>
          <w:sz w:val="24"/>
          <w:szCs w:val="24"/>
        </w:rPr>
        <w:t>Uczeń otrzymuje ocenę z egzaminu poprawkowego:</w:t>
      </w:r>
    </w:p>
    <w:p w:rsidR="00FA5727" w:rsidRPr="00E75AB2" w:rsidRDefault="00FA5727" w:rsidP="00BC4200">
      <w:pPr>
        <w:pStyle w:val="Akapitzlist"/>
        <w:numPr>
          <w:ilvl w:val="0"/>
          <w:numId w:val="22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dopuszcz</w:t>
      </w:r>
      <w:r w:rsidR="0014097B" w:rsidRPr="00E75AB2">
        <w:rPr>
          <w:rFonts w:ascii="Times New Roman" w:hAnsi="Times New Roman"/>
          <w:sz w:val="24"/>
          <w:szCs w:val="24"/>
        </w:rPr>
        <w:t>ającą, jeżeli uzyskał minimum 34</w:t>
      </w:r>
      <w:r w:rsidRPr="00E75AB2">
        <w:rPr>
          <w:rFonts w:ascii="Times New Roman" w:hAnsi="Times New Roman"/>
          <w:sz w:val="24"/>
          <w:szCs w:val="24"/>
        </w:rPr>
        <w:t xml:space="preserve"> % (z obu części razem);</w:t>
      </w:r>
    </w:p>
    <w:p w:rsidR="00FA5727" w:rsidRPr="00E75AB2" w:rsidRDefault="00FA5727" w:rsidP="00BC4200">
      <w:pPr>
        <w:pStyle w:val="Akapitzlist"/>
        <w:numPr>
          <w:ilvl w:val="0"/>
          <w:numId w:val="22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dostat</w:t>
      </w:r>
      <w:r w:rsidR="0014097B" w:rsidRPr="00E75AB2">
        <w:rPr>
          <w:rFonts w:ascii="Times New Roman" w:hAnsi="Times New Roman"/>
          <w:sz w:val="24"/>
          <w:szCs w:val="24"/>
        </w:rPr>
        <w:t>eczną, jeżeli uzyskał minimum 50</w:t>
      </w:r>
      <w:r w:rsidRPr="00E75AB2">
        <w:rPr>
          <w:rFonts w:ascii="Times New Roman" w:hAnsi="Times New Roman"/>
          <w:sz w:val="24"/>
          <w:szCs w:val="24"/>
        </w:rPr>
        <w:t xml:space="preserve"> %;</w:t>
      </w:r>
    </w:p>
    <w:p w:rsidR="00FA5727" w:rsidRPr="00E75AB2" w:rsidRDefault="00FA5727" w:rsidP="00BC4200">
      <w:pPr>
        <w:pStyle w:val="Akapitzlist"/>
        <w:numPr>
          <w:ilvl w:val="0"/>
          <w:numId w:val="22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dobrą</w:t>
      </w:r>
      <w:r w:rsidR="0014097B" w:rsidRPr="00E75AB2">
        <w:rPr>
          <w:rFonts w:ascii="Times New Roman" w:hAnsi="Times New Roman"/>
          <w:sz w:val="24"/>
          <w:szCs w:val="24"/>
        </w:rPr>
        <w:t xml:space="preserve">, jeżeli uzyskał minimum </w:t>
      </w:r>
      <w:r w:rsidRPr="00E75AB2">
        <w:rPr>
          <w:rFonts w:ascii="Times New Roman" w:hAnsi="Times New Roman"/>
          <w:sz w:val="24"/>
          <w:szCs w:val="24"/>
        </w:rPr>
        <w:t>7</w:t>
      </w:r>
      <w:r w:rsidR="0014097B" w:rsidRPr="00E75AB2">
        <w:rPr>
          <w:rFonts w:ascii="Times New Roman" w:hAnsi="Times New Roman"/>
          <w:sz w:val="24"/>
          <w:szCs w:val="24"/>
        </w:rPr>
        <w:t>0</w:t>
      </w:r>
      <w:r w:rsidRPr="00E75AB2">
        <w:rPr>
          <w:rFonts w:ascii="Times New Roman" w:hAnsi="Times New Roman"/>
          <w:sz w:val="24"/>
          <w:szCs w:val="24"/>
        </w:rPr>
        <w:t xml:space="preserve"> %;</w:t>
      </w:r>
    </w:p>
    <w:p w:rsidR="00FA5727" w:rsidRPr="00E75AB2" w:rsidRDefault="00FA5727" w:rsidP="00BC4200">
      <w:pPr>
        <w:pStyle w:val="Akapitzlist"/>
        <w:numPr>
          <w:ilvl w:val="0"/>
          <w:numId w:val="22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bardzo </w:t>
      </w:r>
      <w:r w:rsidR="0014097B" w:rsidRPr="00E75AB2">
        <w:rPr>
          <w:rFonts w:ascii="Times New Roman" w:hAnsi="Times New Roman"/>
          <w:sz w:val="24"/>
          <w:szCs w:val="24"/>
        </w:rPr>
        <w:t>dobrą, jeżeli uzyskał minimum 91</w:t>
      </w:r>
      <w:r w:rsidRPr="00E75AB2">
        <w:rPr>
          <w:rFonts w:ascii="Times New Roman" w:hAnsi="Times New Roman"/>
          <w:sz w:val="24"/>
          <w:szCs w:val="24"/>
        </w:rPr>
        <w:t xml:space="preserve"> % punktów.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pStyle w:val="Akapitzlist"/>
        <w:numPr>
          <w:ilvl w:val="0"/>
          <w:numId w:val="225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Uczeń zdał egzamin poprawkowy, jeżeli otrzymał ocenę dopuszczającą lub wyższą </w:t>
      </w:r>
      <w:r w:rsidR="006F6B55" w:rsidRPr="00E75AB2">
        <w:rPr>
          <w:rFonts w:ascii="Times New Roman" w:hAnsi="Times New Roman"/>
          <w:sz w:val="24"/>
          <w:szCs w:val="24"/>
        </w:rPr>
        <w:br/>
        <w:t>z</w:t>
      </w:r>
      <w:r w:rsidRPr="00E75AB2">
        <w:rPr>
          <w:rFonts w:ascii="Times New Roman" w:hAnsi="Times New Roman"/>
          <w:sz w:val="24"/>
          <w:szCs w:val="24"/>
        </w:rPr>
        <w:t xml:space="preserve"> części pisemnej </w:t>
      </w:r>
      <w:r w:rsidR="005A2BB7" w:rsidRPr="00E75AB2">
        <w:rPr>
          <w:rFonts w:ascii="Times New Roman" w:hAnsi="Times New Roman"/>
          <w:sz w:val="24"/>
          <w:szCs w:val="24"/>
        </w:rPr>
        <w:t>i ustnej razem.</w:t>
      </w:r>
      <w:r w:rsidR="005A2BB7" w:rsidRPr="00E75AB2">
        <w:rPr>
          <w:rFonts w:ascii="Times New Roman" w:hAnsi="Times New Roman"/>
          <w:sz w:val="24"/>
          <w:szCs w:val="24"/>
        </w:rPr>
        <w:tab/>
      </w:r>
      <w:r w:rsidR="005A2BB7" w:rsidRPr="00E75AB2">
        <w:rPr>
          <w:rFonts w:ascii="Times New Roman" w:hAnsi="Times New Roman"/>
          <w:sz w:val="24"/>
          <w:szCs w:val="24"/>
        </w:rPr>
        <w:tab/>
      </w:r>
      <w:r w:rsidR="005A2BB7" w:rsidRPr="00E75AB2">
        <w:rPr>
          <w:rFonts w:ascii="Times New Roman" w:hAnsi="Times New Roman"/>
          <w:sz w:val="24"/>
          <w:szCs w:val="24"/>
        </w:rPr>
        <w:tab/>
      </w:r>
      <w:r w:rsidR="005A2BB7" w:rsidRPr="00E75AB2">
        <w:rPr>
          <w:rFonts w:ascii="Times New Roman" w:hAnsi="Times New Roman"/>
          <w:sz w:val="24"/>
          <w:szCs w:val="24"/>
        </w:rPr>
        <w:tab/>
      </w:r>
      <w:r w:rsidR="005A2BB7" w:rsidRPr="00E75AB2">
        <w:rPr>
          <w:rFonts w:ascii="Times New Roman" w:hAnsi="Times New Roman"/>
          <w:sz w:val="24"/>
          <w:szCs w:val="24"/>
        </w:rPr>
        <w:tab/>
      </w:r>
      <w:r w:rsidR="005A2BB7"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pStyle w:val="Akapitzlist"/>
        <w:numPr>
          <w:ilvl w:val="0"/>
          <w:numId w:val="22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Uczeń, który z przyczyn losowych nie przystąpił do egzaminu poprawkowego </w:t>
      </w:r>
      <w:r w:rsidR="006F6B55" w:rsidRPr="00E75AB2">
        <w:rPr>
          <w:rFonts w:ascii="Times New Roman" w:hAnsi="Times New Roman"/>
          <w:sz w:val="24"/>
          <w:szCs w:val="24"/>
        </w:rPr>
        <w:br/>
      </w:r>
      <w:r w:rsidRPr="00E75AB2">
        <w:rPr>
          <w:rFonts w:ascii="Times New Roman" w:hAnsi="Times New Roman"/>
          <w:sz w:val="24"/>
          <w:szCs w:val="24"/>
        </w:rPr>
        <w:t>w wyznaczonym terminie, może przystąpić do niego w dodatkowym terminie określonym przez Dyrektora Szkoły, nie później niż do końca września.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pStyle w:val="Akapitzlist"/>
        <w:numPr>
          <w:ilvl w:val="0"/>
          <w:numId w:val="22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Uczeń, który nie zdał jednego</w:t>
      </w:r>
      <w:r w:rsidR="0014097B" w:rsidRPr="00E75AB2">
        <w:rPr>
          <w:rFonts w:ascii="Times New Roman" w:hAnsi="Times New Roman"/>
          <w:sz w:val="24"/>
          <w:szCs w:val="24"/>
        </w:rPr>
        <w:t xml:space="preserve"> lub dwóch egzaminów poprawkowych</w:t>
      </w:r>
      <w:r w:rsidRPr="00E75AB2">
        <w:rPr>
          <w:rFonts w:ascii="Times New Roman" w:hAnsi="Times New Roman"/>
          <w:sz w:val="24"/>
          <w:szCs w:val="24"/>
        </w:rPr>
        <w:t xml:space="preserve"> nie otrzymuje promocji i powtarza klasę.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2330A6" w:rsidRPr="00E75AB2" w:rsidRDefault="00FA5727" w:rsidP="00BC4200">
      <w:pPr>
        <w:pStyle w:val="Akapitzlist"/>
        <w:numPr>
          <w:ilvl w:val="0"/>
          <w:numId w:val="22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Uwzględniając możliwości edukacyjne ucznia Rada Pedagogiczna może jeden raz w ciągu danego etapu edukacyjnego </w:t>
      </w:r>
      <w:r w:rsidR="0014097B" w:rsidRPr="00E75AB2">
        <w:rPr>
          <w:rFonts w:ascii="Times New Roman" w:hAnsi="Times New Roman"/>
          <w:sz w:val="24"/>
          <w:szCs w:val="24"/>
        </w:rPr>
        <w:t xml:space="preserve">warunkowo </w:t>
      </w:r>
      <w:r w:rsidRPr="00E75AB2">
        <w:rPr>
          <w:rFonts w:ascii="Times New Roman" w:hAnsi="Times New Roman"/>
          <w:sz w:val="24"/>
          <w:szCs w:val="24"/>
        </w:rPr>
        <w:t>promować ucznia, który nie zdał egzaminu poprawkowego z jednych zajęć edukacyjnych pod warunkiem, że te zajęcia edukacyjne są zgodne ze szkolnym planem nauczania realizowanym w klasie programowo wyższej.</w:t>
      </w:r>
      <w:r w:rsidR="0014097B" w:rsidRPr="00E75AB2">
        <w:rPr>
          <w:rFonts w:ascii="Times New Roman" w:hAnsi="Times New Roman"/>
          <w:sz w:val="24"/>
          <w:szCs w:val="24"/>
        </w:rPr>
        <w:t xml:space="preserve"> Zasady warunkowej promocji regulują poszczególne PZO.</w:t>
      </w:r>
    </w:p>
    <w:p w:rsidR="00FA5727" w:rsidRPr="00E75AB2" w:rsidRDefault="00FA5727" w:rsidP="00BC4200">
      <w:pPr>
        <w:pStyle w:val="Akapitzlist"/>
        <w:numPr>
          <w:ilvl w:val="0"/>
          <w:numId w:val="22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lub jego rodzice mogą zgłosić w terminie 5 dni</w:t>
      </w:r>
      <w:r w:rsidR="006F6B55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od dnia przeprowadzenia egzaminu poprawkowego zastrzeżenia do Dyrektora Szkoły, jeżeli uznają, że ocena z egzaminu poprawkowego została ustalona niezgodnie z przepisami prawa dotyczącymi trybu ustalania tej oceny.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pStyle w:val="Akapitzlist"/>
        <w:numPr>
          <w:ilvl w:val="0"/>
          <w:numId w:val="22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przypadku stwierdzenia, że ocena z egzaminu poprawkowego została ustalona niezgodnie z przepisami prawa dotyczącymi trybu ustalania tej oceny, dyrektor szkoły powołuje komisję do przeprowadzenia egzaminu w trybie odwoławczym. Do pracy komisji mają zastosowanie przepisy </w:t>
      </w:r>
      <w:r w:rsidRPr="00E75AB2">
        <w:rPr>
          <w:rFonts w:ascii="Times New Roman" w:hAnsi="Times New Roman"/>
          <w:bCs/>
          <w:sz w:val="24"/>
          <w:szCs w:val="24"/>
        </w:rPr>
        <w:t xml:space="preserve">§ </w:t>
      </w:r>
      <w:r w:rsidR="005A2BB7" w:rsidRPr="00E75AB2">
        <w:rPr>
          <w:rFonts w:ascii="Times New Roman" w:hAnsi="Times New Roman"/>
          <w:bCs/>
          <w:sz w:val="24"/>
          <w:szCs w:val="24"/>
        </w:rPr>
        <w:t>104</w:t>
      </w:r>
      <w:r w:rsidRPr="00E75AB2">
        <w:rPr>
          <w:rFonts w:ascii="Times New Roman" w:hAnsi="Times New Roman"/>
          <w:bCs/>
          <w:sz w:val="24"/>
          <w:szCs w:val="24"/>
        </w:rPr>
        <w:t>. Ocena ustalona przez komisję jest ostateczna</w:t>
      </w:r>
      <w:r w:rsidRPr="00E75AB2">
        <w:rPr>
          <w:rFonts w:ascii="Times New Roman" w:hAnsi="Times New Roman"/>
          <w:b/>
          <w:bCs/>
          <w:sz w:val="24"/>
          <w:szCs w:val="24"/>
        </w:rPr>
        <w:t>.</w:t>
      </w:r>
    </w:p>
    <w:p w:rsidR="00FA5727" w:rsidRPr="00E75AB2" w:rsidRDefault="00FA5727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5727" w:rsidRPr="00E75AB2" w:rsidRDefault="00FA5727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88" w:name="_Toc25741903"/>
      <w:r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CF17DF" w:rsidRPr="00E75AB2">
        <w:rPr>
          <w:rFonts w:ascii="Times New Roman" w:hAnsi="Times New Roman"/>
          <w:color w:val="auto"/>
          <w:sz w:val="24"/>
          <w:szCs w:val="24"/>
        </w:rPr>
        <w:t>06</w:t>
      </w:r>
      <w:r w:rsidRPr="00E75AB2">
        <w:rPr>
          <w:rFonts w:ascii="Times New Roman" w:hAnsi="Times New Roman"/>
          <w:color w:val="auto"/>
          <w:sz w:val="24"/>
          <w:szCs w:val="24"/>
        </w:rPr>
        <w:t>. Egzamin ósmoklasisty</w:t>
      </w:r>
      <w:bookmarkEnd w:id="288"/>
    </w:p>
    <w:p w:rsidR="00FA5727" w:rsidRPr="00E75AB2" w:rsidRDefault="00FA5727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:rsidR="00FA5727" w:rsidRPr="00E75AB2" w:rsidRDefault="00FA5727" w:rsidP="00BC4200">
      <w:pPr>
        <w:numPr>
          <w:ilvl w:val="0"/>
          <w:numId w:val="13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Egzamin przeprowadza się w klasie VIII szkoły podstawowej jako obowiązkowy egzamin zewnętrzny.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numPr>
          <w:ilvl w:val="0"/>
          <w:numId w:val="13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Egzamin obejmuje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wiadomości i umiejętności kształcenia ogólnego w odniesieniu do czterech kluczowych przedmiotów nauczanych na dwóch pierwszych etapach edukacyjnych tj. języka polskiego, matematyki i języka obcego oraz jednego z wybranych przedmiotów spośród: biologii, geografii, chemii, fizyki lub historii.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numPr>
          <w:ilvl w:val="0"/>
          <w:numId w:val="13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Egzamin ma formę pisemną. Przystąpienie do niego jest warunkiem ukończenia szkoły podstawowej.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numPr>
          <w:ilvl w:val="0"/>
          <w:numId w:val="13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Uczeń może wybrać tylko jeden język, którego uczy się w szkole jako </w:t>
      </w:r>
      <w:r w:rsidR="0014097B" w:rsidRPr="00E75AB2">
        <w:rPr>
          <w:rFonts w:ascii="Times New Roman" w:hAnsi="Times New Roman"/>
          <w:sz w:val="24"/>
          <w:szCs w:val="24"/>
        </w:rPr>
        <w:t>język egzaminacyjny</w:t>
      </w:r>
      <w:r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numPr>
          <w:ilvl w:val="0"/>
          <w:numId w:val="13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Jeżeli uczeń uczy się w szkole jako przedmiotu obowiązkowego więcej niż jednego języka obcego nowożytnego, jego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rodzice składają dyrektorowi szkoły, nie później niż do 30 </w:t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lastRenderedPageBreak/>
        <w:t xml:space="preserve">września roku szkolnego, w którym jest przeprowadzany egzamin pisemną </w:t>
      </w:r>
      <w:r w:rsidRPr="00E75AB2">
        <w:rPr>
          <w:rFonts w:ascii="Times New Roman" w:hAnsi="Times New Roman"/>
          <w:sz w:val="24"/>
          <w:szCs w:val="24"/>
        </w:rPr>
        <w:t>deklarację</w:t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wskazującą język obcy nowożytny, z którego uczeń przystąpi do drugiej części egzaminu.</w:t>
      </w:r>
    </w:p>
    <w:p w:rsidR="00FA5727" w:rsidRPr="00E75AB2" w:rsidRDefault="00FA5727" w:rsidP="00BC4200">
      <w:pPr>
        <w:numPr>
          <w:ilvl w:val="0"/>
          <w:numId w:val="13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Uczeń, który jest laureatem lub finalistą olimiady przedmiotowej albo laureatem konkursu przedmiotowego o zasięgu wojewódzkim lub ponadwojewódzkim, organizowanego z zakresu jednego z przedmiotów objętych egzaminem jest zwoln</w:t>
      </w:r>
      <w:r w:rsidR="002B11F5" w:rsidRPr="00E75AB2">
        <w:rPr>
          <w:rFonts w:ascii="Times New Roman" w:hAnsi="Times New Roman"/>
          <w:sz w:val="24"/>
          <w:szCs w:val="24"/>
        </w:rPr>
        <w:t>iony z </w:t>
      </w:r>
      <w:r w:rsidRPr="00E75AB2">
        <w:rPr>
          <w:rFonts w:ascii="Times New Roman" w:hAnsi="Times New Roman"/>
          <w:sz w:val="24"/>
          <w:szCs w:val="24"/>
        </w:rPr>
        <w:t xml:space="preserve">odpowiedniej częsci egzaminu. Zwolnienie jest równoznaczne z uzyskaniem z tej części egzaminu najwyższego wyniku. </w:t>
      </w:r>
    </w:p>
    <w:p w:rsidR="00FA5727" w:rsidRPr="00E75AB2" w:rsidRDefault="00FA5727" w:rsidP="00BC4200">
      <w:pPr>
        <w:numPr>
          <w:ilvl w:val="0"/>
          <w:numId w:val="13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Uczniowie ze specjalnymi potrzebami edukacyjnymi, w tym uczniowie niepełnosprawni, niedostosowani społecznie oraz zagrożeni niedostosowaniem społecznym, przystępują do egzaminu w warunkach i/lub formach dostosowanych do ich potrzeb.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numPr>
          <w:ilvl w:val="0"/>
          <w:numId w:val="13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Na wniosek ucznia lub jego rodziców sprawdzona i oceniona praca ucznia jest udostępniana uczniowi lub jego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rodzicom  do wglądu w miejscu i czasie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wskazanym przez dyrektora komisji okręgowej.</w:t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</w:p>
    <w:p w:rsidR="00FA5727" w:rsidRPr="00E75AB2" w:rsidRDefault="00FA5727" w:rsidP="00BC4200">
      <w:pPr>
        <w:numPr>
          <w:ilvl w:val="0"/>
          <w:numId w:val="13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przypadku uczniów posiadających orzeczenie o potrzebie indywidualnego nauczania dostosowanie warunków i formy przeprowadzania egzaminu do indywidualnych potrzeb psychofizycznych i edukacyjnych ucznia może nastąpić na podstawie tego orzeczenia.</w:t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numPr>
          <w:ilvl w:val="0"/>
          <w:numId w:val="13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Opinia powinna być wydana przez poradnię psychologiczno-pedagogiczną, w tym poradnię specjalistyczną, nie później niż do końca września roku szkolnego, w którym jest przeprowadzany egzamin.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numPr>
          <w:ilvl w:val="0"/>
          <w:numId w:val="13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Rodzice ucznia przedkładają opinię Dyrektorowi Szkoły, w terminie do dnia 15 października roku szkolnego, w którym jest przeprowadzany egzamin.</w:t>
      </w:r>
    </w:p>
    <w:p w:rsidR="00FA5727" w:rsidRPr="00E75AB2" w:rsidRDefault="00FA5727" w:rsidP="00BC4200">
      <w:pPr>
        <w:numPr>
          <w:ilvl w:val="0"/>
          <w:numId w:val="13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Uczniowie chorzy lub niesprawni czasowo, na podstawie zaświadczenia o stanie zdrowia wydanego przez lekarza, mogą przystąpić do egzaminu w warunkach i formie odpowiednich ze względu na ich stan zdrowia.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numPr>
          <w:ilvl w:val="0"/>
          <w:numId w:val="13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Uczeń, który z przyczyn losowych lub zdrowotnych nie przystąpił do egzaminu lub danej części egzaminu w ustalonym terminie albo</w:t>
      </w:r>
      <w:r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przerwał daną część egzaminu, przystępuje do egzaminu w dodatkowym terminie ustalonym w harmonogramie przeprowadzania egzaminu w szkole, której jest uczniem.</w:t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</w:p>
    <w:p w:rsidR="00FA5727" w:rsidRPr="00E75AB2" w:rsidRDefault="00FA5727" w:rsidP="00BC4200">
      <w:pPr>
        <w:numPr>
          <w:ilvl w:val="0"/>
          <w:numId w:val="13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Uczeń, który nie przystąpił do egzaminu lub danej części egzaminu w dodatkowym terminie powtarza ostatnią klasę odpowiednio szkoły podstawowej oraz przystępuje do egzaminu w następnym roku.</w:t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</w:p>
    <w:p w:rsidR="00FA5727" w:rsidRPr="00E75AB2" w:rsidRDefault="00FA5727" w:rsidP="00BC4200">
      <w:pPr>
        <w:numPr>
          <w:ilvl w:val="0"/>
          <w:numId w:val="13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 szczególnych przypadkach losowych lub zdrowotnych, uniemożliwiających przystąpienie do egzaminu w dodatkowym terminie dyrektor komisji okręgowej,</w:t>
      </w:r>
      <w:r w:rsidR="006F6B55"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na udokumentowany wniosek Dyrektora Szkoły, może zwolnić ucznia z obowiązku przystąpienia do egzaminu lub danej części egzaminu. Dyrektor Szkoły składa wniosek </w:t>
      </w:r>
      <w:r w:rsidR="006F6B55"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br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w porozumieniu z rodzicami ucznia. </w:t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</w:p>
    <w:p w:rsidR="00FA5727" w:rsidRPr="00E75AB2" w:rsidRDefault="00FA5727" w:rsidP="00BC4200">
      <w:pPr>
        <w:numPr>
          <w:ilvl w:val="0"/>
          <w:numId w:val="13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W przypadku, o którym mowa w ust. 16, w zaświadczeniu o szczegółowych wynikach egzaminu zamiast wyniku z egzaminu z odpowiedniej części egzaminu wpisuje się odpowiednio „</w:t>
      </w:r>
      <w:r w:rsidRPr="00E75AB2">
        <w:rPr>
          <w:rFonts w:ascii="Times New Roman" w:eastAsia="Times New Roman" w:hAnsi="Times New Roman"/>
          <w:i/>
          <w:noProof w:val="0"/>
          <w:sz w:val="24"/>
          <w:szCs w:val="24"/>
          <w:lang w:eastAsia="pl-PL"/>
        </w:rPr>
        <w:t>zwolniony</w:t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” lub „</w:t>
      </w:r>
      <w:r w:rsidRPr="00E75AB2">
        <w:rPr>
          <w:rFonts w:ascii="Times New Roman" w:eastAsia="Times New Roman" w:hAnsi="Times New Roman"/>
          <w:i/>
          <w:noProof w:val="0"/>
          <w:sz w:val="24"/>
          <w:szCs w:val="24"/>
          <w:lang w:eastAsia="pl-PL"/>
        </w:rPr>
        <w:t>zwolniona”.”</w:t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ab/>
      </w:r>
    </w:p>
    <w:p w:rsidR="00FA5727" w:rsidRPr="00E75AB2" w:rsidRDefault="00FA5727" w:rsidP="00BC4200">
      <w:pPr>
        <w:numPr>
          <w:ilvl w:val="0"/>
          <w:numId w:val="13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Uczeń, który jest chory w czasie trwania egzaminu może korzystać ze sprzętu medycznego i leków koniecznych ze względu na chorobę.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numPr>
          <w:ilvl w:val="0"/>
          <w:numId w:val="13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 dostosowanie warunków i formy przeprowadzania egzaminu do potrzeb uczniów odpowiada przewodniczący szkolnego zespołu egzaminacyjnego.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numPr>
          <w:ilvl w:val="0"/>
          <w:numId w:val="13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89" w:name="_Hlk21342471"/>
      <w:r w:rsidRPr="00E75AB2">
        <w:rPr>
          <w:rFonts w:ascii="Times New Roman" w:hAnsi="Times New Roman"/>
          <w:sz w:val="24"/>
          <w:szCs w:val="24"/>
        </w:rPr>
        <w:t xml:space="preserve">Do egzaminu nie przystępują uczniowie </w:t>
      </w:r>
      <w:r w:rsidR="006F6B55" w:rsidRPr="00E75AB2">
        <w:rPr>
          <w:rFonts w:ascii="Times New Roman" w:hAnsi="Times New Roman"/>
          <w:sz w:val="24"/>
          <w:szCs w:val="24"/>
        </w:rPr>
        <w:t xml:space="preserve">niepełnosprawni intelektualnie </w:t>
      </w:r>
      <w:r w:rsidRPr="00E75AB2">
        <w:rPr>
          <w:rFonts w:ascii="Times New Roman" w:hAnsi="Times New Roman"/>
          <w:sz w:val="24"/>
          <w:szCs w:val="24"/>
        </w:rPr>
        <w:t>w stopniu umiarkowanym lub znacznym.</w:t>
      </w:r>
      <w:r w:rsidRPr="00E75AB2">
        <w:rPr>
          <w:rFonts w:ascii="Times New Roman" w:hAnsi="Times New Roman"/>
          <w:sz w:val="24"/>
          <w:szCs w:val="24"/>
        </w:rPr>
        <w:tab/>
      </w:r>
      <w:bookmarkEnd w:id="289"/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numPr>
          <w:ilvl w:val="0"/>
          <w:numId w:val="13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Wynik egzaminu ustala komisja okręgowa na podstawie liczby punktów przyznanych przez egzaminatorów.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numPr>
          <w:ilvl w:val="0"/>
          <w:numId w:val="13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Wynik egzaminu nie wpływa na ukończenie szkoły.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A5727" w:rsidRPr="00E75AB2" w:rsidRDefault="00FA5727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90" w:name="_Toc25741904"/>
      <w:r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CF17DF" w:rsidRPr="00E75AB2">
        <w:rPr>
          <w:rFonts w:ascii="Times New Roman" w:hAnsi="Times New Roman"/>
          <w:color w:val="auto"/>
          <w:sz w:val="24"/>
          <w:szCs w:val="24"/>
        </w:rPr>
        <w:t>07</w:t>
      </w:r>
      <w:r w:rsidRPr="00E75AB2">
        <w:rPr>
          <w:rFonts w:ascii="Times New Roman" w:hAnsi="Times New Roman"/>
          <w:color w:val="auto"/>
          <w:sz w:val="24"/>
          <w:szCs w:val="24"/>
        </w:rPr>
        <w:t>. Świadectwa szkolne i inne druki szkolne</w:t>
      </w:r>
      <w:bookmarkEnd w:id="290"/>
    </w:p>
    <w:p w:rsidR="00FA5727" w:rsidRPr="00E75AB2" w:rsidRDefault="00FA5727" w:rsidP="009C39BC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FA5727" w:rsidRPr="00E75AB2" w:rsidRDefault="00FA5727" w:rsidP="009C39BC">
      <w:pPr>
        <w:numPr>
          <w:ilvl w:val="0"/>
          <w:numId w:val="85"/>
        </w:numPr>
        <w:tabs>
          <w:tab w:val="num" w:pos="36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Po ukończeniu nauki w danej klasie uczeń otrzymuje świadectwo szkolne promocyjne potwierdzające uzyskanie lub nieuzyskanie promocji do klasy programowo wyższej. </w:t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9C39BC">
      <w:pPr>
        <w:numPr>
          <w:ilvl w:val="0"/>
          <w:numId w:val="85"/>
        </w:numPr>
        <w:tabs>
          <w:tab w:val="num" w:pos="36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klasy programowo najwyższej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otrzymuje świadectwo ukończenia szkoły. Wzory świadectw określają odrębne przepisy.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9C39BC">
      <w:pPr>
        <w:numPr>
          <w:ilvl w:val="0"/>
          <w:numId w:val="85"/>
        </w:numPr>
        <w:tabs>
          <w:tab w:val="num" w:pos="36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świadectwach szkolnych promocyjnych i świadectwach ukończenia szkoły wpisuje się szczególne osiągnięcia ucznia:</w:t>
      </w:r>
    </w:p>
    <w:p w:rsidR="00FA5727" w:rsidRPr="00E75AB2" w:rsidRDefault="00FA5727" w:rsidP="00BC4200">
      <w:pPr>
        <w:numPr>
          <w:ilvl w:val="0"/>
          <w:numId w:val="16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do szczególnych osiągnięć ucznia zalicza się osiągnięcia określone przez Lubuskiego Kuratora Oświaty:</w:t>
      </w:r>
    </w:p>
    <w:p w:rsidR="00FA5727" w:rsidRPr="00E75AB2" w:rsidRDefault="00FA5727" w:rsidP="00BC4200">
      <w:pPr>
        <w:numPr>
          <w:ilvl w:val="0"/>
          <w:numId w:val="16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świadectwie w części dotyczącej szczególnych osiągnięć ucznia, odnotowuje się:</w:t>
      </w:r>
    </w:p>
    <w:p w:rsidR="009C39BC" w:rsidRPr="00E75AB2" w:rsidRDefault="00FA5727" w:rsidP="00BC4200">
      <w:pPr>
        <w:numPr>
          <w:ilvl w:val="0"/>
          <w:numId w:val="2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uzyskane wysokie miejsca – nagradzane lub honorowane zwycięskim tytułem –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</w:p>
    <w:p w:rsidR="00FA5727" w:rsidRPr="00E75AB2" w:rsidRDefault="00FA5727" w:rsidP="00BC4200">
      <w:pPr>
        <w:numPr>
          <w:ilvl w:val="0"/>
          <w:numId w:val="2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zawodach wiedzy, artystycznych i sportowych organizowanych przez Kuratora Oświaty organizowanych co najmniej na szczeblu powiatowym; </w:t>
      </w:r>
    </w:p>
    <w:p w:rsidR="00FA5727" w:rsidRPr="00E75AB2" w:rsidRDefault="00FA5727" w:rsidP="00BC4200">
      <w:pPr>
        <w:numPr>
          <w:ilvl w:val="0"/>
          <w:numId w:val="22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osiągnięcia w aktywności na rzecz innych ludzi, zwłaszcza w formie wolontariatu.</w:t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9C39BC">
      <w:pPr>
        <w:numPr>
          <w:ilvl w:val="0"/>
          <w:numId w:val="85"/>
        </w:numPr>
        <w:tabs>
          <w:tab w:val="num" w:pos="36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Uczniowi, który jest laureatem konkursu przedmiotowego o zasięgu wojewódzkim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ponadwojewódzkim lub laureatem lub finalistą olimpiady przedmiotowej wpisuje się na świadectwie celującą końcową ocenę klasyfikacyjną nawet, jeśli wcześniej dokonano klasyfikacji na poziomie niższej oceny.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9C39BC">
      <w:pPr>
        <w:numPr>
          <w:ilvl w:val="0"/>
          <w:numId w:val="85"/>
        </w:numPr>
        <w:tabs>
          <w:tab w:val="num" w:pos="36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Uczeń, który przystąpił do egzaminu otrzymuje zaświadczenie.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9C39BC">
      <w:pPr>
        <w:numPr>
          <w:ilvl w:val="0"/>
          <w:numId w:val="85"/>
        </w:numPr>
        <w:tabs>
          <w:tab w:val="num" w:pos="36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Szkoła, na wniosek ucznia lub rodzica wydaje zaświadczenie dotyczące przebiegu nauczania.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9C39BC">
      <w:pPr>
        <w:numPr>
          <w:ilvl w:val="0"/>
          <w:numId w:val="85"/>
        </w:numPr>
        <w:tabs>
          <w:tab w:val="num" w:pos="36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Każdy uczeń szkoły otrzymuje legitymację szkolną, której rodzaj określają odrębne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przepisy. Ważność legitymacji szkolnej potwierdza się w kolejnym roku szkolnym przez umieszczenie daty ważności i pieczęci urzędowej szkoły.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9C39BC">
      <w:pPr>
        <w:numPr>
          <w:ilvl w:val="0"/>
          <w:numId w:val="85"/>
        </w:numPr>
        <w:tabs>
          <w:tab w:val="num" w:pos="36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Szkoła prowadzi imienną ewidencję wydanych legitymacji, świadectw ukończenia szkoły oraz zaświadczeń.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9C39BC">
      <w:pPr>
        <w:numPr>
          <w:ilvl w:val="0"/>
          <w:numId w:val="85"/>
        </w:numPr>
        <w:tabs>
          <w:tab w:val="num" w:pos="36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Świadectwa szkolne promocyjne, świadectwa ukończenia szkoły i zaświadczenia dotyczące przebiegu nauczania szkoła wydaje na podstawie dokumentacji przebiegu nauczania prowadzonej przez szkołę.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9C39BC">
      <w:pPr>
        <w:numPr>
          <w:ilvl w:val="0"/>
          <w:numId w:val="85"/>
        </w:numPr>
        <w:tabs>
          <w:tab w:val="num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przypadku utraty oryginału świadectwa, odpisu,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zaświadczenia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uczeń lub absolwent może wystąpić odpowiednio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 Dyrektora Szkoły, komisji okręgowej lub kuratora oświaty z pisemnym wnioskiem o wydanie duplikatu.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9C39BC">
      <w:pPr>
        <w:numPr>
          <w:ilvl w:val="0"/>
          <w:numId w:val="85"/>
        </w:numPr>
        <w:tabs>
          <w:tab w:val="num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 wydanie duplikatu świadectwa pobiera się opłatę w wysokości równej kwocie opłaty skarbowej od legalizacji dokumentu. Opłatę wnosi się na rachunek bankowy wskazany przez dyrektora szkoły.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9C39BC">
      <w:pPr>
        <w:numPr>
          <w:ilvl w:val="0"/>
          <w:numId w:val="85"/>
        </w:numPr>
        <w:tabs>
          <w:tab w:val="num" w:pos="360"/>
          <w:tab w:val="left" w:pos="426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 wydanie duplikatu legitymacji uczniowskiej pobiera się opłatę w wysokości równej kwocie opłaty skarbowej od poświadczenia własnoręczności podpisu. Opłatę wnosi się na rachunek bankowy wskazany przez dyrektora szkoły.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9C39BC">
      <w:pPr>
        <w:numPr>
          <w:ilvl w:val="0"/>
          <w:numId w:val="85"/>
        </w:numPr>
        <w:tabs>
          <w:tab w:val="num" w:pos="360"/>
          <w:tab w:val="left" w:pos="426"/>
          <w:tab w:val="left" w:pos="851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 nie pobiera opłat za sprostowanie świadectwa szkolnego.</w:t>
      </w:r>
    </w:p>
    <w:p w:rsidR="00FA5727" w:rsidRPr="00E75AB2" w:rsidRDefault="00FA5727" w:rsidP="009C39BC">
      <w:p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5727" w:rsidRPr="00E75AB2" w:rsidRDefault="00FA5727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91" w:name="_Toc25741905"/>
      <w:r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94314D" w:rsidRPr="00E75AB2">
        <w:rPr>
          <w:rFonts w:ascii="Times New Roman" w:hAnsi="Times New Roman"/>
          <w:color w:val="auto"/>
          <w:sz w:val="24"/>
          <w:szCs w:val="24"/>
        </w:rPr>
        <w:t>08</w:t>
      </w:r>
      <w:r w:rsidRPr="00E75AB2">
        <w:rPr>
          <w:rFonts w:ascii="Times New Roman" w:hAnsi="Times New Roman"/>
          <w:color w:val="auto"/>
          <w:sz w:val="24"/>
          <w:szCs w:val="24"/>
        </w:rPr>
        <w:t>. Promowanie i ukończenie szkoły.</w:t>
      </w:r>
      <w:bookmarkEnd w:id="291"/>
    </w:p>
    <w:p w:rsidR="00FA5727" w:rsidRPr="00E75AB2" w:rsidRDefault="00FA5727" w:rsidP="009C39BC">
      <w:p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:rsidR="00FA5727" w:rsidRPr="00E75AB2" w:rsidRDefault="00FA5727" w:rsidP="00BC4200">
      <w:pPr>
        <w:numPr>
          <w:ilvl w:val="0"/>
          <w:numId w:val="119"/>
        </w:numPr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otrzymuje promocję do klasy programowo wyższej, jeżeli ze wszystkich obowiązkowych zajęć edukacyjnych określonych 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szkolnym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planie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nauczania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uzyskał klasyfikacyjne roczne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oceny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wyższe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od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stopnia niedostatecznego z zastrzeżeniem ust. 2.</w:t>
      </w:r>
      <w:r w:rsidRPr="00E75AB2">
        <w:rPr>
          <w:rFonts w:ascii="Times New Roman" w:hAnsi="Times New Roman"/>
          <w:sz w:val="24"/>
          <w:szCs w:val="24"/>
        </w:rPr>
        <w:tab/>
      </w:r>
    </w:p>
    <w:p w:rsidR="009C39BC" w:rsidRPr="00E75AB2" w:rsidRDefault="00FA5727" w:rsidP="00BC4200">
      <w:pPr>
        <w:numPr>
          <w:ilvl w:val="0"/>
          <w:numId w:val="119"/>
        </w:numPr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Rada Pedagogiczna, uwzględniając możliwości edukacyjne ucznia może jeden raz </w:t>
      </w:r>
    </w:p>
    <w:p w:rsidR="00FA5727" w:rsidRPr="00E75AB2" w:rsidRDefault="00FA5727" w:rsidP="00BC4200">
      <w:pPr>
        <w:numPr>
          <w:ilvl w:val="0"/>
          <w:numId w:val="119"/>
        </w:numPr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ciągu danego etapu edukacyjnego promować ucznia do klasy programowo wyższej, który nie zdał egzaminu poprawkowego z jednych obowiązkowych zajęć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edukacyjnych, pod warunkiem, że te obowiązkowe zajęcia edukacyjne są, zgodnie ze szkolnym planem nauczania realizowane w klasie programowo wyższej. 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FA5727" w:rsidRPr="00E75AB2" w:rsidRDefault="00FA5727" w:rsidP="00BC4200">
      <w:pPr>
        <w:numPr>
          <w:ilvl w:val="0"/>
          <w:numId w:val="119"/>
        </w:numPr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Uczeń, który w wyniku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klasyfikacji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rocznej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uzyskał 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zajęć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edukacyjnych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średnią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ocen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co najmniej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4,75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oraz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co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najmniej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bardzo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dobrą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ocenę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zachowania,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otrzymuje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promocję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do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klasy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programowo wyższej z wyróżnieniem. </w:t>
      </w:r>
      <w:r w:rsidRPr="00E75AB2">
        <w:rPr>
          <w:rFonts w:ascii="Times New Roman" w:hAnsi="Times New Roman"/>
          <w:sz w:val="24"/>
          <w:szCs w:val="24"/>
        </w:rPr>
        <w:tab/>
      </w:r>
    </w:p>
    <w:p w:rsidR="0014097B" w:rsidRPr="00E75AB2" w:rsidRDefault="00FA5727" w:rsidP="00BC4200">
      <w:pPr>
        <w:numPr>
          <w:ilvl w:val="0"/>
          <w:numId w:val="119"/>
        </w:numPr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Uczeń kończy szkołę jeżeli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14097B" w:rsidRPr="00E75AB2">
        <w:rPr>
          <w:rFonts w:ascii="Times New Roman" w:hAnsi="Times New Roman"/>
          <w:sz w:val="24"/>
          <w:szCs w:val="24"/>
        </w:rPr>
        <w:t>uzyskał pozytywne oceny kwalifikacyjne końcowe ze wszystkich przedmiotów zgodnie z ramowym plan</w:t>
      </w:r>
      <w:r w:rsidR="002B11F5" w:rsidRPr="00E75AB2">
        <w:rPr>
          <w:rFonts w:ascii="Times New Roman" w:hAnsi="Times New Roman"/>
          <w:sz w:val="24"/>
          <w:szCs w:val="24"/>
        </w:rPr>
        <w:t>em nauczania oraz przystąpił do </w:t>
      </w:r>
      <w:r w:rsidR="0014097B" w:rsidRPr="00E75AB2">
        <w:rPr>
          <w:rFonts w:ascii="Times New Roman" w:hAnsi="Times New Roman"/>
          <w:sz w:val="24"/>
          <w:szCs w:val="24"/>
        </w:rPr>
        <w:t>egzaminu. Obowiązek przystąpienia do egzaminu ni</w:t>
      </w:r>
      <w:r w:rsidR="002B11F5" w:rsidRPr="00E75AB2">
        <w:rPr>
          <w:rFonts w:ascii="Times New Roman" w:hAnsi="Times New Roman"/>
          <w:sz w:val="24"/>
          <w:szCs w:val="24"/>
        </w:rPr>
        <w:t>e dotyczy uczniów zwolnionych z </w:t>
      </w:r>
      <w:r w:rsidR="0014097B" w:rsidRPr="00E75AB2">
        <w:rPr>
          <w:rFonts w:ascii="Times New Roman" w:hAnsi="Times New Roman"/>
          <w:sz w:val="24"/>
          <w:szCs w:val="24"/>
        </w:rPr>
        <w:t>egzaminu na podstawie odrębnych przepisów.</w:t>
      </w:r>
    </w:p>
    <w:p w:rsidR="00FA5727" w:rsidRPr="00E75AB2" w:rsidRDefault="00FA5727" w:rsidP="006F6B55">
      <w:pPr>
        <w:pStyle w:val="Nagwek2"/>
        <w:tabs>
          <w:tab w:val="left" w:pos="426"/>
        </w:tabs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C39BC" w:rsidRPr="00E75AB2" w:rsidRDefault="009A0FC8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92" w:name="_Toc25741906"/>
      <w:r w:rsidRPr="00E75AB2">
        <w:rPr>
          <w:rFonts w:ascii="Times New Roman" w:hAnsi="Times New Roman"/>
          <w:color w:val="auto"/>
          <w:sz w:val="24"/>
          <w:szCs w:val="24"/>
        </w:rPr>
        <w:t>Rozdział 2</w:t>
      </w:r>
      <w:bookmarkEnd w:id="292"/>
    </w:p>
    <w:p w:rsidR="009E62F1" w:rsidRPr="00E75AB2" w:rsidRDefault="009E62F1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93" w:name="_Toc25741907"/>
      <w:r w:rsidRPr="00E75AB2">
        <w:rPr>
          <w:rFonts w:ascii="Times New Roman" w:hAnsi="Times New Roman"/>
          <w:color w:val="auto"/>
          <w:sz w:val="24"/>
          <w:szCs w:val="24"/>
        </w:rPr>
        <w:t>Ocenianie zachowania</w:t>
      </w:r>
      <w:bookmarkEnd w:id="293"/>
    </w:p>
    <w:p w:rsidR="00B03105" w:rsidRPr="00E75AB2" w:rsidRDefault="00B03105" w:rsidP="009C39BC">
      <w:pPr>
        <w:pStyle w:val="Obszartekstu"/>
        <w:tabs>
          <w:tab w:val="left" w:pos="426"/>
        </w:tabs>
        <w:spacing w:line="276" w:lineRule="auto"/>
        <w:rPr>
          <w:b/>
          <w:szCs w:val="24"/>
        </w:rPr>
      </w:pPr>
    </w:p>
    <w:p w:rsidR="009E62F1" w:rsidRPr="00E75AB2" w:rsidRDefault="004F6513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94" w:name="_Toc25741908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075475" w:rsidRPr="00E75AB2">
        <w:rPr>
          <w:rFonts w:ascii="Times New Roman" w:hAnsi="Times New Roman"/>
          <w:color w:val="auto"/>
          <w:sz w:val="24"/>
          <w:szCs w:val="24"/>
        </w:rPr>
        <w:t>10</w:t>
      </w:r>
      <w:r w:rsidR="002E77D1" w:rsidRPr="00E75AB2">
        <w:rPr>
          <w:rFonts w:ascii="Times New Roman" w:hAnsi="Times New Roman"/>
          <w:color w:val="auto"/>
          <w:sz w:val="24"/>
          <w:szCs w:val="24"/>
        </w:rPr>
        <w:t>9</w:t>
      </w:r>
      <w:r w:rsidR="00165482"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9E62F1" w:rsidRPr="00E75AB2">
        <w:rPr>
          <w:rFonts w:ascii="Times New Roman" w:hAnsi="Times New Roman"/>
          <w:color w:val="auto"/>
          <w:sz w:val="24"/>
          <w:szCs w:val="24"/>
        </w:rPr>
        <w:t>Założenia ogólne</w:t>
      </w:r>
      <w:bookmarkEnd w:id="294"/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03105" w:rsidRPr="00E75AB2" w:rsidRDefault="00B03105" w:rsidP="009C39BC">
      <w:pPr>
        <w:pStyle w:val="Standard"/>
        <w:numPr>
          <w:ilvl w:val="0"/>
          <w:numId w:val="79"/>
        </w:numPr>
        <w:tabs>
          <w:tab w:val="left" w:pos="0"/>
          <w:tab w:val="left" w:pos="426"/>
        </w:tabs>
        <w:suppressAutoHyphens/>
        <w:spacing w:line="276" w:lineRule="auto"/>
        <w:ind w:left="0"/>
        <w:jc w:val="both"/>
        <w:rPr>
          <w:szCs w:val="24"/>
        </w:rPr>
      </w:pPr>
      <w:r w:rsidRPr="00E75AB2">
        <w:rPr>
          <w:szCs w:val="24"/>
        </w:rPr>
        <w:t xml:space="preserve">Ocenianie zachowania ucznia polega na rozpoznawaniu przez wychowawcę, nauczycieli </w:t>
      </w:r>
      <w:r w:rsidR="006F6B55" w:rsidRPr="00E75AB2">
        <w:rPr>
          <w:szCs w:val="24"/>
        </w:rPr>
        <w:br/>
      </w:r>
      <w:r w:rsidRPr="00E75AB2">
        <w:rPr>
          <w:szCs w:val="24"/>
        </w:rPr>
        <w:t xml:space="preserve">i uczniów danej klasy stopnia respektowania przez ucznia zasad współżycia </w:t>
      </w:r>
      <w:r w:rsidR="002B11F5" w:rsidRPr="00E75AB2">
        <w:rPr>
          <w:szCs w:val="24"/>
        </w:rPr>
        <w:t>społecznego i </w:t>
      </w:r>
      <w:r w:rsidRPr="00E75AB2">
        <w:rPr>
          <w:szCs w:val="24"/>
        </w:rPr>
        <w:t>norm etycznych.</w:t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</w:p>
    <w:p w:rsidR="00B03105" w:rsidRPr="00E75AB2" w:rsidRDefault="00B03105" w:rsidP="009C39BC">
      <w:pPr>
        <w:pStyle w:val="Standard"/>
        <w:numPr>
          <w:ilvl w:val="0"/>
          <w:numId w:val="79"/>
        </w:numPr>
        <w:tabs>
          <w:tab w:val="num" w:pos="284"/>
          <w:tab w:val="left" w:pos="426"/>
          <w:tab w:val="left" w:pos="993"/>
        </w:tabs>
        <w:suppressAutoHyphens/>
        <w:spacing w:line="276" w:lineRule="auto"/>
        <w:ind w:left="0"/>
        <w:jc w:val="both"/>
        <w:rPr>
          <w:szCs w:val="24"/>
        </w:rPr>
      </w:pPr>
      <w:r w:rsidRPr="00E75AB2">
        <w:rPr>
          <w:szCs w:val="24"/>
        </w:rPr>
        <w:t xml:space="preserve">Ocenianie wewnątrzszkolne </w:t>
      </w:r>
      <w:r w:rsidR="002B1299" w:rsidRPr="00E75AB2">
        <w:rPr>
          <w:szCs w:val="24"/>
        </w:rPr>
        <w:t xml:space="preserve">zachowania </w:t>
      </w:r>
      <w:r w:rsidRPr="00E75AB2">
        <w:rPr>
          <w:szCs w:val="24"/>
        </w:rPr>
        <w:t>obejmuje:</w:t>
      </w:r>
    </w:p>
    <w:p w:rsidR="00B03105" w:rsidRPr="00E75AB2" w:rsidRDefault="00B03105" w:rsidP="009C39BC">
      <w:pPr>
        <w:numPr>
          <w:ilvl w:val="1"/>
          <w:numId w:val="78"/>
        </w:numPr>
        <w:tabs>
          <w:tab w:val="clear" w:pos="360"/>
          <w:tab w:val="num" w:pos="0"/>
          <w:tab w:val="left" w:pos="284"/>
          <w:tab w:val="left" w:pos="426"/>
          <w:tab w:val="left" w:pos="993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ustalanie przez Radę Pedagogiczną warunków i sposobu oceniania zachowania, ocenianie bieżące i ustalanie śródrocznej oraz rocznej oceny klasyfikacyjnej zachowania;</w:t>
      </w:r>
    </w:p>
    <w:p w:rsidR="00B03105" w:rsidRPr="00E75AB2" w:rsidRDefault="00B03105" w:rsidP="009C39BC">
      <w:pPr>
        <w:numPr>
          <w:ilvl w:val="1"/>
          <w:numId w:val="78"/>
        </w:numPr>
        <w:tabs>
          <w:tab w:val="clear" w:pos="360"/>
          <w:tab w:val="num" w:pos="0"/>
          <w:tab w:val="left" w:pos="284"/>
          <w:tab w:val="left" w:pos="426"/>
          <w:tab w:val="left" w:pos="993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ustalenie warunków i trybu uzyskania wyższej niż przewidywana rocznej oceny klasyfikacyjnej zachowania.</w:t>
      </w:r>
      <w:r w:rsidR="00F22582" w:rsidRPr="00E75AB2">
        <w:rPr>
          <w:rFonts w:ascii="Times New Roman" w:hAnsi="Times New Roman"/>
          <w:sz w:val="24"/>
          <w:szCs w:val="24"/>
        </w:rPr>
        <w:tab/>
      </w:r>
      <w:r w:rsidR="00F22582" w:rsidRPr="00E75AB2">
        <w:rPr>
          <w:rFonts w:ascii="Times New Roman" w:hAnsi="Times New Roman"/>
          <w:sz w:val="24"/>
          <w:szCs w:val="24"/>
        </w:rPr>
        <w:tab/>
      </w:r>
      <w:r w:rsidR="00F22582" w:rsidRPr="00E75AB2">
        <w:rPr>
          <w:rFonts w:ascii="Times New Roman" w:hAnsi="Times New Roman"/>
          <w:sz w:val="24"/>
          <w:szCs w:val="24"/>
        </w:rPr>
        <w:tab/>
      </w:r>
      <w:r w:rsidR="00F22582" w:rsidRPr="00E75AB2">
        <w:rPr>
          <w:rFonts w:ascii="Times New Roman" w:hAnsi="Times New Roman"/>
          <w:sz w:val="24"/>
          <w:szCs w:val="24"/>
        </w:rPr>
        <w:tab/>
      </w:r>
      <w:r w:rsidR="00F22582" w:rsidRPr="00E75AB2">
        <w:rPr>
          <w:rFonts w:ascii="Times New Roman" w:hAnsi="Times New Roman"/>
          <w:sz w:val="24"/>
          <w:szCs w:val="24"/>
        </w:rPr>
        <w:tab/>
      </w:r>
      <w:r w:rsidR="00F22582" w:rsidRPr="00E75AB2">
        <w:rPr>
          <w:rFonts w:ascii="Times New Roman" w:hAnsi="Times New Roman"/>
          <w:sz w:val="24"/>
          <w:szCs w:val="24"/>
        </w:rPr>
        <w:tab/>
      </w:r>
      <w:r w:rsidR="00F22582" w:rsidRPr="00E75AB2">
        <w:rPr>
          <w:rFonts w:ascii="Times New Roman" w:hAnsi="Times New Roman"/>
          <w:sz w:val="24"/>
          <w:szCs w:val="24"/>
        </w:rPr>
        <w:tab/>
      </w:r>
      <w:r w:rsidR="00F22582" w:rsidRPr="00E75AB2">
        <w:rPr>
          <w:rFonts w:ascii="Times New Roman" w:hAnsi="Times New Roman"/>
          <w:sz w:val="24"/>
          <w:szCs w:val="24"/>
        </w:rPr>
        <w:tab/>
      </w:r>
      <w:r w:rsidR="00F22582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B03105" w:rsidP="009C39BC">
      <w:pPr>
        <w:pStyle w:val="Standard"/>
        <w:numPr>
          <w:ilvl w:val="0"/>
          <w:numId w:val="79"/>
        </w:numPr>
        <w:tabs>
          <w:tab w:val="num" w:pos="284"/>
          <w:tab w:val="left" w:pos="426"/>
          <w:tab w:val="left" w:pos="993"/>
        </w:tabs>
        <w:suppressAutoHyphens/>
        <w:spacing w:line="276" w:lineRule="auto"/>
        <w:ind w:left="0"/>
        <w:jc w:val="both"/>
        <w:rPr>
          <w:szCs w:val="24"/>
        </w:rPr>
      </w:pPr>
      <w:r w:rsidRPr="00E75AB2">
        <w:rPr>
          <w:szCs w:val="24"/>
        </w:rPr>
        <w:t>Ocenianie wewnątrzszkolne ma na celu:</w:t>
      </w:r>
    </w:p>
    <w:p w:rsidR="00B03105" w:rsidRPr="00E75AB2" w:rsidRDefault="00B03105" w:rsidP="009C39BC">
      <w:pPr>
        <w:numPr>
          <w:ilvl w:val="1"/>
          <w:numId w:val="80"/>
        </w:numPr>
        <w:tabs>
          <w:tab w:val="clear" w:pos="360"/>
          <w:tab w:val="num" w:pos="0"/>
          <w:tab w:val="left" w:pos="284"/>
          <w:tab w:val="left" w:pos="426"/>
          <w:tab w:val="left" w:pos="993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informowanie ucznia o jego zachowaniu oraz o postępach w tym zakresie;</w:t>
      </w:r>
    </w:p>
    <w:p w:rsidR="00B03105" w:rsidRPr="00E75AB2" w:rsidRDefault="00B03105" w:rsidP="009C39BC">
      <w:pPr>
        <w:numPr>
          <w:ilvl w:val="1"/>
          <w:numId w:val="80"/>
        </w:numPr>
        <w:tabs>
          <w:tab w:val="clear" w:pos="360"/>
          <w:tab w:val="num" w:pos="0"/>
          <w:tab w:val="left" w:pos="284"/>
          <w:tab w:val="left" w:pos="426"/>
          <w:tab w:val="left" w:pos="993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motywowanie ucznia do dalszych postępów w zachowaniu;</w:t>
      </w:r>
    </w:p>
    <w:p w:rsidR="009C39BC" w:rsidRPr="00E75AB2" w:rsidRDefault="00B03105" w:rsidP="009C39BC">
      <w:pPr>
        <w:numPr>
          <w:ilvl w:val="1"/>
          <w:numId w:val="80"/>
        </w:numPr>
        <w:tabs>
          <w:tab w:val="clear" w:pos="360"/>
          <w:tab w:val="num" w:pos="0"/>
          <w:tab w:val="left" w:pos="284"/>
          <w:tab w:val="left" w:pos="426"/>
          <w:tab w:val="left" w:pos="993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dostarczenie rodzicom i nauczycielom informacji o postępach </w:t>
      </w:r>
    </w:p>
    <w:p w:rsidR="00B03105" w:rsidRPr="00E75AB2" w:rsidRDefault="00B03105" w:rsidP="009C39BC">
      <w:pPr>
        <w:numPr>
          <w:ilvl w:val="1"/>
          <w:numId w:val="80"/>
        </w:numPr>
        <w:tabs>
          <w:tab w:val="clear" w:pos="360"/>
          <w:tab w:val="num" w:pos="0"/>
          <w:tab w:val="left" w:pos="284"/>
          <w:tab w:val="left" w:pos="426"/>
          <w:tab w:val="left" w:pos="993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zachowaniu się ucznia.</w:t>
      </w:r>
      <w:r w:rsidR="00F22582" w:rsidRPr="00E75AB2">
        <w:rPr>
          <w:rFonts w:ascii="Times New Roman" w:hAnsi="Times New Roman"/>
          <w:sz w:val="24"/>
          <w:szCs w:val="24"/>
        </w:rPr>
        <w:tab/>
      </w:r>
      <w:r w:rsidR="00F22582" w:rsidRPr="00E75AB2">
        <w:rPr>
          <w:rFonts w:ascii="Times New Roman" w:hAnsi="Times New Roman"/>
          <w:sz w:val="24"/>
          <w:szCs w:val="24"/>
        </w:rPr>
        <w:tab/>
      </w:r>
      <w:r w:rsidR="00F22582" w:rsidRPr="00E75AB2">
        <w:rPr>
          <w:rFonts w:ascii="Times New Roman" w:hAnsi="Times New Roman"/>
          <w:sz w:val="24"/>
          <w:szCs w:val="24"/>
        </w:rPr>
        <w:tab/>
      </w:r>
      <w:r w:rsidR="00F22582" w:rsidRPr="00E75AB2">
        <w:rPr>
          <w:rFonts w:ascii="Times New Roman" w:hAnsi="Times New Roman"/>
          <w:sz w:val="24"/>
          <w:szCs w:val="24"/>
        </w:rPr>
        <w:tab/>
      </w:r>
      <w:r w:rsidR="00F22582" w:rsidRPr="00E75AB2">
        <w:rPr>
          <w:rFonts w:ascii="Times New Roman" w:hAnsi="Times New Roman"/>
          <w:sz w:val="24"/>
          <w:szCs w:val="24"/>
        </w:rPr>
        <w:tab/>
      </w:r>
      <w:r w:rsidR="00F22582" w:rsidRPr="00E75AB2">
        <w:rPr>
          <w:rFonts w:ascii="Times New Roman" w:hAnsi="Times New Roman"/>
          <w:sz w:val="24"/>
          <w:szCs w:val="24"/>
        </w:rPr>
        <w:tab/>
      </w:r>
      <w:r w:rsidR="00F22582" w:rsidRPr="00E75AB2">
        <w:rPr>
          <w:rFonts w:ascii="Times New Roman" w:hAnsi="Times New Roman"/>
          <w:sz w:val="24"/>
          <w:szCs w:val="24"/>
        </w:rPr>
        <w:tab/>
      </w:r>
      <w:r w:rsidR="00F22582" w:rsidRPr="00E75AB2">
        <w:rPr>
          <w:rFonts w:ascii="Times New Roman" w:hAnsi="Times New Roman"/>
          <w:sz w:val="24"/>
          <w:szCs w:val="24"/>
        </w:rPr>
        <w:tab/>
      </w:r>
      <w:r w:rsidR="00F22582" w:rsidRPr="00E75AB2">
        <w:rPr>
          <w:rFonts w:ascii="Times New Roman" w:hAnsi="Times New Roman"/>
          <w:sz w:val="24"/>
          <w:szCs w:val="24"/>
        </w:rPr>
        <w:tab/>
      </w:r>
    </w:p>
    <w:p w:rsidR="009B06B5" w:rsidRPr="00E75AB2" w:rsidRDefault="009B06B5" w:rsidP="009C39BC">
      <w:pPr>
        <w:pStyle w:val="Standard"/>
        <w:numPr>
          <w:ilvl w:val="0"/>
          <w:numId w:val="79"/>
        </w:numPr>
        <w:tabs>
          <w:tab w:val="left" w:pos="0"/>
          <w:tab w:val="left" w:pos="426"/>
        </w:tabs>
        <w:suppressAutoHyphens/>
        <w:spacing w:line="276" w:lineRule="auto"/>
        <w:ind w:left="0"/>
        <w:jc w:val="both"/>
        <w:rPr>
          <w:szCs w:val="24"/>
        </w:rPr>
      </w:pPr>
      <w:r w:rsidRPr="00E75AB2">
        <w:rPr>
          <w:szCs w:val="24"/>
        </w:rPr>
        <w:t>Ocena klasyfikacyjna zachowania uwzględnia w szczególności:</w:t>
      </w:r>
    </w:p>
    <w:p w:rsidR="009B06B5" w:rsidRPr="00E75AB2" w:rsidRDefault="009B06B5" w:rsidP="00BC4200">
      <w:pPr>
        <w:pStyle w:val="Standard"/>
        <w:numPr>
          <w:ilvl w:val="0"/>
          <w:numId w:val="167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szCs w:val="24"/>
        </w:rPr>
      </w:pPr>
      <w:r w:rsidRPr="00E75AB2">
        <w:rPr>
          <w:szCs w:val="24"/>
        </w:rPr>
        <w:t>wywiązywanie się z obowiązków ucznia;</w:t>
      </w:r>
    </w:p>
    <w:p w:rsidR="009B06B5" w:rsidRPr="00E75AB2" w:rsidRDefault="009B06B5" w:rsidP="00BC4200">
      <w:pPr>
        <w:pStyle w:val="Standard"/>
        <w:numPr>
          <w:ilvl w:val="0"/>
          <w:numId w:val="167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szCs w:val="24"/>
        </w:rPr>
      </w:pPr>
      <w:r w:rsidRPr="00E75AB2">
        <w:rPr>
          <w:szCs w:val="24"/>
        </w:rPr>
        <w:t>postępowanie zgodne z dobrem społeczności szkolnej;</w:t>
      </w:r>
    </w:p>
    <w:p w:rsidR="009B06B5" w:rsidRPr="00E75AB2" w:rsidRDefault="009B06B5" w:rsidP="00BC4200">
      <w:pPr>
        <w:pStyle w:val="Standard"/>
        <w:numPr>
          <w:ilvl w:val="0"/>
          <w:numId w:val="167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szCs w:val="24"/>
        </w:rPr>
      </w:pPr>
      <w:r w:rsidRPr="00E75AB2">
        <w:rPr>
          <w:szCs w:val="24"/>
        </w:rPr>
        <w:t>dbałość o honor i tradycje szkoły;</w:t>
      </w:r>
    </w:p>
    <w:p w:rsidR="009B06B5" w:rsidRPr="00E75AB2" w:rsidRDefault="009B06B5" w:rsidP="00BC4200">
      <w:pPr>
        <w:pStyle w:val="Standard"/>
        <w:numPr>
          <w:ilvl w:val="0"/>
          <w:numId w:val="167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szCs w:val="24"/>
        </w:rPr>
      </w:pPr>
      <w:r w:rsidRPr="00E75AB2">
        <w:rPr>
          <w:szCs w:val="24"/>
        </w:rPr>
        <w:t>dbałość o piękno mowy ojczystej;</w:t>
      </w:r>
    </w:p>
    <w:p w:rsidR="009B06B5" w:rsidRPr="00E75AB2" w:rsidRDefault="009B06B5" w:rsidP="00BC4200">
      <w:pPr>
        <w:pStyle w:val="Standard"/>
        <w:numPr>
          <w:ilvl w:val="0"/>
          <w:numId w:val="167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szCs w:val="24"/>
        </w:rPr>
      </w:pPr>
      <w:r w:rsidRPr="00E75AB2">
        <w:rPr>
          <w:szCs w:val="24"/>
        </w:rPr>
        <w:t>dbałość o bezpieczeństwo i zdrowie własne oraz innych osób;</w:t>
      </w:r>
    </w:p>
    <w:p w:rsidR="009B06B5" w:rsidRPr="00E75AB2" w:rsidRDefault="009B06B5" w:rsidP="00BC4200">
      <w:pPr>
        <w:pStyle w:val="Standard"/>
        <w:numPr>
          <w:ilvl w:val="0"/>
          <w:numId w:val="167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szCs w:val="24"/>
        </w:rPr>
      </w:pPr>
      <w:r w:rsidRPr="00E75AB2">
        <w:rPr>
          <w:szCs w:val="24"/>
        </w:rPr>
        <w:t>godne, kulturalne zachowanie się w szkole i poza nią;</w:t>
      </w:r>
    </w:p>
    <w:p w:rsidR="009B06B5" w:rsidRPr="00E75AB2" w:rsidRDefault="009B06B5" w:rsidP="00BC4200">
      <w:pPr>
        <w:pStyle w:val="Standard"/>
        <w:numPr>
          <w:ilvl w:val="0"/>
          <w:numId w:val="167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szCs w:val="24"/>
        </w:rPr>
      </w:pPr>
      <w:r w:rsidRPr="00E75AB2">
        <w:rPr>
          <w:szCs w:val="24"/>
        </w:rPr>
        <w:lastRenderedPageBreak/>
        <w:t>okazywanie szacunku innym osobom;</w:t>
      </w:r>
    </w:p>
    <w:p w:rsidR="009B06B5" w:rsidRPr="00E75AB2" w:rsidRDefault="009B06B5" w:rsidP="00BC4200">
      <w:pPr>
        <w:pStyle w:val="Standard"/>
        <w:numPr>
          <w:ilvl w:val="0"/>
          <w:numId w:val="167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szCs w:val="24"/>
        </w:rPr>
      </w:pPr>
      <w:r w:rsidRPr="00E75AB2">
        <w:rPr>
          <w:szCs w:val="24"/>
        </w:rPr>
        <w:t>dbałość o własny ubiór.</w:t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</w:p>
    <w:p w:rsidR="00B03105" w:rsidRPr="00E75AB2" w:rsidRDefault="00B03105" w:rsidP="009C39BC">
      <w:pPr>
        <w:pStyle w:val="Standard"/>
        <w:numPr>
          <w:ilvl w:val="0"/>
          <w:numId w:val="79"/>
        </w:numPr>
        <w:tabs>
          <w:tab w:val="left" w:pos="0"/>
          <w:tab w:val="left" w:pos="426"/>
        </w:tabs>
        <w:suppressAutoHyphens/>
        <w:spacing w:line="276" w:lineRule="auto"/>
        <w:ind w:left="0"/>
        <w:jc w:val="both"/>
        <w:rPr>
          <w:szCs w:val="24"/>
        </w:rPr>
      </w:pPr>
      <w:r w:rsidRPr="00E75AB2">
        <w:rPr>
          <w:szCs w:val="24"/>
        </w:rPr>
        <w:t>Wychowawca klasy na początku każdego roku szkolnego informuje uczniów oraz ich rodziców o warunkach i sposobie oraz kryteriach oceniania zachowania, warunkach i trybie uzyskania wyższej niż przewidywana rocznej oceny klasyfikacyjnej zachowania oraz o skutkach ustalenia uczniowi nagannej rocznej oceny klasyfikacyjnej zachowania.</w:t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</w:p>
    <w:p w:rsidR="006F6B55" w:rsidRPr="00E75AB2" w:rsidRDefault="00B03105" w:rsidP="007C21E1">
      <w:pPr>
        <w:pStyle w:val="Standard"/>
        <w:numPr>
          <w:ilvl w:val="0"/>
          <w:numId w:val="79"/>
        </w:numPr>
        <w:tabs>
          <w:tab w:val="left" w:pos="426"/>
          <w:tab w:val="left" w:pos="993"/>
        </w:tabs>
        <w:suppressAutoHyphens/>
        <w:spacing w:line="276" w:lineRule="auto"/>
        <w:ind w:left="0"/>
        <w:jc w:val="both"/>
        <w:rPr>
          <w:szCs w:val="24"/>
        </w:rPr>
      </w:pPr>
      <w:r w:rsidRPr="00E75AB2">
        <w:rPr>
          <w:szCs w:val="24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publicznej poradni specjalistycznej.</w:t>
      </w:r>
      <w:r w:rsidR="000876A4" w:rsidRPr="00E75AB2">
        <w:rPr>
          <w:szCs w:val="24"/>
        </w:rPr>
        <w:t xml:space="preserve"> </w:t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  <w:r w:rsidR="00F22582" w:rsidRPr="00E75AB2">
        <w:rPr>
          <w:szCs w:val="24"/>
        </w:rPr>
        <w:tab/>
      </w:r>
    </w:p>
    <w:p w:rsidR="000876A4" w:rsidRPr="00E75AB2" w:rsidRDefault="007F7014" w:rsidP="007C21E1">
      <w:pPr>
        <w:pStyle w:val="Standard"/>
        <w:numPr>
          <w:ilvl w:val="0"/>
          <w:numId w:val="79"/>
        </w:numPr>
        <w:tabs>
          <w:tab w:val="left" w:pos="426"/>
          <w:tab w:val="left" w:pos="993"/>
        </w:tabs>
        <w:suppressAutoHyphens/>
        <w:spacing w:line="276" w:lineRule="auto"/>
        <w:ind w:left="0"/>
        <w:jc w:val="both"/>
        <w:rPr>
          <w:szCs w:val="24"/>
        </w:rPr>
      </w:pPr>
      <w:r w:rsidRPr="00E75AB2">
        <w:rPr>
          <w:szCs w:val="24"/>
        </w:rPr>
        <w:t xml:space="preserve">Nie ustala się oceny zachowania w przypadku ucznia, który realizuje obowiązek szkolny </w:t>
      </w:r>
      <w:r w:rsidR="000876A4" w:rsidRPr="00E75AB2">
        <w:rPr>
          <w:szCs w:val="24"/>
        </w:rPr>
        <w:t>lub</w:t>
      </w:r>
      <w:r w:rsidR="005F5768" w:rsidRPr="00E75AB2">
        <w:rPr>
          <w:szCs w:val="24"/>
        </w:rPr>
        <w:t xml:space="preserve"> obowiązek nauki poza szkołą</w:t>
      </w:r>
      <w:r w:rsidR="000876A4" w:rsidRPr="00E75AB2">
        <w:rPr>
          <w:szCs w:val="24"/>
        </w:rPr>
        <w:t>.</w:t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</w:p>
    <w:p w:rsidR="000876A4" w:rsidRPr="00E75AB2" w:rsidRDefault="00B03105" w:rsidP="009C39BC">
      <w:pPr>
        <w:pStyle w:val="Standard"/>
        <w:numPr>
          <w:ilvl w:val="0"/>
          <w:numId w:val="79"/>
        </w:numPr>
        <w:tabs>
          <w:tab w:val="left" w:pos="426"/>
          <w:tab w:val="left" w:pos="993"/>
        </w:tabs>
        <w:suppressAutoHyphens/>
        <w:spacing w:line="276" w:lineRule="auto"/>
        <w:ind w:left="0"/>
        <w:jc w:val="both"/>
        <w:rPr>
          <w:szCs w:val="24"/>
        </w:rPr>
      </w:pPr>
      <w:r w:rsidRPr="00E75AB2">
        <w:rPr>
          <w:szCs w:val="24"/>
        </w:rPr>
        <w:t>Na wniosek ucznia lub jego rodziców  wychowawca uzasadnia ustaloną ocenę.</w:t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</w:p>
    <w:p w:rsidR="000876A4" w:rsidRPr="00E75AB2" w:rsidRDefault="00780979" w:rsidP="009C39BC">
      <w:pPr>
        <w:pStyle w:val="Standard"/>
        <w:numPr>
          <w:ilvl w:val="0"/>
          <w:numId w:val="79"/>
        </w:numPr>
        <w:tabs>
          <w:tab w:val="left" w:pos="426"/>
          <w:tab w:val="left" w:pos="993"/>
        </w:tabs>
        <w:suppressAutoHyphens/>
        <w:spacing w:line="276" w:lineRule="auto"/>
        <w:ind w:left="0"/>
        <w:jc w:val="both"/>
        <w:rPr>
          <w:szCs w:val="24"/>
        </w:rPr>
      </w:pPr>
      <w:r w:rsidRPr="00E75AB2">
        <w:rPr>
          <w:szCs w:val="24"/>
        </w:rPr>
        <w:t>Ocena klasyfikacyjna zachowania nie ma wpływu na:</w:t>
      </w:r>
    </w:p>
    <w:p w:rsidR="000876A4" w:rsidRPr="00E75AB2" w:rsidRDefault="00780979" w:rsidP="00BC4200">
      <w:pPr>
        <w:pStyle w:val="Standard"/>
        <w:numPr>
          <w:ilvl w:val="0"/>
          <w:numId w:val="189"/>
        </w:numPr>
        <w:tabs>
          <w:tab w:val="left" w:pos="284"/>
          <w:tab w:val="left" w:pos="993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>oceny klasyfikacyjne z zajęć edukacyjnych</w:t>
      </w:r>
      <w:r w:rsidR="006F6B55" w:rsidRPr="00E75AB2">
        <w:rPr>
          <w:szCs w:val="24"/>
        </w:rPr>
        <w:t>;</w:t>
      </w:r>
    </w:p>
    <w:p w:rsidR="00780979" w:rsidRPr="00E75AB2" w:rsidRDefault="00780979" w:rsidP="00BC4200">
      <w:pPr>
        <w:pStyle w:val="Standard"/>
        <w:numPr>
          <w:ilvl w:val="0"/>
          <w:numId w:val="189"/>
        </w:numPr>
        <w:tabs>
          <w:tab w:val="left" w:pos="284"/>
          <w:tab w:val="left" w:pos="993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>promocję do klasy programowo wyższej lub ukończenie szkoły.</w:t>
      </w:r>
    </w:p>
    <w:p w:rsidR="00B03105" w:rsidRPr="00E75AB2" w:rsidRDefault="00B03105" w:rsidP="009C39BC">
      <w:pPr>
        <w:pStyle w:val="Standard"/>
        <w:tabs>
          <w:tab w:val="left" w:pos="426"/>
        </w:tabs>
        <w:suppressAutoHyphens/>
        <w:spacing w:line="276" w:lineRule="auto"/>
        <w:rPr>
          <w:b/>
          <w:szCs w:val="24"/>
        </w:rPr>
      </w:pPr>
    </w:p>
    <w:p w:rsidR="00C627A2" w:rsidRPr="00E75AB2" w:rsidRDefault="004A19D1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295" w:name="_Toc25741909"/>
      <w:r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2E77D1" w:rsidRPr="00E75AB2">
        <w:rPr>
          <w:rFonts w:ascii="Times New Roman" w:hAnsi="Times New Roman"/>
          <w:color w:val="auto"/>
          <w:sz w:val="24"/>
          <w:szCs w:val="24"/>
        </w:rPr>
        <w:t>10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C627A2" w:rsidRPr="00E75AB2">
        <w:rPr>
          <w:rFonts w:ascii="Times New Roman" w:hAnsi="Times New Roman"/>
          <w:color w:val="auto"/>
          <w:sz w:val="24"/>
          <w:szCs w:val="24"/>
        </w:rPr>
        <w:t>Tryb</w:t>
      </w:r>
      <w:r w:rsidR="00C24BC1" w:rsidRPr="00E75AB2">
        <w:rPr>
          <w:rFonts w:ascii="Times New Roman" w:hAnsi="Times New Roman"/>
          <w:color w:val="auto"/>
          <w:sz w:val="24"/>
          <w:szCs w:val="24"/>
        </w:rPr>
        <w:t xml:space="preserve"> odwołania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627A2" w:rsidRPr="00E75AB2">
        <w:rPr>
          <w:rFonts w:ascii="Times New Roman" w:hAnsi="Times New Roman"/>
          <w:color w:val="auto"/>
          <w:sz w:val="24"/>
          <w:szCs w:val="24"/>
        </w:rPr>
        <w:t>i warunki uzyskania wyższej niż przewidywana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147CA" w:rsidRPr="00E75AB2">
        <w:rPr>
          <w:rFonts w:ascii="Times New Roman" w:hAnsi="Times New Roman"/>
          <w:color w:val="auto"/>
          <w:sz w:val="24"/>
          <w:szCs w:val="24"/>
        </w:rPr>
        <w:t xml:space="preserve">rocznej </w:t>
      </w:r>
      <w:r w:rsidR="0087663C" w:rsidRPr="00E75AB2">
        <w:rPr>
          <w:rFonts w:ascii="Times New Roman" w:hAnsi="Times New Roman"/>
          <w:color w:val="auto"/>
          <w:sz w:val="24"/>
          <w:szCs w:val="24"/>
        </w:rPr>
        <w:t>oceny</w:t>
      </w:r>
      <w:r w:rsidR="00C627A2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147CA" w:rsidRPr="00E75AB2">
        <w:rPr>
          <w:rFonts w:ascii="Times New Roman" w:hAnsi="Times New Roman"/>
          <w:color w:val="auto"/>
          <w:sz w:val="24"/>
          <w:szCs w:val="24"/>
        </w:rPr>
        <w:t xml:space="preserve">klasyfikacyjnej </w:t>
      </w:r>
      <w:r w:rsidR="00C627A2" w:rsidRPr="00E75AB2">
        <w:rPr>
          <w:rFonts w:ascii="Times New Roman" w:hAnsi="Times New Roman"/>
          <w:color w:val="auto"/>
          <w:sz w:val="24"/>
          <w:szCs w:val="24"/>
        </w:rPr>
        <w:t>zachowania</w:t>
      </w:r>
      <w:bookmarkEnd w:id="295"/>
    </w:p>
    <w:p w:rsidR="00B03105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780979" w:rsidRPr="00E75AB2" w:rsidRDefault="00B87DBF" w:rsidP="00BC4200">
      <w:pPr>
        <w:pStyle w:val="Standard"/>
        <w:numPr>
          <w:ilvl w:val="0"/>
          <w:numId w:val="164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>Rodzice ucznia</w:t>
      </w:r>
      <w:r w:rsidR="00780979" w:rsidRPr="00E75AB2">
        <w:rPr>
          <w:szCs w:val="24"/>
        </w:rPr>
        <w:t xml:space="preserve"> mogą:</w:t>
      </w:r>
    </w:p>
    <w:p w:rsidR="004A19D1" w:rsidRPr="00E75AB2" w:rsidRDefault="00F87930" w:rsidP="00BC4200">
      <w:pPr>
        <w:pStyle w:val="Standard"/>
        <w:numPr>
          <w:ilvl w:val="0"/>
          <w:numId w:val="165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 xml:space="preserve">zgłosić </w:t>
      </w:r>
      <w:r w:rsidR="002F4BDE" w:rsidRPr="00E75AB2">
        <w:rPr>
          <w:szCs w:val="24"/>
        </w:rPr>
        <w:t>zastrzeżenia,</w:t>
      </w:r>
      <w:r w:rsidRPr="00E75AB2">
        <w:rPr>
          <w:szCs w:val="24"/>
        </w:rPr>
        <w:t xml:space="preserve"> </w:t>
      </w:r>
      <w:r w:rsidR="00B03105" w:rsidRPr="00E75AB2">
        <w:rPr>
          <w:szCs w:val="24"/>
        </w:rPr>
        <w:t>jeśli uznają, że roczna ocena klasyfikacyjna zachowania została ustalona niezgodnie z przepisami prawa dotycz</w:t>
      </w:r>
      <w:r w:rsidR="002F4BDE" w:rsidRPr="00E75AB2">
        <w:rPr>
          <w:szCs w:val="24"/>
        </w:rPr>
        <w:t>ącymi trybu ustalania tej oceny;</w:t>
      </w:r>
    </w:p>
    <w:p w:rsidR="009C39BC" w:rsidRPr="00E75AB2" w:rsidRDefault="005A3437" w:rsidP="00BC4200">
      <w:pPr>
        <w:pStyle w:val="Standard"/>
        <w:numPr>
          <w:ilvl w:val="0"/>
          <w:numId w:val="165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 xml:space="preserve">wnioskować o podwyższenie przewidywanej rocznej oceny klasyfikacyjnej </w:t>
      </w:r>
    </w:p>
    <w:p w:rsidR="00F430F7" w:rsidRPr="00E75AB2" w:rsidRDefault="005A3437" w:rsidP="00BC4200">
      <w:pPr>
        <w:pStyle w:val="Standard"/>
        <w:numPr>
          <w:ilvl w:val="0"/>
          <w:numId w:val="165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>z zachowania o jeden stopień.</w:t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</w:p>
    <w:p w:rsidR="001574AE" w:rsidRPr="00E75AB2" w:rsidRDefault="001574AE" w:rsidP="00BC4200">
      <w:pPr>
        <w:pStyle w:val="Standard"/>
        <w:numPr>
          <w:ilvl w:val="0"/>
          <w:numId w:val="164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>W</w:t>
      </w:r>
      <w:r w:rsidR="00F87930" w:rsidRPr="00E75AB2">
        <w:rPr>
          <w:szCs w:val="24"/>
        </w:rPr>
        <w:t xml:space="preserve">niosek o ponowne rozpatrzenie oceny zachowania </w:t>
      </w:r>
      <w:r w:rsidR="00DC1312" w:rsidRPr="00E75AB2">
        <w:rPr>
          <w:szCs w:val="24"/>
        </w:rPr>
        <w:t>składa rodzic</w:t>
      </w:r>
      <w:r w:rsidR="00F87930" w:rsidRPr="00E75AB2">
        <w:rPr>
          <w:szCs w:val="24"/>
        </w:rPr>
        <w:t xml:space="preserve"> formie pisemnej do wychowawcy klasy w terminie 7 dni od otrzymania informacji </w:t>
      </w:r>
      <w:r w:rsidRPr="00E75AB2">
        <w:rPr>
          <w:szCs w:val="24"/>
        </w:rPr>
        <w:t>o proponowanej ocenie. Z</w:t>
      </w:r>
      <w:r w:rsidR="00F87930" w:rsidRPr="00E75AB2">
        <w:rPr>
          <w:szCs w:val="24"/>
        </w:rPr>
        <w:t>a datę poinformowania rodzica przyjm</w:t>
      </w:r>
      <w:r w:rsidR="009D5CD7" w:rsidRPr="00E75AB2">
        <w:rPr>
          <w:szCs w:val="24"/>
        </w:rPr>
        <w:t xml:space="preserve">uje się datę zebrania rodziców </w:t>
      </w:r>
      <w:r w:rsidR="00F87930" w:rsidRPr="00E75AB2">
        <w:rPr>
          <w:szCs w:val="24"/>
        </w:rPr>
        <w:t xml:space="preserve">z </w:t>
      </w:r>
      <w:r w:rsidR="00C83613" w:rsidRPr="00E75AB2">
        <w:rPr>
          <w:szCs w:val="24"/>
        </w:rPr>
        <w:t>wychowawcą w danej klasie.</w:t>
      </w:r>
      <w:r w:rsidR="00C83613" w:rsidRPr="00E75AB2">
        <w:rPr>
          <w:szCs w:val="24"/>
        </w:rPr>
        <w:tab/>
      </w:r>
      <w:r w:rsidR="00C83613" w:rsidRPr="00E75AB2">
        <w:rPr>
          <w:szCs w:val="24"/>
        </w:rPr>
        <w:tab/>
      </w:r>
      <w:r w:rsidR="00C83613" w:rsidRPr="00E75AB2">
        <w:rPr>
          <w:szCs w:val="24"/>
        </w:rPr>
        <w:tab/>
      </w:r>
      <w:r w:rsidR="00C83613" w:rsidRPr="00E75AB2">
        <w:rPr>
          <w:szCs w:val="24"/>
        </w:rPr>
        <w:tab/>
      </w:r>
      <w:r w:rsidR="00C83613" w:rsidRPr="00E75AB2">
        <w:rPr>
          <w:szCs w:val="24"/>
        </w:rPr>
        <w:tab/>
      </w:r>
      <w:r w:rsidR="00C83613" w:rsidRPr="00E75AB2">
        <w:rPr>
          <w:szCs w:val="24"/>
        </w:rPr>
        <w:tab/>
      </w:r>
      <w:r w:rsidR="00C83613" w:rsidRPr="00E75AB2">
        <w:rPr>
          <w:szCs w:val="24"/>
        </w:rPr>
        <w:tab/>
      </w:r>
    </w:p>
    <w:p w:rsidR="004A19D1" w:rsidRPr="00E75AB2" w:rsidRDefault="001574AE" w:rsidP="00BC4200">
      <w:pPr>
        <w:pStyle w:val="Standard"/>
        <w:numPr>
          <w:ilvl w:val="0"/>
          <w:numId w:val="164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>D</w:t>
      </w:r>
      <w:r w:rsidR="00F87930" w:rsidRPr="00E75AB2">
        <w:rPr>
          <w:szCs w:val="24"/>
        </w:rPr>
        <w:t>yrektor ustala w ciągu 2 tygodni termin rozmowy wyjaśniającej, w której uczestniczą rodzice</w:t>
      </w:r>
      <w:r w:rsidR="004A19D1" w:rsidRPr="00E75AB2">
        <w:rPr>
          <w:szCs w:val="24"/>
        </w:rPr>
        <w:t xml:space="preserve"> ucznia i wychowawca.</w:t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</w:p>
    <w:p w:rsidR="004A19D1" w:rsidRPr="00E75AB2" w:rsidRDefault="00B03105" w:rsidP="00BC4200">
      <w:pPr>
        <w:pStyle w:val="Standard"/>
        <w:numPr>
          <w:ilvl w:val="0"/>
          <w:numId w:val="164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 xml:space="preserve">W przypadku stwierdzenia, że roczna ocena klasyfikacyjna zachowania została ustalona niezgodnie z przepisami prawa dotyczącymi trybu ustalania tej oceny, Dyrektor Szkoły powołuje komisję, która ustala roczną ocenę klasyfikacyjną zachowania w drodze głosowania zwykłą większością głosów; w przypadku równej liczby głosów decyduje głos przewodniczącego komisji. </w:t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  <w:r w:rsidR="004A19D1" w:rsidRPr="00E75AB2">
        <w:rPr>
          <w:szCs w:val="24"/>
        </w:rPr>
        <w:tab/>
      </w:r>
    </w:p>
    <w:p w:rsidR="00B03105" w:rsidRPr="00E75AB2" w:rsidRDefault="00B03105" w:rsidP="00BC4200">
      <w:pPr>
        <w:pStyle w:val="Standard"/>
        <w:numPr>
          <w:ilvl w:val="0"/>
          <w:numId w:val="164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szCs w:val="24"/>
        </w:rPr>
      </w:pPr>
      <w:r w:rsidRPr="00E75AB2">
        <w:rPr>
          <w:szCs w:val="24"/>
        </w:rPr>
        <w:t xml:space="preserve">W </w:t>
      </w:r>
      <w:r w:rsidR="002F4BDE" w:rsidRPr="00E75AB2">
        <w:rPr>
          <w:szCs w:val="24"/>
        </w:rPr>
        <w:t>skład komisji</w:t>
      </w:r>
      <w:r w:rsidRPr="00E75AB2">
        <w:rPr>
          <w:szCs w:val="24"/>
        </w:rPr>
        <w:t xml:space="preserve"> wchodzą:</w:t>
      </w:r>
    </w:p>
    <w:p w:rsidR="00B03105" w:rsidRPr="00E75AB2" w:rsidRDefault="00B03105" w:rsidP="00BC4200">
      <w:pPr>
        <w:numPr>
          <w:ilvl w:val="0"/>
          <w:numId w:val="354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dyrektor jako przewodniczący komisji;</w:t>
      </w:r>
    </w:p>
    <w:p w:rsidR="000876A4" w:rsidRPr="00E75AB2" w:rsidRDefault="000876A4" w:rsidP="00BC4200">
      <w:pPr>
        <w:numPr>
          <w:ilvl w:val="0"/>
          <w:numId w:val="354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trike/>
          <w:sz w:val="24"/>
          <w:szCs w:val="24"/>
        </w:rPr>
      </w:pPr>
      <w:bookmarkStart w:id="296" w:name="_Hlk21342537"/>
      <w:r w:rsidRPr="00E75AB2">
        <w:rPr>
          <w:rFonts w:ascii="Times New Roman" w:hAnsi="Times New Roman"/>
          <w:sz w:val="24"/>
          <w:szCs w:val="24"/>
        </w:rPr>
        <w:t>wskazany przez dyrektora sz</w:t>
      </w:r>
      <w:r w:rsidR="00A143EE" w:rsidRPr="00E75AB2">
        <w:rPr>
          <w:rFonts w:ascii="Times New Roman" w:hAnsi="Times New Roman"/>
          <w:sz w:val="24"/>
          <w:szCs w:val="24"/>
        </w:rPr>
        <w:t>koły nauczyciel prowadzacy zajęcia</w:t>
      </w:r>
      <w:r w:rsidRPr="00E75AB2">
        <w:rPr>
          <w:rFonts w:ascii="Times New Roman" w:hAnsi="Times New Roman"/>
          <w:sz w:val="24"/>
          <w:szCs w:val="24"/>
        </w:rPr>
        <w:t xml:space="preserve"> edukacyjne w </w:t>
      </w:r>
      <w:r w:rsidR="0076697E" w:rsidRPr="00E75AB2">
        <w:rPr>
          <w:rFonts w:ascii="Times New Roman" w:hAnsi="Times New Roman"/>
          <w:sz w:val="24"/>
          <w:szCs w:val="24"/>
        </w:rPr>
        <w:t>danym oddziale klasy;</w:t>
      </w:r>
    </w:p>
    <w:bookmarkEnd w:id="296"/>
    <w:p w:rsidR="00B03105" w:rsidRPr="00E75AB2" w:rsidRDefault="000876A4" w:rsidP="00BC4200">
      <w:pPr>
        <w:numPr>
          <w:ilvl w:val="0"/>
          <w:numId w:val="354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wychowawca klasy</w:t>
      </w:r>
      <w:r w:rsidR="002F4BDE" w:rsidRPr="00E75AB2">
        <w:rPr>
          <w:rFonts w:ascii="Times New Roman" w:hAnsi="Times New Roman"/>
          <w:sz w:val="24"/>
          <w:szCs w:val="24"/>
        </w:rPr>
        <w:t>;</w:t>
      </w:r>
    </w:p>
    <w:p w:rsidR="002A157E" w:rsidRPr="00E75AB2" w:rsidRDefault="002A157E" w:rsidP="00BC4200">
      <w:pPr>
        <w:numPr>
          <w:ilvl w:val="0"/>
          <w:numId w:val="354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Szkolny Rzecznik Praw Ucznia</w:t>
      </w:r>
      <w:r w:rsidR="002F4BDE" w:rsidRPr="00E75AB2">
        <w:rPr>
          <w:rFonts w:ascii="Times New Roman" w:hAnsi="Times New Roman"/>
          <w:sz w:val="24"/>
          <w:szCs w:val="24"/>
        </w:rPr>
        <w:t>;</w:t>
      </w:r>
    </w:p>
    <w:p w:rsidR="00A143EE" w:rsidRPr="00E75AB2" w:rsidRDefault="002F4BDE" w:rsidP="00BC4200">
      <w:pPr>
        <w:numPr>
          <w:ilvl w:val="0"/>
          <w:numId w:val="354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A143EE" w:rsidRPr="00E75AB2">
        <w:rPr>
          <w:rFonts w:ascii="Times New Roman" w:hAnsi="Times New Roman"/>
          <w:sz w:val="24"/>
          <w:szCs w:val="24"/>
        </w:rPr>
        <w:t>rzedstawiciel Samorządu Uczniowskiego</w:t>
      </w:r>
      <w:r w:rsidRPr="00E75AB2">
        <w:rPr>
          <w:rFonts w:ascii="Times New Roman" w:hAnsi="Times New Roman"/>
          <w:sz w:val="24"/>
          <w:szCs w:val="24"/>
        </w:rPr>
        <w:t>;</w:t>
      </w:r>
    </w:p>
    <w:p w:rsidR="00A143EE" w:rsidRPr="00E75AB2" w:rsidRDefault="002F4BDE" w:rsidP="00BC4200">
      <w:pPr>
        <w:numPr>
          <w:ilvl w:val="0"/>
          <w:numId w:val="354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A143EE" w:rsidRPr="00E75AB2">
        <w:rPr>
          <w:rFonts w:ascii="Times New Roman" w:hAnsi="Times New Roman"/>
          <w:sz w:val="24"/>
          <w:szCs w:val="24"/>
        </w:rPr>
        <w:t>rzedstawiciel Rady Rodziców</w:t>
      </w:r>
      <w:r w:rsidR="0076697E" w:rsidRPr="00E75AB2">
        <w:rPr>
          <w:rFonts w:ascii="Times New Roman" w:hAnsi="Times New Roman"/>
          <w:sz w:val="24"/>
          <w:szCs w:val="24"/>
        </w:rPr>
        <w:t>;</w:t>
      </w:r>
    </w:p>
    <w:p w:rsidR="0076697E" w:rsidRPr="00E75AB2" w:rsidRDefault="0076697E" w:rsidP="00BC4200">
      <w:pPr>
        <w:numPr>
          <w:ilvl w:val="0"/>
          <w:numId w:val="354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297" w:name="_Hlk21342572"/>
      <w:r w:rsidRPr="00E75AB2">
        <w:rPr>
          <w:rFonts w:ascii="Times New Roman" w:hAnsi="Times New Roman"/>
          <w:sz w:val="24"/>
          <w:szCs w:val="24"/>
        </w:rPr>
        <w:t>pedagog, jeżeli jest zatrudniony w tej szkole;</w:t>
      </w:r>
    </w:p>
    <w:p w:rsidR="0076697E" w:rsidRPr="00E75AB2" w:rsidRDefault="0076697E" w:rsidP="00BC4200">
      <w:pPr>
        <w:numPr>
          <w:ilvl w:val="0"/>
          <w:numId w:val="354"/>
        </w:numPr>
        <w:tabs>
          <w:tab w:val="left" w:pos="284"/>
          <w:tab w:val="left" w:pos="426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psycholog, jeżeli jest zatrudniony w tej szkole.</w:t>
      </w:r>
    </w:p>
    <w:bookmarkEnd w:id="297"/>
    <w:p w:rsidR="00B03105" w:rsidRPr="00E75AB2" w:rsidRDefault="00B03105" w:rsidP="00BC4200">
      <w:pPr>
        <w:pStyle w:val="Akapitzlist"/>
        <w:numPr>
          <w:ilvl w:val="0"/>
          <w:numId w:val="16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 prac komisji sporządza się protokół zawierający w szczególności:</w:t>
      </w:r>
    </w:p>
    <w:p w:rsidR="00B03105" w:rsidRPr="00E75AB2" w:rsidRDefault="00B03105" w:rsidP="00BC4200">
      <w:pPr>
        <w:numPr>
          <w:ilvl w:val="2"/>
          <w:numId w:val="166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skład komisji;</w:t>
      </w:r>
    </w:p>
    <w:p w:rsidR="00B03105" w:rsidRPr="00E75AB2" w:rsidRDefault="00B03105" w:rsidP="00BC4200">
      <w:pPr>
        <w:numPr>
          <w:ilvl w:val="2"/>
          <w:numId w:val="166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termin posiedzenia komisji;</w:t>
      </w:r>
    </w:p>
    <w:p w:rsidR="00B03105" w:rsidRPr="00E75AB2" w:rsidRDefault="00B03105" w:rsidP="00BC4200">
      <w:pPr>
        <w:numPr>
          <w:ilvl w:val="2"/>
          <w:numId w:val="166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wynik głosowania;</w:t>
      </w:r>
    </w:p>
    <w:p w:rsidR="00B03105" w:rsidRPr="00E75AB2" w:rsidRDefault="00B03105" w:rsidP="00BC4200">
      <w:pPr>
        <w:numPr>
          <w:ilvl w:val="2"/>
          <w:numId w:val="166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98" w:name="_Hlk21342592"/>
      <w:r w:rsidRPr="00E75AB2">
        <w:rPr>
          <w:rFonts w:ascii="Times New Roman" w:hAnsi="Times New Roman"/>
          <w:sz w:val="24"/>
          <w:szCs w:val="24"/>
        </w:rPr>
        <w:t>ustaloną ocenę</w:t>
      </w:r>
      <w:r w:rsidR="0076697E" w:rsidRPr="00E75AB2">
        <w:rPr>
          <w:rFonts w:ascii="Times New Roman" w:hAnsi="Times New Roman"/>
          <w:sz w:val="24"/>
          <w:szCs w:val="24"/>
        </w:rPr>
        <w:t xml:space="preserve"> klasyfikacyjną</w:t>
      </w:r>
      <w:r w:rsidRPr="00E75AB2">
        <w:rPr>
          <w:rFonts w:ascii="Times New Roman" w:hAnsi="Times New Roman"/>
          <w:sz w:val="24"/>
          <w:szCs w:val="24"/>
        </w:rPr>
        <w:t xml:space="preserve"> zachowania wraz z uzasadnieniem</w:t>
      </w:r>
      <w:r w:rsidR="0076697E" w:rsidRPr="00E75AB2">
        <w:rPr>
          <w:rFonts w:ascii="Times New Roman" w:hAnsi="Times New Roman"/>
          <w:sz w:val="24"/>
          <w:szCs w:val="24"/>
        </w:rPr>
        <w:t>;</w:t>
      </w:r>
    </w:p>
    <w:p w:rsidR="0076697E" w:rsidRPr="00E75AB2" w:rsidRDefault="0076697E" w:rsidP="00BC4200">
      <w:pPr>
        <w:pStyle w:val="Akapitzlist"/>
        <w:numPr>
          <w:ilvl w:val="2"/>
          <w:numId w:val="16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noProof/>
          <w:sz w:val="24"/>
          <w:szCs w:val="24"/>
        </w:rPr>
      </w:pPr>
      <w:bookmarkStart w:id="299" w:name="_Hlk21342618"/>
      <w:bookmarkEnd w:id="298"/>
      <w:r w:rsidRPr="00E75AB2">
        <w:rPr>
          <w:rFonts w:ascii="Times New Roman" w:hAnsi="Times New Roman"/>
          <w:noProof/>
          <w:sz w:val="24"/>
          <w:szCs w:val="24"/>
        </w:rPr>
        <w:t>imię i nazwisko ucznia,</w:t>
      </w:r>
    </w:p>
    <w:bookmarkEnd w:id="299"/>
    <w:p w:rsidR="00B03105" w:rsidRPr="00E75AB2" w:rsidRDefault="00B03105" w:rsidP="0076697E">
      <w:pPr>
        <w:pStyle w:val="Tekstpodstawowywcity"/>
        <w:tabs>
          <w:tab w:val="left" w:pos="426"/>
        </w:tabs>
        <w:spacing w:after="0" w:line="276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Protokół stanowi załącznik do arkusza ocen ucznia</w:t>
      </w:r>
      <w:r w:rsidR="00C24BC1" w:rsidRPr="00E75AB2">
        <w:rPr>
          <w:rFonts w:ascii="Times New Roman" w:hAnsi="Times New Roman"/>
          <w:b/>
          <w:sz w:val="24"/>
          <w:szCs w:val="24"/>
        </w:rPr>
        <w:t>.</w:t>
      </w:r>
    </w:p>
    <w:p w:rsidR="00C24BC1" w:rsidRPr="00E75AB2" w:rsidRDefault="00C24BC1" w:rsidP="00BC4200">
      <w:pPr>
        <w:pStyle w:val="Akapitzlist"/>
        <w:numPr>
          <w:ilvl w:val="0"/>
          <w:numId w:val="16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Ustalona przez komisję roczna ocena klasyfikacyjna zachowania jest ostateczna i nie może być niższa od oceny proponowanej przez wychowawcę.</w:t>
      </w:r>
    </w:p>
    <w:p w:rsidR="00B03105" w:rsidRPr="00E75AB2" w:rsidRDefault="00B03105" w:rsidP="009C39BC">
      <w:pPr>
        <w:tabs>
          <w:tab w:val="left" w:pos="426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70097B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00" w:name="_Hlk496727974"/>
      <w:bookmarkStart w:id="301" w:name="_Toc25741910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bookmarkEnd w:id="300"/>
      <w:r w:rsidR="004A19D1" w:rsidRPr="00E75AB2">
        <w:rPr>
          <w:rFonts w:ascii="Times New Roman" w:hAnsi="Times New Roman"/>
          <w:color w:val="auto"/>
          <w:sz w:val="24"/>
          <w:szCs w:val="24"/>
        </w:rPr>
        <w:t>1</w:t>
      </w:r>
      <w:r w:rsidR="002E77D1" w:rsidRPr="00E75AB2">
        <w:rPr>
          <w:rFonts w:ascii="Times New Roman" w:hAnsi="Times New Roman"/>
          <w:color w:val="auto"/>
          <w:sz w:val="24"/>
          <w:szCs w:val="24"/>
        </w:rPr>
        <w:t>11</w:t>
      </w:r>
      <w:r w:rsidR="004A19D1" w:rsidRPr="00E75AB2">
        <w:rPr>
          <w:rFonts w:ascii="Times New Roman" w:hAnsi="Times New Roman"/>
          <w:color w:val="auto"/>
          <w:sz w:val="24"/>
          <w:szCs w:val="24"/>
        </w:rPr>
        <w:t>.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85C68" w:rsidRPr="00E75AB2">
        <w:rPr>
          <w:rFonts w:ascii="Times New Roman" w:hAnsi="Times New Roman"/>
          <w:color w:val="auto"/>
          <w:sz w:val="24"/>
          <w:szCs w:val="24"/>
        </w:rPr>
        <w:t>Zasady oceniania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097B" w:rsidRPr="00E75AB2">
        <w:rPr>
          <w:rFonts w:ascii="Times New Roman" w:hAnsi="Times New Roman"/>
          <w:color w:val="auto"/>
          <w:sz w:val="24"/>
          <w:szCs w:val="24"/>
        </w:rPr>
        <w:t>zachowania uczniów klas I-III</w:t>
      </w:r>
      <w:bookmarkEnd w:id="301"/>
      <w:r w:rsidR="00634E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877E9" w:rsidRPr="00E75AB2" w:rsidRDefault="004877E9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4A19D1" w:rsidRPr="00E75AB2" w:rsidRDefault="00B0169F" w:rsidP="00BC4200">
      <w:pPr>
        <w:pStyle w:val="Akapitzlist"/>
        <w:numPr>
          <w:ilvl w:val="0"/>
          <w:numId w:val="19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Ocenianie zachowania </w:t>
      </w:r>
      <w:r w:rsidR="00DB46D1" w:rsidRPr="00E75AB2">
        <w:rPr>
          <w:rFonts w:ascii="Times New Roman" w:hAnsi="Times New Roman"/>
          <w:bCs/>
          <w:sz w:val="24"/>
          <w:szCs w:val="24"/>
        </w:rPr>
        <w:t>ucznia w</w:t>
      </w:r>
      <w:r w:rsidRPr="00E75AB2">
        <w:rPr>
          <w:rFonts w:ascii="Times New Roman" w:hAnsi="Times New Roman"/>
          <w:bCs/>
          <w:sz w:val="24"/>
          <w:szCs w:val="24"/>
        </w:rPr>
        <w:t xml:space="preserve"> edukacji wczesnoszkolnej polega na rozpoznawaniu przez wychowawcę klasy, nauczycieli, wychowawców świetlicy oraz uczniów danej klasy stopnia respektowania przez ucznia zasad współżycia społecznego i norm etycznych oraz obowiązków ucznia określonych w statucie szkoły.</w:t>
      </w:r>
      <w:r w:rsidR="004A19D1" w:rsidRPr="00E75AB2">
        <w:rPr>
          <w:rFonts w:ascii="Times New Roman" w:hAnsi="Times New Roman"/>
          <w:bCs/>
          <w:sz w:val="24"/>
          <w:szCs w:val="24"/>
        </w:rPr>
        <w:tab/>
      </w:r>
      <w:r w:rsidR="004A19D1" w:rsidRPr="00E75AB2">
        <w:rPr>
          <w:rFonts w:ascii="Times New Roman" w:hAnsi="Times New Roman"/>
          <w:bCs/>
          <w:sz w:val="24"/>
          <w:szCs w:val="24"/>
        </w:rPr>
        <w:tab/>
      </w:r>
      <w:r w:rsidR="004A19D1" w:rsidRPr="00E75AB2">
        <w:rPr>
          <w:rFonts w:ascii="Times New Roman" w:hAnsi="Times New Roman"/>
          <w:bCs/>
          <w:sz w:val="24"/>
          <w:szCs w:val="24"/>
        </w:rPr>
        <w:tab/>
      </w:r>
      <w:r w:rsidR="004A19D1" w:rsidRPr="00E75AB2">
        <w:rPr>
          <w:rFonts w:ascii="Times New Roman" w:hAnsi="Times New Roman"/>
          <w:bCs/>
          <w:sz w:val="24"/>
          <w:szCs w:val="24"/>
        </w:rPr>
        <w:tab/>
      </w:r>
      <w:r w:rsidR="004A19D1" w:rsidRPr="00E75AB2">
        <w:rPr>
          <w:rFonts w:ascii="Times New Roman" w:hAnsi="Times New Roman"/>
          <w:bCs/>
          <w:sz w:val="24"/>
          <w:szCs w:val="24"/>
        </w:rPr>
        <w:tab/>
      </w:r>
      <w:r w:rsidR="004A19D1" w:rsidRPr="00E75AB2">
        <w:rPr>
          <w:rFonts w:ascii="Times New Roman" w:hAnsi="Times New Roman"/>
          <w:bCs/>
          <w:sz w:val="24"/>
          <w:szCs w:val="24"/>
        </w:rPr>
        <w:tab/>
      </w:r>
    </w:p>
    <w:p w:rsidR="00411FA4" w:rsidRPr="00E75AB2" w:rsidRDefault="008C2537" w:rsidP="00BC4200">
      <w:pPr>
        <w:pStyle w:val="Akapitzlist"/>
        <w:numPr>
          <w:ilvl w:val="0"/>
          <w:numId w:val="19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W klasach I—III śródroczne i roczne </w:t>
      </w:r>
      <w:r w:rsidR="008A44DD" w:rsidRPr="00E75AB2">
        <w:rPr>
          <w:rFonts w:ascii="Times New Roman" w:hAnsi="Times New Roman"/>
          <w:bCs/>
          <w:sz w:val="24"/>
          <w:szCs w:val="24"/>
        </w:rPr>
        <w:t xml:space="preserve">oceny klasyfikacyjne zachowania </w:t>
      </w:r>
      <w:r w:rsidRPr="00E75AB2">
        <w:rPr>
          <w:rFonts w:ascii="Times New Roman" w:hAnsi="Times New Roman"/>
          <w:bCs/>
          <w:sz w:val="24"/>
          <w:szCs w:val="24"/>
        </w:rPr>
        <w:t>są ocenami opisowymi.</w:t>
      </w:r>
      <w:r w:rsidR="00411FA4" w:rsidRPr="00E75AB2">
        <w:rPr>
          <w:rFonts w:ascii="Times New Roman" w:hAnsi="Times New Roman"/>
          <w:bCs/>
          <w:sz w:val="24"/>
          <w:szCs w:val="24"/>
        </w:rPr>
        <w:tab/>
      </w:r>
      <w:r w:rsidR="00411FA4" w:rsidRPr="00E75AB2">
        <w:rPr>
          <w:rFonts w:ascii="Times New Roman" w:hAnsi="Times New Roman"/>
          <w:bCs/>
          <w:sz w:val="24"/>
          <w:szCs w:val="24"/>
        </w:rPr>
        <w:tab/>
      </w:r>
      <w:r w:rsidR="00411FA4" w:rsidRPr="00E75AB2">
        <w:rPr>
          <w:rFonts w:ascii="Times New Roman" w:hAnsi="Times New Roman"/>
          <w:bCs/>
          <w:sz w:val="24"/>
          <w:szCs w:val="24"/>
        </w:rPr>
        <w:tab/>
      </w:r>
      <w:r w:rsidR="00411FA4" w:rsidRPr="00E75AB2">
        <w:rPr>
          <w:rFonts w:ascii="Times New Roman" w:hAnsi="Times New Roman"/>
          <w:bCs/>
          <w:sz w:val="24"/>
          <w:szCs w:val="24"/>
        </w:rPr>
        <w:tab/>
      </w:r>
      <w:r w:rsidR="00411FA4" w:rsidRPr="00E75AB2">
        <w:rPr>
          <w:rFonts w:ascii="Times New Roman" w:hAnsi="Times New Roman"/>
          <w:bCs/>
          <w:sz w:val="24"/>
          <w:szCs w:val="24"/>
        </w:rPr>
        <w:tab/>
      </w:r>
      <w:r w:rsidR="00411FA4" w:rsidRPr="00E75AB2">
        <w:rPr>
          <w:rFonts w:ascii="Times New Roman" w:hAnsi="Times New Roman"/>
          <w:bCs/>
          <w:sz w:val="24"/>
          <w:szCs w:val="24"/>
        </w:rPr>
        <w:tab/>
      </w:r>
      <w:r w:rsidR="00411FA4" w:rsidRPr="00E75AB2">
        <w:rPr>
          <w:rFonts w:ascii="Times New Roman" w:hAnsi="Times New Roman"/>
          <w:bCs/>
          <w:sz w:val="24"/>
          <w:szCs w:val="24"/>
        </w:rPr>
        <w:tab/>
      </w:r>
      <w:r w:rsidR="00411FA4" w:rsidRPr="00E75AB2">
        <w:rPr>
          <w:rFonts w:ascii="Times New Roman" w:hAnsi="Times New Roman"/>
          <w:bCs/>
          <w:sz w:val="24"/>
          <w:szCs w:val="24"/>
        </w:rPr>
        <w:tab/>
      </w:r>
      <w:r w:rsidR="00411FA4" w:rsidRPr="00E75AB2">
        <w:rPr>
          <w:rFonts w:ascii="Times New Roman" w:hAnsi="Times New Roman"/>
          <w:bCs/>
          <w:sz w:val="24"/>
          <w:szCs w:val="24"/>
        </w:rPr>
        <w:tab/>
      </w:r>
      <w:r w:rsidR="00411FA4" w:rsidRPr="00E75AB2">
        <w:rPr>
          <w:rFonts w:ascii="Times New Roman" w:hAnsi="Times New Roman"/>
          <w:bCs/>
          <w:sz w:val="24"/>
          <w:szCs w:val="24"/>
        </w:rPr>
        <w:tab/>
      </w:r>
      <w:r w:rsidR="00411FA4" w:rsidRPr="00E75AB2">
        <w:rPr>
          <w:rFonts w:ascii="Times New Roman" w:hAnsi="Times New Roman"/>
          <w:bCs/>
          <w:sz w:val="24"/>
          <w:szCs w:val="24"/>
        </w:rPr>
        <w:tab/>
      </w:r>
    </w:p>
    <w:p w:rsidR="00411FA4" w:rsidRPr="00E75AB2" w:rsidRDefault="00411FA4" w:rsidP="00BC4200">
      <w:pPr>
        <w:pStyle w:val="Akapitzlist"/>
        <w:numPr>
          <w:ilvl w:val="0"/>
          <w:numId w:val="19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Ocenę z zachowania ustala się w</w:t>
      </w:r>
      <w:r w:rsidR="00DB46D1" w:rsidRPr="00E75AB2">
        <w:rPr>
          <w:rFonts w:ascii="Times New Roman" w:hAnsi="Times New Roman"/>
          <w:bCs/>
          <w:sz w:val="24"/>
          <w:szCs w:val="24"/>
        </w:rPr>
        <w:t>g</w:t>
      </w:r>
      <w:r w:rsidRPr="00E75AB2">
        <w:rPr>
          <w:rFonts w:ascii="Times New Roman" w:hAnsi="Times New Roman"/>
          <w:bCs/>
          <w:sz w:val="24"/>
          <w:szCs w:val="24"/>
        </w:rPr>
        <w:t xml:space="preserve"> następującej skali:</w:t>
      </w:r>
    </w:p>
    <w:p w:rsidR="00411FA4" w:rsidRPr="00E75AB2" w:rsidRDefault="00411FA4" w:rsidP="00BC4200">
      <w:pPr>
        <w:pStyle w:val="Akapitzlist"/>
        <w:numPr>
          <w:ilvl w:val="0"/>
          <w:numId w:val="35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As (A);</w:t>
      </w:r>
    </w:p>
    <w:p w:rsidR="00411FA4" w:rsidRPr="00E75AB2" w:rsidRDefault="00411FA4" w:rsidP="00BC4200">
      <w:pPr>
        <w:pStyle w:val="Akapitzlist"/>
        <w:numPr>
          <w:ilvl w:val="0"/>
          <w:numId w:val="35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Wspaniale (W);</w:t>
      </w:r>
    </w:p>
    <w:p w:rsidR="00411FA4" w:rsidRPr="00E75AB2" w:rsidRDefault="00411FA4" w:rsidP="00BC4200">
      <w:pPr>
        <w:pStyle w:val="Akapitzlist"/>
        <w:numPr>
          <w:ilvl w:val="0"/>
          <w:numId w:val="35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Dobrze </w:t>
      </w:r>
      <w:r w:rsidR="00185C68" w:rsidRPr="00E75AB2">
        <w:rPr>
          <w:rFonts w:ascii="Times New Roman" w:hAnsi="Times New Roman"/>
          <w:bCs/>
          <w:sz w:val="24"/>
          <w:szCs w:val="24"/>
        </w:rPr>
        <w:t>(D</w:t>
      </w:r>
      <w:r w:rsidRPr="00E75AB2">
        <w:rPr>
          <w:rFonts w:ascii="Times New Roman" w:hAnsi="Times New Roman"/>
          <w:bCs/>
          <w:sz w:val="24"/>
          <w:szCs w:val="24"/>
        </w:rPr>
        <w:t>);</w:t>
      </w:r>
    </w:p>
    <w:p w:rsidR="00411FA4" w:rsidRPr="00E75AB2" w:rsidRDefault="00411FA4" w:rsidP="00BC4200">
      <w:pPr>
        <w:pStyle w:val="Akapitzlist"/>
        <w:numPr>
          <w:ilvl w:val="0"/>
          <w:numId w:val="35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Popracuj (P);</w:t>
      </w:r>
    </w:p>
    <w:p w:rsidR="004A19D1" w:rsidRPr="00E75AB2" w:rsidRDefault="00411FA4" w:rsidP="00BC4200">
      <w:pPr>
        <w:pStyle w:val="Akapitzlist"/>
        <w:numPr>
          <w:ilvl w:val="0"/>
          <w:numId w:val="35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Nie radzisz sobie(N).</w:t>
      </w:r>
    </w:p>
    <w:p w:rsidR="0070537F" w:rsidRPr="00E75AB2" w:rsidRDefault="00B0169F" w:rsidP="00BC4200">
      <w:pPr>
        <w:pStyle w:val="Akapitzlist"/>
        <w:numPr>
          <w:ilvl w:val="0"/>
          <w:numId w:val="19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P</w:t>
      </w:r>
      <w:r w:rsidR="0070537F" w:rsidRPr="00E75AB2">
        <w:rPr>
          <w:rFonts w:ascii="Times New Roman" w:hAnsi="Times New Roman"/>
          <w:bCs/>
          <w:sz w:val="24"/>
          <w:szCs w:val="24"/>
        </w:rPr>
        <w:t>rzy ocenie zachowania bierze się pod uwagę:</w:t>
      </w:r>
    </w:p>
    <w:p w:rsidR="008C2537" w:rsidRPr="00E75AB2" w:rsidRDefault="00C83613" w:rsidP="00BC4200">
      <w:pPr>
        <w:pStyle w:val="Akapitzlist"/>
        <w:numPr>
          <w:ilvl w:val="0"/>
          <w:numId w:val="33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</w:t>
      </w:r>
      <w:r w:rsidR="00A143EE" w:rsidRPr="00E75AB2">
        <w:rPr>
          <w:rFonts w:ascii="Times New Roman" w:hAnsi="Times New Roman"/>
          <w:bCs/>
          <w:sz w:val="24"/>
          <w:szCs w:val="24"/>
        </w:rPr>
        <w:t>achowanie w środowisku szkolnym</w:t>
      </w:r>
      <w:r w:rsidRPr="00E75AB2">
        <w:rPr>
          <w:rFonts w:ascii="Times New Roman" w:hAnsi="Times New Roman"/>
          <w:bCs/>
          <w:sz w:val="24"/>
          <w:szCs w:val="24"/>
        </w:rPr>
        <w:t>;</w:t>
      </w:r>
    </w:p>
    <w:p w:rsidR="00A143EE" w:rsidRPr="00E75AB2" w:rsidRDefault="00A143EE" w:rsidP="00BC4200">
      <w:pPr>
        <w:pStyle w:val="Akapitzlist"/>
        <w:numPr>
          <w:ilvl w:val="0"/>
          <w:numId w:val="33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stosunek do obowiązków i nawyki pracy</w:t>
      </w:r>
      <w:r w:rsidR="00C83613" w:rsidRPr="00E75AB2">
        <w:rPr>
          <w:rFonts w:ascii="Times New Roman" w:hAnsi="Times New Roman"/>
          <w:bCs/>
          <w:sz w:val="24"/>
          <w:szCs w:val="24"/>
        </w:rPr>
        <w:t>;</w:t>
      </w:r>
    </w:p>
    <w:p w:rsidR="009F7A02" w:rsidRPr="00E75AB2" w:rsidRDefault="00A143EE" w:rsidP="00BC4200">
      <w:pPr>
        <w:pStyle w:val="Akapitzlist"/>
        <w:numPr>
          <w:ilvl w:val="0"/>
          <w:numId w:val="33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bezpieczeństwo i higienę</w:t>
      </w:r>
      <w:r w:rsidR="00D53605" w:rsidRPr="00E75AB2">
        <w:rPr>
          <w:rFonts w:ascii="Times New Roman" w:hAnsi="Times New Roman"/>
          <w:bCs/>
          <w:sz w:val="24"/>
          <w:szCs w:val="24"/>
        </w:rPr>
        <w:t>.</w:t>
      </w:r>
      <w:r w:rsidR="00D53605" w:rsidRPr="00E75AB2">
        <w:rPr>
          <w:rFonts w:ascii="Times New Roman" w:hAnsi="Times New Roman"/>
          <w:bCs/>
          <w:sz w:val="24"/>
          <w:szCs w:val="24"/>
        </w:rPr>
        <w:tab/>
      </w:r>
    </w:p>
    <w:p w:rsidR="00B60CFD" w:rsidRPr="00E75AB2" w:rsidRDefault="00CC00E6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ab/>
      </w:r>
      <w:r w:rsidRPr="00E75AB2">
        <w:rPr>
          <w:rFonts w:ascii="Times New Roman" w:hAnsi="Times New Roman"/>
          <w:bCs/>
          <w:sz w:val="24"/>
          <w:szCs w:val="24"/>
        </w:rPr>
        <w:tab/>
      </w:r>
      <w:r w:rsidRPr="00E75AB2">
        <w:rPr>
          <w:rFonts w:ascii="Times New Roman" w:hAnsi="Times New Roman"/>
          <w:bCs/>
          <w:sz w:val="24"/>
          <w:szCs w:val="24"/>
        </w:rPr>
        <w:tab/>
      </w:r>
      <w:r w:rsidR="00D53605" w:rsidRPr="00E75AB2">
        <w:rPr>
          <w:rFonts w:ascii="Times New Roman" w:hAnsi="Times New Roman"/>
          <w:bCs/>
          <w:sz w:val="24"/>
          <w:szCs w:val="24"/>
        </w:rPr>
        <w:tab/>
      </w:r>
      <w:r w:rsidR="00D53605" w:rsidRPr="00E75AB2">
        <w:rPr>
          <w:rFonts w:ascii="Times New Roman" w:hAnsi="Times New Roman"/>
          <w:bCs/>
          <w:sz w:val="24"/>
          <w:szCs w:val="24"/>
        </w:rPr>
        <w:tab/>
      </w:r>
      <w:r w:rsidR="00D53605" w:rsidRPr="00E75AB2">
        <w:rPr>
          <w:rFonts w:ascii="Times New Roman" w:hAnsi="Times New Roman"/>
          <w:bCs/>
          <w:sz w:val="24"/>
          <w:szCs w:val="24"/>
        </w:rPr>
        <w:tab/>
      </w:r>
      <w:r w:rsidR="00D53605" w:rsidRPr="00E75AB2">
        <w:rPr>
          <w:rFonts w:ascii="Times New Roman" w:hAnsi="Times New Roman"/>
          <w:bCs/>
          <w:sz w:val="24"/>
          <w:szCs w:val="24"/>
        </w:rPr>
        <w:tab/>
      </w:r>
      <w:r w:rsidR="00D53605" w:rsidRPr="00E75AB2">
        <w:rPr>
          <w:rFonts w:ascii="Times New Roman" w:hAnsi="Times New Roman"/>
          <w:bCs/>
          <w:sz w:val="24"/>
          <w:szCs w:val="24"/>
        </w:rPr>
        <w:tab/>
      </w:r>
      <w:r w:rsidR="00D53605" w:rsidRPr="00E75AB2">
        <w:rPr>
          <w:rFonts w:ascii="Times New Roman" w:hAnsi="Times New Roman"/>
          <w:bCs/>
          <w:sz w:val="24"/>
          <w:szCs w:val="24"/>
        </w:rPr>
        <w:tab/>
      </w:r>
      <w:r w:rsidR="00D53605" w:rsidRPr="00E75AB2">
        <w:rPr>
          <w:rFonts w:ascii="Times New Roman" w:hAnsi="Times New Roman"/>
          <w:bCs/>
          <w:sz w:val="24"/>
          <w:szCs w:val="24"/>
        </w:rPr>
        <w:tab/>
      </w:r>
    </w:p>
    <w:p w:rsidR="00F44A7F" w:rsidRPr="00E75AB2" w:rsidRDefault="00F44A7F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02" w:name="_Toc25741911"/>
      <w:r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2E77D1" w:rsidRPr="00E75AB2">
        <w:rPr>
          <w:rFonts w:ascii="Times New Roman" w:hAnsi="Times New Roman"/>
          <w:color w:val="auto"/>
          <w:sz w:val="24"/>
          <w:szCs w:val="24"/>
        </w:rPr>
        <w:t>12</w:t>
      </w:r>
      <w:r w:rsidRPr="00E75AB2">
        <w:rPr>
          <w:rFonts w:ascii="Times New Roman" w:hAnsi="Times New Roman"/>
          <w:color w:val="auto"/>
          <w:sz w:val="24"/>
          <w:szCs w:val="24"/>
        </w:rPr>
        <w:t>. Szczegółowe kryteria oceny zachowania ucznia w klasach I-III</w:t>
      </w:r>
      <w:bookmarkEnd w:id="302"/>
    </w:p>
    <w:p w:rsidR="00CC00E6" w:rsidRPr="00E75AB2" w:rsidRDefault="00CC00E6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DC03DB" w:rsidRPr="00E75AB2" w:rsidRDefault="00411FA4" w:rsidP="00BC4200">
      <w:pPr>
        <w:pStyle w:val="Akapitzlist"/>
        <w:numPr>
          <w:ilvl w:val="0"/>
          <w:numId w:val="34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Ocenę</w:t>
      </w:r>
      <w:r w:rsidR="00DC03DB" w:rsidRPr="00E75AB2">
        <w:rPr>
          <w:rFonts w:ascii="Times New Roman" w:hAnsi="Times New Roman"/>
          <w:b/>
          <w:sz w:val="24"/>
          <w:szCs w:val="24"/>
        </w:rPr>
        <w:t xml:space="preserve"> As </w:t>
      </w:r>
      <w:r w:rsidR="00DB46D1" w:rsidRPr="00E75AB2">
        <w:rPr>
          <w:rFonts w:ascii="Times New Roman" w:hAnsi="Times New Roman"/>
          <w:b/>
          <w:sz w:val="24"/>
          <w:szCs w:val="24"/>
        </w:rPr>
        <w:t xml:space="preserve">(A) </w:t>
      </w:r>
      <w:r w:rsidR="00DC03DB" w:rsidRPr="00E75AB2">
        <w:rPr>
          <w:rFonts w:ascii="Times New Roman" w:hAnsi="Times New Roman"/>
          <w:b/>
          <w:sz w:val="24"/>
          <w:szCs w:val="24"/>
        </w:rPr>
        <w:t>otrzymuje uczeń, który:</w:t>
      </w:r>
    </w:p>
    <w:p w:rsidR="009C39BC" w:rsidRPr="00E75AB2" w:rsidRDefault="00DB46D1" w:rsidP="00BC4200">
      <w:pPr>
        <w:pStyle w:val="Akapitzlist"/>
        <w:numPr>
          <w:ilvl w:val="0"/>
          <w:numId w:val="34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zakresie zachowania w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DC03DB" w:rsidRPr="00E75AB2">
        <w:rPr>
          <w:rFonts w:ascii="Times New Roman" w:hAnsi="Times New Roman"/>
          <w:sz w:val="24"/>
          <w:szCs w:val="24"/>
        </w:rPr>
        <w:t>środowisku szkolnym zawsze dba o czystość i wygląd własności szkolnej, cudzej i otoczenia szkoły, nie niszczy ich,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DC03DB" w:rsidRPr="00E75AB2">
        <w:rPr>
          <w:rFonts w:ascii="Times New Roman" w:hAnsi="Times New Roman"/>
          <w:sz w:val="24"/>
          <w:szCs w:val="24"/>
        </w:rPr>
        <w:t>zawsze reaguje na negatywne zachowania innych uczniów, zgłasza je nauczycielowi,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DC03DB" w:rsidRPr="00E75AB2">
        <w:rPr>
          <w:rFonts w:ascii="Times New Roman" w:hAnsi="Times New Roman"/>
          <w:sz w:val="24"/>
          <w:szCs w:val="24"/>
        </w:rPr>
        <w:t xml:space="preserve">nigdy nie korzysta z telefonów komórkowych </w:t>
      </w:r>
    </w:p>
    <w:p w:rsidR="00DB46D1" w:rsidRPr="00E75AB2" w:rsidRDefault="00DC03DB" w:rsidP="00BC4200">
      <w:pPr>
        <w:pStyle w:val="Akapitzlist"/>
        <w:numPr>
          <w:ilvl w:val="0"/>
          <w:numId w:val="34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w czasie przerwy i lekcji, respektuje zasady zawarte w Kodeksie klasowym , nigdy nie stosuje przemocy, agresji słownej i fizycznej, jest tolerancyjny i stosuje zwroty grzecznościowe, nigdy nie używa wulgaryzmów, nie kłamie, zawsze rzetelnie pełni </w:t>
      </w:r>
      <w:r w:rsidRPr="00E75AB2">
        <w:rPr>
          <w:rFonts w:ascii="Times New Roman" w:hAnsi="Times New Roman"/>
          <w:sz w:val="24"/>
          <w:szCs w:val="24"/>
        </w:rPr>
        <w:lastRenderedPageBreak/>
        <w:t>obowiązki dyżurnego klasy,</w:t>
      </w:r>
      <w:r w:rsidR="00CC52BF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wywiązuje się</w:t>
      </w:r>
      <w:r w:rsidR="00DB46D1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z powierzonych mu zadań i udziela pomocy w nauce potrzebującym kolegom.</w:t>
      </w:r>
    </w:p>
    <w:p w:rsidR="00DC03DB" w:rsidRPr="00E75AB2" w:rsidRDefault="00DB46D1" w:rsidP="00BC4200">
      <w:pPr>
        <w:pStyle w:val="Akapitzlist"/>
        <w:numPr>
          <w:ilvl w:val="0"/>
          <w:numId w:val="34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</w:t>
      </w:r>
      <w:r w:rsidR="00DC03DB" w:rsidRPr="00E75AB2">
        <w:rPr>
          <w:rFonts w:ascii="Times New Roman" w:hAnsi="Times New Roman"/>
          <w:sz w:val="24"/>
          <w:szCs w:val="24"/>
        </w:rPr>
        <w:t xml:space="preserve"> zakresie stosunku do obowiązków szkolnych zawsze systematycznie uczęszcza na zajęcia, nigdy nie spóźnia się 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DC03DB" w:rsidRPr="00E75AB2">
        <w:rPr>
          <w:rFonts w:ascii="Times New Roman" w:hAnsi="Times New Roman"/>
          <w:sz w:val="24"/>
          <w:szCs w:val="24"/>
        </w:rPr>
        <w:t>terminowo usprawiedliwia nieobecności (nie ma godzin nieusprawiedliwione w miesiącu), zawsze odrabia zadania domowe, przynosi potrzebne przybory i materiały, posiada odpowiedni strój na wychowanie fizyczne (biała koszulka, ciemne spodenki), uzupełnia braki powstałe w wyniku swojej nieobecności na zajęciach, bardzo często bierze udział konkursach i zawodach, angażuje się w dodatkowe prace na rzecz szkoły i reprezentuje szkołę w środowisku lokalnym, nigdy nie przeszkadza innym podczas lekcji oraz zawsze aktywnie i zgodnie pracuje</w:t>
      </w:r>
      <w:r w:rsidR="00CE3661" w:rsidRPr="00E75AB2">
        <w:rPr>
          <w:rFonts w:ascii="Times New Roman" w:hAnsi="Times New Roman"/>
          <w:sz w:val="24"/>
          <w:szCs w:val="24"/>
        </w:rPr>
        <w:t xml:space="preserve"> </w:t>
      </w:r>
      <w:r w:rsidR="00DC03DB" w:rsidRPr="00E75AB2">
        <w:rPr>
          <w:rFonts w:ascii="Times New Roman" w:hAnsi="Times New Roman"/>
          <w:sz w:val="24"/>
          <w:szCs w:val="24"/>
        </w:rPr>
        <w:t>w grupie, pracuje samodzielnie.</w:t>
      </w:r>
    </w:p>
    <w:p w:rsidR="00DC03DB" w:rsidRPr="00E75AB2" w:rsidRDefault="00DB46D1" w:rsidP="00BC4200">
      <w:pPr>
        <w:pStyle w:val="Akapitzlist"/>
        <w:numPr>
          <w:ilvl w:val="0"/>
          <w:numId w:val="34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</w:t>
      </w:r>
      <w:r w:rsidR="00DC03DB" w:rsidRPr="00E75AB2">
        <w:rPr>
          <w:rFonts w:ascii="Times New Roman" w:hAnsi="Times New Roman"/>
          <w:sz w:val="24"/>
          <w:szCs w:val="24"/>
        </w:rPr>
        <w:t xml:space="preserve"> obszarze bezpieczeństwo i higiena: przestrzega zapisy </w:t>
      </w:r>
      <w:r w:rsidR="00CE3661" w:rsidRPr="00E75AB2">
        <w:rPr>
          <w:rFonts w:ascii="Times New Roman" w:hAnsi="Times New Roman"/>
          <w:sz w:val="24"/>
          <w:szCs w:val="24"/>
        </w:rPr>
        <w:t>statutu Kodeksu</w:t>
      </w:r>
      <w:r w:rsidR="00DC03DB" w:rsidRPr="00E75AB2">
        <w:rPr>
          <w:rFonts w:ascii="Times New Roman" w:hAnsi="Times New Roman"/>
          <w:sz w:val="24"/>
          <w:szCs w:val="24"/>
        </w:rPr>
        <w:t xml:space="preserve"> klasowego zawsze dba o higienę osobistą i o porządek w szkole i jej otoczeniu, zawsze bezpiecznie zachowuje się w szkole podczas przerw i </w:t>
      </w:r>
      <w:r w:rsidR="00CE3661" w:rsidRPr="00E75AB2">
        <w:rPr>
          <w:rFonts w:ascii="Times New Roman" w:hAnsi="Times New Roman"/>
          <w:sz w:val="24"/>
          <w:szCs w:val="24"/>
        </w:rPr>
        <w:t>zajęć, zna</w:t>
      </w:r>
      <w:r w:rsidR="00DC03DB" w:rsidRPr="00E75AB2">
        <w:rPr>
          <w:rFonts w:ascii="Times New Roman" w:hAnsi="Times New Roman"/>
          <w:sz w:val="24"/>
          <w:szCs w:val="24"/>
        </w:rPr>
        <w:t xml:space="preserve"> i stosuje zasady bezpieczeństwa w czasie wyciec</w:t>
      </w:r>
      <w:r w:rsidR="009F7A02" w:rsidRPr="00E75AB2">
        <w:rPr>
          <w:rFonts w:ascii="Times New Roman" w:hAnsi="Times New Roman"/>
          <w:sz w:val="24"/>
          <w:szCs w:val="24"/>
        </w:rPr>
        <w:t>zek szkolnych</w:t>
      </w:r>
      <w:r w:rsidR="00DC03DB" w:rsidRPr="00E75AB2">
        <w:rPr>
          <w:rFonts w:ascii="Times New Roman" w:hAnsi="Times New Roman"/>
          <w:sz w:val="24"/>
          <w:szCs w:val="24"/>
        </w:rPr>
        <w:t>, zawsze bezpośrednio po zajęciach udaje się do domu, świetlicy szkolnej lub na autobus</w:t>
      </w:r>
      <w:r w:rsidR="00CC00E6" w:rsidRPr="00E75AB2">
        <w:rPr>
          <w:rFonts w:ascii="Times New Roman" w:hAnsi="Times New Roman"/>
          <w:sz w:val="24"/>
          <w:szCs w:val="24"/>
        </w:rPr>
        <w:t>.</w:t>
      </w:r>
      <w:r w:rsidR="00CC00E6" w:rsidRPr="00E75AB2">
        <w:rPr>
          <w:rFonts w:ascii="Times New Roman" w:hAnsi="Times New Roman"/>
          <w:sz w:val="24"/>
          <w:szCs w:val="24"/>
        </w:rPr>
        <w:tab/>
      </w:r>
      <w:r w:rsidR="00CC00E6" w:rsidRPr="00E75AB2">
        <w:rPr>
          <w:rFonts w:ascii="Times New Roman" w:hAnsi="Times New Roman"/>
          <w:sz w:val="24"/>
          <w:szCs w:val="24"/>
        </w:rPr>
        <w:tab/>
      </w:r>
      <w:r w:rsidR="00CC00E6" w:rsidRPr="00E75AB2">
        <w:rPr>
          <w:rFonts w:ascii="Times New Roman" w:hAnsi="Times New Roman"/>
          <w:sz w:val="24"/>
          <w:szCs w:val="24"/>
        </w:rPr>
        <w:tab/>
      </w:r>
      <w:r w:rsidR="00CC00E6" w:rsidRPr="00E75AB2">
        <w:rPr>
          <w:rFonts w:ascii="Times New Roman" w:hAnsi="Times New Roman"/>
          <w:sz w:val="24"/>
          <w:szCs w:val="24"/>
        </w:rPr>
        <w:tab/>
      </w:r>
      <w:r w:rsidR="00CC00E6" w:rsidRPr="00E75AB2">
        <w:rPr>
          <w:rFonts w:ascii="Times New Roman" w:hAnsi="Times New Roman"/>
          <w:sz w:val="24"/>
          <w:szCs w:val="24"/>
        </w:rPr>
        <w:tab/>
      </w:r>
      <w:r w:rsidR="00CC00E6" w:rsidRPr="00E75AB2">
        <w:rPr>
          <w:rFonts w:ascii="Times New Roman" w:hAnsi="Times New Roman"/>
          <w:sz w:val="24"/>
          <w:szCs w:val="24"/>
        </w:rPr>
        <w:tab/>
      </w:r>
      <w:r w:rsidR="00CC00E6" w:rsidRPr="00E75AB2">
        <w:rPr>
          <w:rFonts w:ascii="Times New Roman" w:hAnsi="Times New Roman"/>
          <w:sz w:val="24"/>
          <w:szCs w:val="24"/>
        </w:rPr>
        <w:tab/>
      </w:r>
      <w:r w:rsidR="00CC00E6" w:rsidRPr="00E75AB2">
        <w:rPr>
          <w:rFonts w:ascii="Times New Roman" w:hAnsi="Times New Roman"/>
          <w:sz w:val="24"/>
          <w:szCs w:val="24"/>
        </w:rPr>
        <w:tab/>
      </w:r>
      <w:r w:rsidR="00CC00E6" w:rsidRPr="00E75AB2">
        <w:rPr>
          <w:rFonts w:ascii="Times New Roman" w:hAnsi="Times New Roman"/>
          <w:sz w:val="24"/>
          <w:szCs w:val="24"/>
        </w:rPr>
        <w:tab/>
      </w:r>
    </w:p>
    <w:p w:rsidR="00DC03DB" w:rsidRPr="00E75AB2" w:rsidRDefault="00DC03DB" w:rsidP="00BC4200">
      <w:pPr>
        <w:pStyle w:val="Akapitzlist"/>
        <w:numPr>
          <w:ilvl w:val="0"/>
          <w:numId w:val="34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Ocenę Wspaniale </w:t>
      </w:r>
      <w:r w:rsidR="00DB46D1" w:rsidRPr="00E75AB2">
        <w:rPr>
          <w:rFonts w:ascii="Times New Roman" w:hAnsi="Times New Roman"/>
          <w:b/>
          <w:sz w:val="24"/>
          <w:szCs w:val="24"/>
        </w:rPr>
        <w:t xml:space="preserve">(W) </w:t>
      </w:r>
      <w:r w:rsidRPr="00E75AB2">
        <w:rPr>
          <w:rFonts w:ascii="Times New Roman" w:hAnsi="Times New Roman"/>
          <w:b/>
          <w:sz w:val="24"/>
          <w:szCs w:val="24"/>
        </w:rPr>
        <w:t xml:space="preserve">otrzymuje </w:t>
      </w:r>
      <w:r w:rsidR="00CC00E6" w:rsidRPr="00E75AB2">
        <w:rPr>
          <w:rFonts w:ascii="Times New Roman" w:hAnsi="Times New Roman"/>
          <w:b/>
          <w:sz w:val="24"/>
          <w:szCs w:val="24"/>
        </w:rPr>
        <w:t>uczeń</w:t>
      </w:r>
      <w:r w:rsidRPr="00E75AB2">
        <w:rPr>
          <w:rFonts w:ascii="Times New Roman" w:hAnsi="Times New Roman"/>
          <w:b/>
          <w:sz w:val="24"/>
          <w:szCs w:val="24"/>
        </w:rPr>
        <w:t xml:space="preserve">, który: </w:t>
      </w:r>
    </w:p>
    <w:p w:rsidR="009C39BC" w:rsidRPr="00E75AB2" w:rsidRDefault="00DC03DB" w:rsidP="00BC4200">
      <w:pPr>
        <w:pStyle w:val="Akapitzlist"/>
        <w:numPr>
          <w:ilvl w:val="0"/>
          <w:numId w:val="34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środowisku szkolnym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dba o czystość i wygląd własności szkolnej, cudzej i otoczenia szkoły, nie niszczy ich, bardzo często reaguje na negatywne zachowania innych uczniów, zgłasza je nauczycielowi, nigdy nie korzysta z telefonów komórkowych w czasie przerwy</w:t>
      </w:r>
    </w:p>
    <w:p w:rsidR="00DC03DB" w:rsidRPr="00E75AB2" w:rsidRDefault="00DC03DB" w:rsidP="00BC4200">
      <w:pPr>
        <w:pStyle w:val="Akapitzlist"/>
        <w:numPr>
          <w:ilvl w:val="0"/>
          <w:numId w:val="34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i lekcji, respektuje zasady zawarte w Kodeksie klasowym i Kodeksie </w:t>
      </w:r>
      <w:proofErr w:type="spellStart"/>
      <w:r w:rsidRPr="00E75AB2">
        <w:rPr>
          <w:rFonts w:ascii="Times New Roman" w:hAnsi="Times New Roman"/>
          <w:sz w:val="24"/>
          <w:szCs w:val="24"/>
        </w:rPr>
        <w:t>Kornelowca</w:t>
      </w:r>
      <w:proofErr w:type="spellEnd"/>
      <w:r w:rsidRPr="00E75AB2">
        <w:rPr>
          <w:rFonts w:ascii="Times New Roman" w:hAnsi="Times New Roman"/>
          <w:sz w:val="24"/>
          <w:szCs w:val="24"/>
        </w:rPr>
        <w:t>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nigdy nie stosuje przemocy, agresji słownej i fizycznej,- umiejętnie opanowuje emocje tj. gniew, złość, kłótliwość, - jest tolerancyjny i stosuje zwroty grzecznościowe, nigdy nie</w:t>
      </w:r>
      <w:r w:rsidR="00B91767" w:rsidRPr="00E75AB2">
        <w:rPr>
          <w:rFonts w:ascii="Times New Roman" w:hAnsi="Times New Roman"/>
          <w:sz w:val="24"/>
          <w:szCs w:val="24"/>
        </w:rPr>
        <w:t xml:space="preserve"> używa wulgaryzmów, nie kłamie,</w:t>
      </w:r>
      <w:r w:rsidRPr="00E75AB2">
        <w:rPr>
          <w:rFonts w:ascii="Times New Roman" w:hAnsi="Times New Roman"/>
          <w:sz w:val="24"/>
          <w:szCs w:val="24"/>
        </w:rPr>
        <w:t xml:space="preserve"> zawsze podczas uroczystości szkolnych ubrany jest w strój galowy,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godnie reprezentuje szkołę w środowisku i dba o jej dobre imię, rzetelnie pełni obowiązki dyżurnego klasy, bardzo dobrze wywiązuje się z powierzonych mu zadań i udziela pomocy</w:t>
      </w:r>
      <w:r w:rsidR="00DB46D1" w:rsidRPr="00E75AB2">
        <w:rPr>
          <w:rFonts w:ascii="Times New Roman" w:hAnsi="Times New Roman"/>
          <w:sz w:val="24"/>
          <w:szCs w:val="24"/>
        </w:rPr>
        <w:t xml:space="preserve"> w nauce potrzebującym kolegom;</w:t>
      </w:r>
    </w:p>
    <w:p w:rsidR="00DC03DB" w:rsidRPr="00E75AB2" w:rsidRDefault="00DB46D1" w:rsidP="00BC4200">
      <w:pPr>
        <w:pStyle w:val="Akapitzlist"/>
        <w:numPr>
          <w:ilvl w:val="0"/>
          <w:numId w:val="34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</w:t>
      </w:r>
      <w:r w:rsidR="00B91767" w:rsidRPr="00E75AB2">
        <w:rPr>
          <w:rFonts w:ascii="Times New Roman" w:hAnsi="Times New Roman"/>
          <w:sz w:val="24"/>
          <w:szCs w:val="24"/>
        </w:rPr>
        <w:t xml:space="preserve"> zakresie s</w:t>
      </w:r>
      <w:r w:rsidR="00DC03DB" w:rsidRPr="00E75AB2">
        <w:rPr>
          <w:rFonts w:ascii="Times New Roman" w:hAnsi="Times New Roman"/>
          <w:sz w:val="24"/>
          <w:szCs w:val="24"/>
        </w:rPr>
        <w:t>tosunk</w:t>
      </w:r>
      <w:r w:rsidR="00B91767" w:rsidRPr="00E75AB2">
        <w:rPr>
          <w:rFonts w:ascii="Times New Roman" w:hAnsi="Times New Roman"/>
          <w:sz w:val="24"/>
          <w:szCs w:val="24"/>
        </w:rPr>
        <w:t>u</w:t>
      </w:r>
      <w:r w:rsidR="00DC03DB" w:rsidRPr="00E75AB2">
        <w:rPr>
          <w:rFonts w:ascii="Times New Roman" w:hAnsi="Times New Roman"/>
          <w:sz w:val="24"/>
          <w:szCs w:val="24"/>
        </w:rPr>
        <w:t xml:space="preserve"> do obowiązków i nawyki w pracy zawsze systematycznie uczęszcza na zajęcia, nigdy nie spóźnia się 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DC03DB" w:rsidRPr="00E75AB2">
        <w:rPr>
          <w:rFonts w:ascii="Times New Roman" w:hAnsi="Times New Roman"/>
          <w:sz w:val="24"/>
          <w:szCs w:val="24"/>
        </w:rPr>
        <w:t>terminowo usprawi</w:t>
      </w:r>
      <w:r w:rsidR="009F7A02" w:rsidRPr="00E75AB2">
        <w:rPr>
          <w:rFonts w:ascii="Times New Roman" w:hAnsi="Times New Roman"/>
          <w:sz w:val="24"/>
          <w:szCs w:val="24"/>
        </w:rPr>
        <w:t xml:space="preserve">edliwia nieobecności (1 godzina </w:t>
      </w:r>
      <w:r w:rsidR="00DC03DB" w:rsidRPr="00E75AB2">
        <w:rPr>
          <w:rFonts w:ascii="Times New Roman" w:hAnsi="Times New Roman"/>
          <w:sz w:val="24"/>
          <w:szCs w:val="24"/>
        </w:rPr>
        <w:t>nieusprawiedliwiona w miesiącu lub 2 spóźnienia) zawsze odrabia zadania domowe, przynosi potrzebne przybory i materiały, posiada odpowiedni strój na wychowanie fizyczne, uzupełnia braki powstałe w wyniku swojej nieobecności na zajęciach</w:t>
      </w:r>
      <w:r w:rsidR="00B91767" w:rsidRPr="00E75AB2">
        <w:rPr>
          <w:rFonts w:ascii="Times New Roman" w:hAnsi="Times New Roman"/>
          <w:sz w:val="24"/>
          <w:szCs w:val="24"/>
        </w:rPr>
        <w:t>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DC03DB" w:rsidRPr="00E75AB2">
        <w:rPr>
          <w:rFonts w:ascii="Times New Roman" w:hAnsi="Times New Roman"/>
          <w:sz w:val="24"/>
          <w:szCs w:val="24"/>
        </w:rPr>
        <w:t>bardzo często bierze udział konkursach i zawodach, angażuje się w do</w:t>
      </w:r>
      <w:r w:rsidR="002B11F5" w:rsidRPr="00E75AB2">
        <w:rPr>
          <w:rFonts w:ascii="Times New Roman" w:hAnsi="Times New Roman"/>
          <w:sz w:val="24"/>
          <w:szCs w:val="24"/>
        </w:rPr>
        <w:t>datkowe prace na rzecz szkoły i </w:t>
      </w:r>
      <w:r w:rsidR="00DC03DB" w:rsidRPr="00E75AB2">
        <w:rPr>
          <w:rFonts w:ascii="Times New Roman" w:hAnsi="Times New Roman"/>
          <w:sz w:val="24"/>
          <w:szCs w:val="24"/>
        </w:rPr>
        <w:t>reprezentu</w:t>
      </w:r>
      <w:r w:rsidR="00B91767" w:rsidRPr="00E75AB2">
        <w:rPr>
          <w:rFonts w:ascii="Times New Roman" w:hAnsi="Times New Roman"/>
          <w:sz w:val="24"/>
          <w:szCs w:val="24"/>
        </w:rPr>
        <w:t xml:space="preserve">je szkołę w środowisku lokalnym, </w:t>
      </w:r>
      <w:r w:rsidR="00DC03DB" w:rsidRPr="00E75AB2">
        <w:rPr>
          <w:rFonts w:ascii="Times New Roman" w:hAnsi="Times New Roman"/>
          <w:sz w:val="24"/>
          <w:szCs w:val="24"/>
        </w:rPr>
        <w:t xml:space="preserve">bardzo </w:t>
      </w:r>
      <w:r w:rsidR="002B11F5" w:rsidRPr="00E75AB2">
        <w:rPr>
          <w:rFonts w:ascii="Times New Roman" w:hAnsi="Times New Roman"/>
          <w:sz w:val="24"/>
          <w:szCs w:val="24"/>
        </w:rPr>
        <w:t>często wykonuje prace i zadania </w:t>
      </w:r>
      <w:r w:rsidR="00DC03DB" w:rsidRPr="00E75AB2">
        <w:rPr>
          <w:rFonts w:ascii="Times New Roman" w:hAnsi="Times New Roman"/>
          <w:sz w:val="24"/>
          <w:szCs w:val="24"/>
        </w:rPr>
        <w:t>polecone przez nauczyciela,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DC03DB" w:rsidRPr="00E75AB2">
        <w:rPr>
          <w:rFonts w:ascii="Times New Roman" w:hAnsi="Times New Roman"/>
          <w:sz w:val="24"/>
          <w:szCs w:val="24"/>
        </w:rPr>
        <w:t>jego prace i z</w:t>
      </w:r>
      <w:r w:rsidR="002B11F5" w:rsidRPr="00E75AB2">
        <w:rPr>
          <w:rFonts w:ascii="Times New Roman" w:hAnsi="Times New Roman"/>
          <w:sz w:val="24"/>
          <w:szCs w:val="24"/>
        </w:rPr>
        <w:t>adania są wykonane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2B11F5" w:rsidRPr="00E75AB2">
        <w:rPr>
          <w:rFonts w:ascii="Times New Roman" w:hAnsi="Times New Roman"/>
          <w:sz w:val="24"/>
          <w:szCs w:val="24"/>
        </w:rPr>
        <w:t>starannie i </w:t>
      </w:r>
      <w:r w:rsidR="00DC03DB" w:rsidRPr="00E75AB2">
        <w:rPr>
          <w:rFonts w:ascii="Times New Roman" w:hAnsi="Times New Roman"/>
          <w:sz w:val="24"/>
          <w:szCs w:val="24"/>
        </w:rPr>
        <w:t>dokładnie, nie przeszkadza innym podczas lekcji oraz bardzo często aktywnie i zgodnie pracuje</w:t>
      </w:r>
      <w:r w:rsidR="002B11F5" w:rsidRPr="00E75AB2">
        <w:rPr>
          <w:rFonts w:ascii="Times New Roman" w:hAnsi="Times New Roman"/>
          <w:sz w:val="24"/>
          <w:szCs w:val="24"/>
        </w:rPr>
        <w:t xml:space="preserve"> w </w:t>
      </w:r>
      <w:r w:rsidRPr="00E75AB2">
        <w:rPr>
          <w:rFonts w:ascii="Times New Roman" w:hAnsi="Times New Roman"/>
          <w:sz w:val="24"/>
          <w:szCs w:val="24"/>
        </w:rPr>
        <w:t>grupie, pracuje samodzielnie;</w:t>
      </w:r>
      <w:r w:rsidR="00DC03DB" w:rsidRPr="00E75AB2">
        <w:rPr>
          <w:rFonts w:ascii="Times New Roman" w:hAnsi="Times New Roman"/>
          <w:sz w:val="24"/>
          <w:szCs w:val="24"/>
        </w:rPr>
        <w:t xml:space="preserve"> </w:t>
      </w:r>
    </w:p>
    <w:p w:rsidR="00DC03DB" w:rsidRPr="00E75AB2" w:rsidRDefault="00DB46D1" w:rsidP="00BC4200">
      <w:pPr>
        <w:pStyle w:val="Akapitzlist"/>
        <w:numPr>
          <w:ilvl w:val="0"/>
          <w:numId w:val="34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</w:t>
      </w:r>
      <w:r w:rsidR="00B91767" w:rsidRPr="00E75AB2">
        <w:rPr>
          <w:rFonts w:ascii="Times New Roman" w:hAnsi="Times New Roman"/>
          <w:sz w:val="24"/>
          <w:szCs w:val="24"/>
        </w:rPr>
        <w:t xml:space="preserve"> obszarze </w:t>
      </w:r>
      <w:r w:rsidR="00DC03DB" w:rsidRPr="00E75AB2">
        <w:rPr>
          <w:rFonts w:ascii="Times New Roman" w:hAnsi="Times New Roman"/>
          <w:sz w:val="24"/>
          <w:szCs w:val="24"/>
        </w:rPr>
        <w:t xml:space="preserve">Bezpieczeństwo i higiena zawsze dba o schludny wygląd i właściwy strój </w:t>
      </w:r>
      <w:r w:rsidRPr="00E75AB2">
        <w:rPr>
          <w:rFonts w:ascii="Times New Roman" w:hAnsi="Times New Roman"/>
          <w:sz w:val="24"/>
          <w:szCs w:val="24"/>
        </w:rPr>
        <w:t>szkolny, przestrzega</w:t>
      </w:r>
      <w:r w:rsidR="00DC03DB" w:rsidRPr="00E75AB2">
        <w:rPr>
          <w:rFonts w:ascii="Times New Roman" w:hAnsi="Times New Roman"/>
          <w:sz w:val="24"/>
          <w:szCs w:val="24"/>
        </w:rPr>
        <w:t xml:space="preserve"> z</w:t>
      </w:r>
      <w:r w:rsidR="00B91767" w:rsidRPr="00E75AB2">
        <w:rPr>
          <w:rFonts w:ascii="Times New Roman" w:hAnsi="Times New Roman"/>
          <w:sz w:val="24"/>
          <w:szCs w:val="24"/>
        </w:rPr>
        <w:t xml:space="preserve">apisy statutu Kodeksu </w:t>
      </w:r>
      <w:r w:rsidRPr="00E75AB2">
        <w:rPr>
          <w:rFonts w:ascii="Times New Roman" w:hAnsi="Times New Roman"/>
          <w:sz w:val="24"/>
          <w:szCs w:val="24"/>
        </w:rPr>
        <w:t>klasowego, raczej</w:t>
      </w:r>
      <w:r w:rsidR="00DC03DB" w:rsidRPr="00E75AB2">
        <w:rPr>
          <w:rFonts w:ascii="Times New Roman" w:hAnsi="Times New Roman"/>
          <w:sz w:val="24"/>
          <w:szCs w:val="24"/>
        </w:rPr>
        <w:t xml:space="preserve"> zawsze dba o higienę osobistą i o po</w:t>
      </w:r>
      <w:r w:rsidR="00B91767" w:rsidRPr="00E75AB2">
        <w:rPr>
          <w:rFonts w:ascii="Times New Roman" w:hAnsi="Times New Roman"/>
          <w:sz w:val="24"/>
          <w:szCs w:val="24"/>
        </w:rPr>
        <w:t>rządek w szkole i jej otoczeniu,</w:t>
      </w:r>
      <w:r w:rsidR="00DC03DB" w:rsidRPr="00E75AB2">
        <w:rPr>
          <w:rFonts w:ascii="Times New Roman" w:hAnsi="Times New Roman"/>
          <w:sz w:val="24"/>
          <w:szCs w:val="24"/>
        </w:rPr>
        <w:t xml:space="preserve"> szanuje zieleń- zaw</w:t>
      </w:r>
      <w:r w:rsidR="002B11F5" w:rsidRPr="00E75AB2">
        <w:rPr>
          <w:rFonts w:ascii="Times New Roman" w:hAnsi="Times New Roman"/>
          <w:sz w:val="24"/>
          <w:szCs w:val="24"/>
        </w:rPr>
        <w:t>sze bezpiecznie zachowuje się w </w:t>
      </w:r>
      <w:r w:rsidR="00DC03DB" w:rsidRPr="00E75AB2">
        <w:rPr>
          <w:rFonts w:ascii="Times New Roman" w:hAnsi="Times New Roman"/>
          <w:sz w:val="24"/>
          <w:szCs w:val="24"/>
        </w:rPr>
        <w:t>szkole podczas przerw i zajęć</w:t>
      </w:r>
      <w:r w:rsidR="00B91767" w:rsidRPr="00E75AB2">
        <w:rPr>
          <w:rFonts w:ascii="Times New Roman" w:hAnsi="Times New Roman"/>
          <w:sz w:val="24"/>
          <w:szCs w:val="24"/>
        </w:rPr>
        <w:t xml:space="preserve">, </w:t>
      </w:r>
      <w:r w:rsidR="00DC03DB" w:rsidRPr="00E75AB2">
        <w:rPr>
          <w:rFonts w:ascii="Times New Roman" w:hAnsi="Times New Roman"/>
          <w:sz w:val="24"/>
          <w:szCs w:val="24"/>
        </w:rPr>
        <w:t>zna i stosuje zasady bezpieczeństwa w czasie wycieczek szkolnych</w:t>
      </w:r>
      <w:r w:rsidR="00B91767" w:rsidRPr="00E75AB2">
        <w:rPr>
          <w:rFonts w:ascii="Times New Roman" w:hAnsi="Times New Roman"/>
          <w:sz w:val="24"/>
          <w:szCs w:val="24"/>
        </w:rPr>
        <w:t xml:space="preserve">, </w:t>
      </w:r>
      <w:r w:rsidR="00DC03DB" w:rsidRPr="00E75AB2">
        <w:rPr>
          <w:rFonts w:ascii="Times New Roman" w:hAnsi="Times New Roman"/>
          <w:sz w:val="24"/>
          <w:szCs w:val="24"/>
        </w:rPr>
        <w:t>zawsze bezpośrednio po zajęciach udaje się do domu, świetlicy szkolnej</w:t>
      </w:r>
      <w:r w:rsidR="009F7A02" w:rsidRPr="00E75AB2">
        <w:rPr>
          <w:rFonts w:ascii="Times New Roman" w:hAnsi="Times New Roman"/>
          <w:sz w:val="24"/>
          <w:szCs w:val="24"/>
        </w:rPr>
        <w:t>.</w:t>
      </w:r>
      <w:r w:rsidR="00CC00E6" w:rsidRPr="00E75AB2">
        <w:rPr>
          <w:rFonts w:ascii="Times New Roman" w:hAnsi="Times New Roman"/>
          <w:sz w:val="24"/>
          <w:szCs w:val="24"/>
        </w:rPr>
        <w:tab/>
      </w:r>
    </w:p>
    <w:p w:rsidR="00DC03DB" w:rsidRPr="00E75AB2" w:rsidRDefault="00DB46D1" w:rsidP="00BC4200">
      <w:pPr>
        <w:pStyle w:val="Akapitzlist"/>
        <w:numPr>
          <w:ilvl w:val="0"/>
          <w:numId w:val="34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Ocenę</w:t>
      </w:r>
      <w:r w:rsidR="00DC03DB" w:rsidRPr="00E75AB2">
        <w:rPr>
          <w:rFonts w:ascii="Times New Roman" w:hAnsi="Times New Roman"/>
          <w:sz w:val="24"/>
          <w:szCs w:val="24"/>
        </w:rPr>
        <w:t xml:space="preserve"> </w:t>
      </w:r>
      <w:r w:rsidR="00DC03DB" w:rsidRPr="00E75AB2">
        <w:rPr>
          <w:rFonts w:ascii="Times New Roman" w:hAnsi="Times New Roman"/>
          <w:b/>
          <w:sz w:val="24"/>
          <w:szCs w:val="24"/>
        </w:rPr>
        <w:t>Dobrze</w:t>
      </w:r>
      <w:r w:rsidR="00FD2EB3" w:rsidRPr="00E75AB2">
        <w:rPr>
          <w:rFonts w:ascii="Times New Roman" w:hAnsi="Times New Roman"/>
          <w:b/>
          <w:sz w:val="24"/>
          <w:szCs w:val="24"/>
        </w:rPr>
        <w:t xml:space="preserve"> </w:t>
      </w:r>
      <w:r w:rsidRPr="00E75AB2">
        <w:rPr>
          <w:rFonts w:ascii="Times New Roman" w:hAnsi="Times New Roman"/>
          <w:b/>
          <w:sz w:val="24"/>
          <w:szCs w:val="24"/>
        </w:rPr>
        <w:t xml:space="preserve">(D) </w:t>
      </w:r>
      <w:r w:rsidR="00FD2EB3" w:rsidRPr="00E75AB2">
        <w:rPr>
          <w:rFonts w:ascii="Times New Roman" w:hAnsi="Times New Roman"/>
          <w:b/>
          <w:sz w:val="24"/>
          <w:szCs w:val="24"/>
        </w:rPr>
        <w:t>otrzymuje uczeń, który</w:t>
      </w:r>
      <w:r w:rsidRPr="00E75AB2">
        <w:rPr>
          <w:rFonts w:ascii="Times New Roman" w:hAnsi="Times New Roman"/>
          <w:b/>
          <w:sz w:val="24"/>
          <w:szCs w:val="24"/>
        </w:rPr>
        <w:t>:</w:t>
      </w:r>
    </w:p>
    <w:p w:rsidR="009C39BC" w:rsidRPr="00E75AB2" w:rsidRDefault="00DB46D1" w:rsidP="00BC4200">
      <w:pPr>
        <w:pStyle w:val="Akapitzlist"/>
        <w:numPr>
          <w:ilvl w:val="0"/>
          <w:numId w:val="35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</w:t>
      </w:r>
      <w:r w:rsidR="00B91767" w:rsidRPr="00E75AB2">
        <w:rPr>
          <w:rFonts w:ascii="Times New Roman" w:hAnsi="Times New Roman"/>
          <w:sz w:val="24"/>
          <w:szCs w:val="24"/>
        </w:rPr>
        <w:t xml:space="preserve"> zakresie </w:t>
      </w:r>
      <w:r w:rsidRPr="00E75AB2">
        <w:rPr>
          <w:rFonts w:ascii="Times New Roman" w:hAnsi="Times New Roman"/>
          <w:sz w:val="24"/>
          <w:szCs w:val="24"/>
        </w:rPr>
        <w:t>z</w:t>
      </w:r>
      <w:r w:rsidR="00B91767" w:rsidRPr="00E75AB2">
        <w:rPr>
          <w:rFonts w:ascii="Times New Roman" w:hAnsi="Times New Roman"/>
          <w:sz w:val="24"/>
          <w:szCs w:val="24"/>
        </w:rPr>
        <w:t>achowanie w środowisku szkolnym często dba o czystość i wygląd własności szkolnej, cudzej i otoczenia szkoły, nie niszczy ich,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B91767" w:rsidRPr="00E75AB2">
        <w:rPr>
          <w:rFonts w:ascii="Times New Roman" w:hAnsi="Times New Roman"/>
          <w:sz w:val="24"/>
          <w:szCs w:val="24"/>
        </w:rPr>
        <w:t xml:space="preserve">raczej reaguje na negatywne zachowania innych uczniów, zgłasza je nauczycielowi, raczej nie korzysta z telefonów komórkowych </w:t>
      </w:r>
    </w:p>
    <w:p w:rsidR="009C39BC" w:rsidRPr="00E75AB2" w:rsidRDefault="00B91767" w:rsidP="00BC4200">
      <w:pPr>
        <w:pStyle w:val="Akapitzlist"/>
        <w:numPr>
          <w:ilvl w:val="0"/>
          <w:numId w:val="35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 xml:space="preserve">w czasie przerwy i lekcji(telefon jest wyłączony), stara się respektować zasady zawarte </w:t>
      </w:r>
    </w:p>
    <w:p w:rsidR="009C39BC" w:rsidRPr="00E75AB2" w:rsidRDefault="00B91767" w:rsidP="00BC4200">
      <w:pPr>
        <w:pStyle w:val="Akapitzlist"/>
        <w:numPr>
          <w:ilvl w:val="0"/>
          <w:numId w:val="35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Kodeksie klasowym, dosyć często nie stosuje przemocy, agresji słownej i fizycznej, umiejętnie opanowuje emocje tj. gniew, złość, kłótliwość, raczej jest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tolerancyjny i stara się stosować zwroty grzecznościowe, raczej nie używa wulgaryzmów, nie kłamie, zazwyczaj podczas uroczystości szkolnych ubrany jest w strój galowy, dobrze reprezentuje szkołę </w:t>
      </w:r>
    </w:p>
    <w:p w:rsidR="00FD2EB3" w:rsidRPr="00E75AB2" w:rsidRDefault="00B91767" w:rsidP="00BC4200">
      <w:pPr>
        <w:pStyle w:val="Akapitzlist"/>
        <w:numPr>
          <w:ilvl w:val="0"/>
          <w:numId w:val="35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środowisku i dba o jej dobre imię, dobrze pełni obowiązki dyżurnego klasy,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raczej wywiązuje się z powierzonych mu zadań i udziela pomoc</w:t>
      </w:r>
      <w:r w:rsidR="00DB46D1" w:rsidRPr="00E75AB2">
        <w:rPr>
          <w:rFonts w:ascii="Times New Roman" w:hAnsi="Times New Roman"/>
          <w:sz w:val="24"/>
          <w:szCs w:val="24"/>
        </w:rPr>
        <w:t>y w nauce potrzebującym kolegom;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FD2EB3" w:rsidRPr="00E75AB2" w:rsidRDefault="00FD2EB3" w:rsidP="00BC4200">
      <w:pPr>
        <w:pStyle w:val="Akapitzlist"/>
        <w:numPr>
          <w:ilvl w:val="0"/>
          <w:numId w:val="35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zakresie obowiązków szkolnych dosyć systematycznie uczęszcza na zajęcia, ma pojedyncze spóźnienia 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często terminowo usprawiedliwia nieobecności, często odrabia zadania domowe, przynosi potrzebne przybory i materiały, raczej posiada odpowiedni strój na wychowanie fizyczne 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uzupełnia braki powstałe w wyniku swojej nieobecności na zajęciach, zdarza się, że bierze udział konkursach i zawodach, czasami angażuje się w dodatkowe prace na rzecz szkoły i reprezentuje szkołę w środowisku lokalnym, dosyć często wykonuje prace</w:t>
      </w:r>
      <w:r w:rsidR="002B11F5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i zadania polecone przez nauczyciela,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jego prace i zadania są wykonane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raczej starannie, choć nie zawsze dokładnie, raczej nie przeszkadza innym pod</w:t>
      </w:r>
      <w:r w:rsidR="002B11F5" w:rsidRPr="00E75AB2">
        <w:rPr>
          <w:rFonts w:ascii="Times New Roman" w:hAnsi="Times New Roman"/>
          <w:sz w:val="24"/>
          <w:szCs w:val="24"/>
        </w:rPr>
        <w:t>czas lekcji, czasami aktywnie i </w:t>
      </w:r>
      <w:r w:rsidRPr="00E75AB2">
        <w:rPr>
          <w:rFonts w:ascii="Times New Roman" w:hAnsi="Times New Roman"/>
          <w:sz w:val="24"/>
          <w:szCs w:val="24"/>
        </w:rPr>
        <w:t xml:space="preserve">zgodnie pracuje w grupie, </w:t>
      </w:r>
      <w:r w:rsidR="00DB46D1" w:rsidRPr="00E75AB2">
        <w:rPr>
          <w:rFonts w:ascii="Times New Roman" w:hAnsi="Times New Roman"/>
          <w:sz w:val="24"/>
          <w:szCs w:val="24"/>
        </w:rPr>
        <w:t>przeważnie pracuje samodzielnie;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B91767" w:rsidRPr="00E75AB2" w:rsidRDefault="009F7A02" w:rsidP="00BC4200">
      <w:pPr>
        <w:pStyle w:val="Akapitzlist"/>
        <w:numPr>
          <w:ilvl w:val="0"/>
          <w:numId w:val="35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</w:t>
      </w:r>
      <w:r w:rsidR="00FD2EB3" w:rsidRPr="00E75AB2">
        <w:rPr>
          <w:rFonts w:ascii="Times New Roman" w:hAnsi="Times New Roman"/>
          <w:sz w:val="24"/>
          <w:szCs w:val="24"/>
        </w:rPr>
        <w:t xml:space="preserve"> zakresie </w:t>
      </w:r>
      <w:r w:rsidR="00DB46D1" w:rsidRPr="00E75AB2">
        <w:rPr>
          <w:rFonts w:ascii="Times New Roman" w:hAnsi="Times New Roman"/>
          <w:sz w:val="24"/>
          <w:szCs w:val="24"/>
        </w:rPr>
        <w:t>be</w:t>
      </w:r>
      <w:r w:rsidR="00FD2EB3" w:rsidRPr="00E75AB2">
        <w:rPr>
          <w:rFonts w:ascii="Times New Roman" w:hAnsi="Times New Roman"/>
          <w:sz w:val="24"/>
          <w:szCs w:val="24"/>
        </w:rPr>
        <w:t xml:space="preserve">zpieczeństwo i higiena zazwyczaj dba o </w:t>
      </w:r>
      <w:r w:rsidR="002B11F5" w:rsidRPr="00E75AB2">
        <w:rPr>
          <w:rFonts w:ascii="Times New Roman" w:hAnsi="Times New Roman"/>
          <w:sz w:val="24"/>
          <w:szCs w:val="24"/>
        </w:rPr>
        <w:t>higienę osobistą i o porządek w </w:t>
      </w:r>
      <w:r w:rsidR="00FD2EB3" w:rsidRPr="00E75AB2">
        <w:rPr>
          <w:rFonts w:ascii="Times New Roman" w:hAnsi="Times New Roman"/>
          <w:sz w:val="24"/>
          <w:szCs w:val="24"/>
        </w:rPr>
        <w:t>szkole i jej otoczeniu- raczej szanuje zieleń- przeważ</w:t>
      </w:r>
      <w:r w:rsidR="002B11F5" w:rsidRPr="00E75AB2">
        <w:rPr>
          <w:rFonts w:ascii="Times New Roman" w:hAnsi="Times New Roman"/>
          <w:sz w:val="24"/>
          <w:szCs w:val="24"/>
        </w:rPr>
        <w:t>nie bezpiecznie zachowuje się w </w:t>
      </w:r>
      <w:r w:rsidR="00FD2EB3" w:rsidRPr="00E75AB2">
        <w:rPr>
          <w:rFonts w:ascii="Times New Roman" w:hAnsi="Times New Roman"/>
          <w:sz w:val="24"/>
          <w:szCs w:val="24"/>
        </w:rPr>
        <w:t>szkole podczas przerw i zajęć zna i raczej stosuje zasady bezpieczeństwa w czasie wycieczek szkolnych, zazwyczaj bezpośrednio po zajęciach udaje się do domu, świetlicy szkolnej</w:t>
      </w:r>
      <w:r w:rsidRPr="00E75AB2">
        <w:rPr>
          <w:rFonts w:ascii="Times New Roman" w:hAnsi="Times New Roman"/>
          <w:sz w:val="24"/>
          <w:szCs w:val="24"/>
        </w:rPr>
        <w:t>.</w:t>
      </w:r>
    </w:p>
    <w:p w:rsidR="00DC03DB" w:rsidRPr="00E75AB2" w:rsidRDefault="00DB46D1" w:rsidP="00BC4200">
      <w:pPr>
        <w:pStyle w:val="Akapitzlist"/>
        <w:numPr>
          <w:ilvl w:val="0"/>
          <w:numId w:val="34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>Ocenę</w:t>
      </w:r>
      <w:r w:rsidR="00DC03DB" w:rsidRPr="00E75AB2">
        <w:rPr>
          <w:rFonts w:ascii="Times New Roman" w:hAnsi="Times New Roman"/>
          <w:b/>
          <w:sz w:val="24"/>
          <w:szCs w:val="24"/>
        </w:rPr>
        <w:t xml:space="preserve"> Popracuj</w:t>
      </w:r>
      <w:r w:rsidRPr="00E75AB2">
        <w:rPr>
          <w:rFonts w:ascii="Times New Roman" w:hAnsi="Times New Roman"/>
          <w:b/>
          <w:sz w:val="24"/>
          <w:szCs w:val="24"/>
        </w:rPr>
        <w:t xml:space="preserve"> (P)</w:t>
      </w:r>
      <w:r w:rsidR="00FD2EB3" w:rsidRPr="00E75AB2">
        <w:rPr>
          <w:rFonts w:ascii="Times New Roman" w:hAnsi="Times New Roman"/>
          <w:b/>
          <w:sz w:val="24"/>
          <w:szCs w:val="24"/>
        </w:rPr>
        <w:t xml:space="preserve"> otrzymuje uczeń, który</w:t>
      </w:r>
      <w:r w:rsidRPr="00E75AB2">
        <w:rPr>
          <w:rFonts w:ascii="Times New Roman" w:hAnsi="Times New Roman"/>
          <w:b/>
          <w:sz w:val="24"/>
          <w:szCs w:val="24"/>
        </w:rPr>
        <w:t>:</w:t>
      </w:r>
    </w:p>
    <w:p w:rsidR="00FD2EB3" w:rsidRPr="00E75AB2" w:rsidRDefault="00DB46D1" w:rsidP="00BC4200">
      <w:pPr>
        <w:pStyle w:val="Akapitzlist"/>
        <w:numPr>
          <w:ilvl w:val="0"/>
          <w:numId w:val="35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zakresie z</w:t>
      </w:r>
      <w:r w:rsidR="00FD2EB3" w:rsidRPr="00E75AB2">
        <w:rPr>
          <w:rFonts w:ascii="Times New Roman" w:hAnsi="Times New Roman"/>
          <w:sz w:val="24"/>
          <w:szCs w:val="24"/>
        </w:rPr>
        <w:t xml:space="preserve">achowanie w środowisku </w:t>
      </w:r>
      <w:r w:rsidRPr="00E75AB2">
        <w:rPr>
          <w:rFonts w:ascii="Times New Roman" w:hAnsi="Times New Roman"/>
          <w:sz w:val="24"/>
          <w:szCs w:val="24"/>
        </w:rPr>
        <w:t>szkolnym rzadko</w:t>
      </w:r>
      <w:r w:rsidR="00FD2EB3" w:rsidRPr="00E75AB2">
        <w:rPr>
          <w:rFonts w:ascii="Times New Roman" w:hAnsi="Times New Roman"/>
          <w:sz w:val="24"/>
          <w:szCs w:val="24"/>
        </w:rPr>
        <w:t xml:space="preserve"> dba o czystość i wygląd własności szkolnej, cudzej i otoczenia szkoły, zdarza się, że nie niszczy je, bardzo rzadko reaguje na negatywne zachowania innych uczniów i raczej nie zgłasza ich nauczycielowi, rzadko respektuje zasady zawarte w Kodeksie klasowym, czasami korzysta z telefonów komórkowych w czasie przerwy i lekcji, dosyć często stosuje przemoc, agresję </w:t>
      </w:r>
      <w:r w:rsidR="002B11F5" w:rsidRPr="00E75AB2">
        <w:rPr>
          <w:rFonts w:ascii="Times New Roman" w:hAnsi="Times New Roman"/>
          <w:sz w:val="24"/>
          <w:szCs w:val="24"/>
        </w:rPr>
        <w:t>słowną i </w:t>
      </w:r>
      <w:r w:rsidRPr="00E75AB2">
        <w:rPr>
          <w:rFonts w:ascii="Times New Roman" w:hAnsi="Times New Roman"/>
          <w:sz w:val="24"/>
          <w:szCs w:val="24"/>
        </w:rPr>
        <w:t>fizyczną;</w:t>
      </w:r>
    </w:p>
    <w:p w:rsidR="00FD2EB3" w:rsidRPr="00E75AB2" w:rsidRDefault="00DB46D1" w:rsidP="00BC4200">
      <w:pPr>
        <w:pStyle w:val="Akapitzlist"/>
        <w:numPr>
          <w:ilvl w:val="0"/>
          <w:numId w:val="35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zakresie s</w:t>
      </w:r>
      <w:r w:rsidR="00FD2EB3" w:rsidRPr="00E75AB2">
        <w:rPr>
          <w:rFonts w:ascii="Times New Roman" w:hAnsi="Times New Roman"/>
          <w:sz w:val="24"/>
          <w:szCs w:val="24"/>
        </w:rPr>
        <w:t>tosunek do obowiązków i nawyki w pracy: mało systematycznie uczęszcza na zajęcia, spóźnia się dosyć często 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FD2EB3" w:rsidRPr="00E75AB2">
        <w:rPr>
          <w:rFonts w:ascii="Times New Roman" w:hAnsi="Times New Roman"/>
          <w:sz w:val="24"/>
          <w:szCs w:val="24"/>
        </w:rPr>
        <w:t>prawie nigdy terminowo nie usprawiedliwia nieobecności, rzadko odrabia zadania domowe,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FD2EB3" w:rsidRPr="00E75AB2">
        <w:rPr>
          <w:rFonts w:ascii="Times New Roman" w:hAnsi="Times New Roman"/>
          <w:sz w:val="24"/>
          <w:szCs w:val="24"/>
        </w:rPr>
        <w:t>często nie przynosi potrzebnych przyborów i materiałów, rzadko posiada odpowiedni strój na wychowanie fizyczne, raczej nie uzupełnia braków powstałych w wyniku swojej nieobecności na zajęciach , prawie nigdy nie bierze udziału konkursach i zawodach, nie angażuje się w dodatkowe prace na rzecz szkoły i nie reprezentuje szkoły w środowisku lokalnym,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FD2EB3" w:rsidRPr="00E75AB2">
        <w:rPr>
          <w:rFonts w:ascii="Times New Roman" w:hAnsi="Times New Roman"/>
          <w:sz w:val="24"/>
          <w:szCs w:val="24"/>
        </w:rPr>
        <w:t>rzadko wykonuje prace i zadania polecone przez nauczyciela,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FD2EB3" w:rsidRPr="00E75AB2">
        <w:rPr>
          <w:rFonts w:ascii="Times New Roman" w:hAnsi="Times New Roman"/>
          <w:sz w:val="24"/>
          <w:szCs w:val="24"/>
        </w:rPr>
        <w:t>jego prace i zadania są wykonane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FD2EB3" w:rsidRPr="00E75AB2">
        <w:rPr>
          <w:rFonts w:ascii="Times New Roman" w:hAnsi="Times New Roman"/>
          <w:sz w:val="24"/>
          <w:szCs w:val="24"/>
        </w:rPr>
        <w:t>mało starannie i niedokładnie,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FD2EB3" w:rsidRPr="00E75AB2">
        <w:rPr>
          <w:rFonts w:ascii="Times New Roman" w:hAnsi="Times New Roman"/>
          <w:sz w:val="24"/>
          <w:szCs w:val="24"/>
        </w:rPr>
        <w:t>przeszkadza innym podczas lekcji oraz rzadko aktywnie i zgodnie pracuje w g</w:t>
      </w:r>
      <w:r w:rsidRPr="00E75AB2">
        <w:rPr>
          <w:rFonts w:ascii="Times New Roman" w:hAnsi="Times New Roman"/>
          <w:sz w:val="24"/>
          <w:szCs w:val="24"/>
        </w:rPr>
        <w:t>rupie, nie pracuje samodzielnie;</w:t>
      </w:r>
      <w:r w:rsidR="00FD2EB3" w:rsidRPr="00E75AB2">
        <w:rPr>
          <w:rFonts w:ascii="Times New Roman" w:hAnsi="Times New Roman"/>
          <w:sz w:val="24"/>
          <w:szCs w:val="24"/>
        </w:rPr>
        <w:t xml:space="preserve"> </w:t>
      </w:r>
    </w:p>
    <w:p w:rsidR="00FD2EB3" w:rsidRPr="00E75AB2" w:rsidRDefault="00DB46D1" w:rsidP="00BC4200">
      <w:pPr>
        <w:pStyle w:val="Akapitzlist"/>
        <w:numPr>
          <w:ilvl w:val="0"/>
          <w:numId w:val="35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zakresie b</w:t>
      </w:r>
      <w:r w:rsidR="00FD2EB3" w:rsidRPr="00E75AB2">
        <w:rPr>
          <w:rFonts w:ascii="Times New Roman" w:hAnsi="Times New Roman"/>
          <w:sz w:val="24"/>
          <w:szCs w:val="24"/>
        </w:rPr>
        <w:t>ezpieczeństwo i higiena: mało dba o higienę o</w:t>
      </w:r>
      <w:r w:rsidR="002B11F5" w:rsidRPr="00E75AB2">
        <w:rPr>
          <w:rFonts w:ascii="Times New Roman" w:hAnsi="Times New Roman"/>
          <w:sz w:val="24"/>
          <w:szCs w:val="24"/>
        </w:rPr>
        <w:t>sobistą i o porządek w szkole i </w:t>
      </w:r>
      <w:r w:rsidR="00FD2EB3" w:rsidRPr="00E75AB2">
        <w:rPr>
          <w:rFonts w:ascii="Times New Roman" w:hAnsi="Times New Roman"/>
          <w:sz w:val="24"/>
          <w:szCs w:val="24"/>
        </w:rPr>
        <w:t xml:space="preserve">jej otoczeniu rzadko przestrzega zapisów Kodeksu </w:t>
      </w:r>
      <w:r w:rsidRPr="00E75AB2">
        <w:rPr>
          <w:rFonts w:ascii="Times New Roman" w:hAnsi="Times New Roman"/>
          <w:sz w:val="24"/>
          <w:szCs w:val="24"/>
        </w:rPr>
        <w:t>klasowego, rzadko</w:t>
      </w:r>
      <w:r w:rsidR="00FD2EB3" w:rsidRPr="00E75AB2">
        <w:rPr>
          <w:rFonts w:ascii="Times New Roman" w:hAnsi="Times New Roman"/>
          <w:sz w:val="24"/>
          <w:szCs w:val="24"/>
        </w:rPr>
        <w:t xml:space="preserve"> bezpiecznie zachowuje się w szkole podczas przerw i </w:t>
      </w:r>
      <w:r w:rsidRPr="00E75AB2">
        <w:rPr>
          <w:rFonts w:ascii="Times New Roman" w:hAnsi="Times New Roman"/>
          <w:sz w:val="24"/>
          <w:szCs w:val="24"/>
        </w:rPr>
        <w:t>zajęć, raczej</w:t>
      </w:r>
      <w:r w:rsidR="00FD2EB3" w:rsidRPr="00E75AB2">
        <w:rPr>
          <w:rFonts w:ascii="Times New Roman" w:hAnsi="Times New Roman"/>
          <w:sz w:val="24"/>
          <w:szCs w:val="24"/>
        </w:rPr>
        <w:t xml:space="preserve"> słabo zna i rzadko stosuje zasady </w:t>
      </w:r>
      <w:r w:rsidRPr="00E75AB2">
        <w:rPr>
          <w:rFonts w:ascii="Times New Roman" w:hAnsi="Times New Roman"/>
          <w:sz w:val="24"/>
          <w:szCs w:val="24"/>
        </w:rPr>
        <w:t>bezpieczeństwa w</w:t>
      </w:r>
      <w:r w:rsidR="00FD2EB3" w:rsidRPr="00E75AB2">
        <w:rPr>
          <w:rFonts w:ascii="Times New Roman" w:hAnsi="Times New Roman"/>
          <w:sz w:val="24"/>
          <w:szCs w:val="24"/>
        </w:rPr>
        <w:t xml:space="preserve"> czasie wycieczek szkolnych, rzadko bezpośrednio po zajęciach udaje się do domu, świetlicy szkolnej</w:t>
      </w:r>
      <w:r w:rsidR="009F7A02"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="009F7A02" w:rsidRPr="00E75AB2">
        <w:rPr>
          <w:rFonts w:ascii="Times New Roman" w:hAnsi="Times New Roman"/>
          <w:sz w:val="24"/>
          <w:szCs w:val="24"/>
        </w:rPr>
        <w:tab/>
      </w:r>
      <w:r w:rsidR="009F7A02" w:rsidRPr="00E75AB2">
        <w:rPr>
          <w:rFonts w:ascii="Times New Roman" w:hAnsi="Times New Roman"/>
          <w:sz w:val="24"/>
          <w:szCs w:val="24"/>
        </w:rPr>
        <w:tab/>
      </w:r>
      <w:r w:rsidR="009F7A02" w:rsidRPr="00E75AB2">
        <w:rPr>
          <w:rFonts w:ascii="Times New Roman" w:hAnsi="Times New Roman"/>
          <w:sz w:val="24"/>
          <w:szCs w:val="24"/>
        </w:rPr>
        <w:tab/>
      </w:r>
    </w:p>
    <w:p w:rsidR="00FD2EB3" w:rsidRPr="00E75AB2" w:rsidRDefault="00FD2EB3" w:rsidP="00BC4200">
      <w:pPr>
        <w:pStyle w:val="Akapitzlist"/>
        <w:numPr>
          <w:ilvl w:val="0"/>
          <w:numId w:val="347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Ocenę Nie radzisz sobie (N) otrzymuje uczeń, który: </w:t>
      </w:r>
    </w:p>
    <w:p w:rsidR="00DB46D1" w:rsidRPr="00E75AB2" w:rsidRDefault="00DB46D1" w:rsidP="00BC4200">
      <w:pPr>
        <w:pStyle w:val="Akapitzlist"/>
        <w:numPr>
          <w:ilvl w:val="0"/>
          <w:numId w:val="35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 xml:space="preserve">w zakresie zachowania </w:t>
      </w:r>
      <w:r w:rsidR="00FD2EB3" w:rsidRPr="00E75AB2">
        <w:rPr>
          <w:rFonts w:ascii="Times New Roman" w:hAnsi="Times New Roman"/>
          <w:sz w:val="24"/>
          <w:szCs w:val="24"/>
        </w:rPr>
        <w:t>w środowisku szkolnym raczej nigdy nie dba o czystość i wygląd własności szkolnej, cudzej i otoczenia szkoły, często zdarza się, że je niszczy, nigdy nie reaguje na negatywne zachowania innych uczniów i nie zgłasza ich nauczycielowi, korzysta z telefonów komórkowych w czasie przerwy i lekcji, n</w:t>
      </w:r>
      <w:r w:rsidR="002B11F5" w:rsidRPr="00E75AB2">
        <w:rPr>
          <w:rFonts w:ascii="Times New Roman" w:hAnsi="Times New Roman"/>
          <w:sz w:val="24"/>
          <w:szCs w:val="24"/>
        </w:rPr>
        <w:t>ie respektuje zasad zawartych w </w:t>
      </w:r>
      <w:r w:rsidR="00FD2EB3" w:rsidRPr="00E75AB2">
        <w:rPr>
          <w:rFonts w:ascii="Times New Roman" w:hAnsi="Times New Roman"/>
          <w:sz w:val="24"/>
          <w:szCs w:val="24"/>
        </w:rPr>
        <w:t>Kodeksie klasowym, często stosuje przemoc, agresję słowną i fizyczną, nie potrafi opanować emocji tj. gniew, złość, kłótliwość, nie jest tolerancyjny i prawie nigdy nie stosuje zwrotów grzecznościowych, używa wulgaryzmów i często kłamie, raczej nigdy nie reprezentuje godnie szkoły w środowisku i nie dba o jej dobre imię,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FD2EB3" w:rsidRPr="00E75AB2">
        <w:rPr>
          <w:rFonts w:ascii="Times New Roman" w:hAnsi="Times New Roman"/>
          <w:sz w:val="24"/>
          <w:szCs w:val="24"/>
        </w:rPr>
        <w:t>raczej nigdy nie pełni rzetelnie obowiązki dyżurnego klasy,</w:t>
      </w:r>
      <w:r w:rsidR="009F7A02" w:rsidRPr="00E75AB2">
        <w:rPr>
          <w:rFonts w:ascii="Times New Roman" w:hAnsi="Times New Roman"/>
          <w:sz w:val="24"/>
          <w:szCs w:val="24"/>
        </w:rPr>
        <w:t xml:space="preserve"> </w:t>
      </w:r>
      <w:r w:rsidR="00FD2EB3" w:rsidRPr="00E75AB2">
        <w:rPr>
          <w:rFonts w:ascii="Times New Roman" w:hAnsi="Times New Roman"/>
          <w:sz w:val="24"/>
          <w:szCs w:val="24"/>
        </w:rPr>
        <w:t>prawie nigdy nie wywiązu</w:t>
      </w:r>
      <w:r w:rsidRPr="00E75AB2">
        <w:rPr>
          <w:rFonts w:ascii="Times New Roman" w:hAnsi="Times New Roman"/>
          <w:sz w:val="24"/>
          <w:szCs w:val="24"/>
        </w:rPr>
        <w:t>je się z powierzonych mu zadań;</w:t>
      </w:r>
    </w:p>
    <w:p w:rsidR="009C39BC" w:rsidRPr="00E75AB2" w:rsidRDefault="00DB46D1" w:rsidP="00BC4200">
      <w:pPr>
        <w:pStyle w:val="Akapitzlist"/>
        <w:numPr>
          <w:ilvl w:val="0"/>
          <w:numId w:val="35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zakresie s</w:t>
      </w:r>
      <w:r w:rsidR="00FD2EB3" w:rsidRPr="00E75AB2">
        <w:rPr>
          <w:rFonts w:ascii="Times New Roman" w:hAnsi="Times New Roman"/>
          <w:sz w:val="24"/>
          <w:szCs w:val="24"/>
        </w:rPr>
        <w:t xml:space="preserve">tosunek </w:t>
      </w:r>
      <w:r w:rsidR="009F7A02" w:rsidRPr="00E75AB2">
        <w:rPr>
          <w:rFonts w:ascii="Times New Roman" w:hAnsi="Times New Roman"/>
          <w:sz w:val="24"/>
          <w:szCs w:val="24"/>
        </w:rPr>
        <w:t xml:space="preserve">do obowiązków i nawyki w pracy: </w:t>
      </w:r>
      <w:r w:rsidR="00FD2EB3" w:rsidRPr="00E75AB2">
        <w:rPr>
          <w:rFonts w:ascii="Times New Roman" w:hAnsi="Times New Roman"/>
          <w:sz w:val="24"/>
          <w:szCs w:val="24"/>
        </w:rPr>
        <w:t>niesystematycznie uczęszcza na zajęcia, często spóźnia się 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="00FD2EB3" w:rsidRPr="00E75AB2">
        <w:rPr>
          <w:rFonts w:ascii="Times New Roman" w:hAnsi="Times New Roman"/>
          <w:sz w:val="24"/>
          <w:szCs w:val="24"/>
        </w:rPr>
        <w:t>nigdy terminowo nie usprawiedliwia nieobecności,</w:t>
      </w:r>
      <w:r w:rsidR="009F7A02" w:rsidRPr="00E75AB2">
        <w:rPr>
          <w:rFonts w:ascii="Times New Roman" w:hAnsi="Times New Roman"/>
          <w:sz w:val="24"/>
          <w:szCs w:val="24"/>
        </w:rPr>
        <w:t xml:space="preserve"> </w:t>
      </w:r>
      <w:r w:rsidR="00FD2EB3" w:rsidRPr="00E75AB2">
        <w:rPr>
          <w:rFonts w:ascii="Times New Roman" w:hAnsi="Times New Roman"/>
          <w:sz w:val="24"/>
          <w:szCs w:val="24"/>
        </w:rPr>
        <w:t>bardzo rzadko odrabia zadania domowe, przynosi potrzebne przybory i materiały, nie posiada odpowiedniego stroju na wychowanie fizyczne, prawie nigdy nie uzupełnia braków powstałych w wyniku s</w:t>
      </w:r>
      <w:r w:rsidR="009F7A02" w:rsidRPr="00E75AB2">
        <w:rPr>
          <w:rFonts w:ascii="Times New Roman" w:hAnsi="Times New Roman"/>
          <w:sz w:val="24"/>
          <w:szCs w:val="24"/>
        </w:rPr>
        <w:t xml:space="preserve">wojej nieobecności na zajęciach, </w:t>
      </w:r>
      <w:r w:rsidR="00FD2EB3" w:rsidRPr="00E75AB2">
        <w:rPr>
          <w:rFonts w:ascii="Times New Roman" w:hAnsi="Times New Roman"/>
          <w:sz w:val="24"/>
          <w:szCs w:val="24"/>
        </w:rPr>
        <w:t xml:space="preserve">nie bierze udziału konkursach </w:t>
      </w:r>
    </w:p>
    <w:p w:rsidR="00FD2EB3" w:rsidRPr="00E75AB2" w:rsidRDefault="00FD2EB3" w:rsidP="00BC4200">
      <w:pPr>
        <w:pStyle w:val="Akapitzlist"/>
        <w:numPr>
          <w:ilvl w:val="0"/>
          <w:numId w:val="35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i zawodach i nie angażuje się w dodatkowe prace na rzecz szkoły</w:t>
      </w:r>
      <w:r w:rsidR="009F7A02" w:rsidRPr="00E75AB2">
        <w:rPr>
          <w:rFonts w:ascii="Times New Roman" w:hAnsi="Times New Roman"/>
          <w:sz w:val="24"/>
          <w:szCs w:val="24"/>
        </w:rPr>
        <w:t xml:space="preserve">, </w:t>
      </w:r>
      <w:r w:rsidRPr="00E75AB2">
        <w:rPr>
          <w:rFonts w:ascii="Times New Roman" w:hAnsi="Times New Roman"/>
          <w:sz w:val="24"/>
          <w:szCs w:val="24"/>
        </w:rPr>
        <w:t>prawie nigdy nie wykonuje prac i zadań poleconych przez nauczyciela,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jego prace i zadania są wykonane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 xml:space="preserve">są nieestetycznie i mało czytelnie, często przeszkadza innym podczas lekcji oraz nigdy aktywnie i zgodnie nie pracuje w grupie, pracuje niesamodzielnie. </w:t>
      </w:r>
    </w:p>
    <w:p w:rsidR="009C39BC" w:rsidRPr="00E75AB2" w:rsidRDefault="00DB46D1" w:rsidP="00BC4200">
      <w:pPr>
        <w:pStyle w:val="Akapitzlist"/>
        <w:numPr>
          <w:ilvl w:val="0"/>
          <w:numId w:val="35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zakresie b</w:t>
      </w:r>
      <w:r w:rsidR="00FD2EB3" w:rsidRPr="00E75AB2">
        <w:rPr>
          <w:rFonts w:ascii="Times New Roman" w:hAnsi="Times New Roman"/>
          <w:sz w:val="24"/>
          <w:szCs w:val="24"/>
        </w:rPr>
        <w:t xml:space="preserve">ezpieczeństwo i higiena nie dba o schludny </w:t>
      </w:r>
      <w:r w:rsidR="009F7A02" w:rsidRPr="00E75AB2">
        <w:rPr>
          <w:rFonts w:ascii="Times New Roman" w:hAnsi="Times New Roman"/>
          <w:sz w:val="24"/>
          <w:szCs w:val="24"/>
        </w:rPr>
        <w:t xml:space="preserve">wygląd i właściwy strój szkolny, </w:t>
      </w:r>
      <w:r w:rsidR="00FD2EB3" w:rsidRPr="00E75AB2">
        <w:rPr>
          <w:rFonts w:ascii="Times New Roman" w:hAnsi="Times New Roman"/>
          <w:sz w:val="24"/>
          <w:szCs w:val="24"/>
        </w:rPr>
        <w:t xml:space="preserve">nie przestrzega zapisów Kodeksu </w:t>
      </w:r>
      <w:r w:rsidRPr="00E75AB2">
        <w:rPr>
          <w:rFonts w:ascii="Times New Roman" w:hAnsi="Times New Roman"/>
          <w:sz w:val="24"/>
          <w:szCs w:val="24"/>
        </w:rPr>
        <w:t>klasowego, prawie</w:t>
      </w:r>
      <w:r w:rsidR="00FD2EB3" w:rsidRPr="00E75AB2">
        <w:rPr>
          <w:rFonts w:ascii="Times New Roman" w:hAnsi="Times New Roman"/>
          <w:sz w:val="24"/>
          <w:szCs w:val="24"/>
        </w:rPr>
        <w:t xml:space="preserve"> nigdy nie dba o higienę osobistą </w:t>
      </w:r>
    </w:p>
    <w:p w:rsidR="009C39BC" w:rsidRPr="00E75AB2" w:rsidRDefault="00FD2EB3" w:rsidP="00BC4200">
      <w:pPr>
        <w:pStyle w:val="Akapitzlist"/>
        <w:numPr>
          <w:ilvl w:val="0"/>
          <w:numId w:val="35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i o porządek w szkole i jej </w:t>
      </w:r>
      <w:r w:rsidR="00DB46D1" w:rsidRPr="00E75AB2">
        <w:rPr>
          <w:rFonts w:ascii="Times New Roman" w:hAnsi="Times New Roman"/>
          <w:sz w:val="24"/>
          <w:szCs w:val="24"/>
        </w:rPr>
        <w:t>otoczeniu, nie</w:t>
      </w:r>
      <w:r w:rsidRPr="00E75AB2">
        <w:rPr>
          <w:rFonts w:ascii="Times New Roman" w:hAnsi="Times New Roman"/>
          <w:sz w:val="24"/>
          <w:szCs w:val="24"/>
        </w:rPr>
        <w:t xml:space="preserve"> szanuje </w:t>
      </w:r>
      <w:r w:rsidR="00DB46D1" w:rsidRPr="00E75AB2">
        <w:rPr>
          <w:rFonts w:ascii="Times New Roman" w:hAnsi="Times New Roman"/>
          <w:sz w:val="24"/>
          <w:szCs w:val="24"/>
        </w:rPr>
        <w:t>zieleni,</w:t>
      </w:r>
      <w:r w:rsidR="009F7A02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rzadko lub nigdy zachowuje się bezpiecznie w szkole podczas przerw i zajęć</w:t>
      </w:r>
      <w:r w:rsidR="009F7A02" w:rsidRPr="00E75AB2">
        <w:rPr>
          <w:rFonts w:ascii="Times New Roman" w:hAnsi="Times New Roman"/>
          <w:sz w:val="24"/>
          <w:szCs w:val="24"/>
        </w:rPr>
        <w:t xml:space="preserve">, </w:t>
      </w:r>
      <w:r w:rsidRPr="00E75AB2">
        <w:rPr>
          <w:rFonts w:ascii="Times New Roman" w:hAnsi="Times New Roman"/>
          <w:sz w:val="24"/>
          <w:szCs w:val="24"/>
        </w:rPr>
        <w:t xml:space="preserve">nie zna i nie stosuje zasad </w:t>
      </w:r>
      <w:r w:rsidR="00DB46D1" w:rsidRPr="00E75AB2">
        <w:rPr>
          <w:rFonts w:ascii="Times New Roman" w:hAnsi="Times New Roman"/>
          <w:sz w:val="24"/>
          <w:szCs w:val="24"/>
        </w:rPr>
        <w:t xml:space="preserve">bezpieczeństwa </w:t>
      </w:r>
    </w:p>
    <w:p w:rsidR="00DC03DB" w:rsidRPr="00E75AB2" w:rsidRDefault="00DB46D1" w:rsidP="00BC4200">
      <w:pPr>
        <w:pStyle w:val="Akapitzlist"/>
        <w:numPr>
          <w:ilvl w:val="0"/>
          <w:numId w:val="35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</w:t>
      </w:r>
      <w:r w:rsidR="009F7A02" w:rsidRPr="00E75AB2">
        <w:rPr>
          <w:rFonts w:ascii="Times New Roman" w:hAnsi="Times New Roman"/>
          <w:sz w:val="24"/>
          <w:szCs w:val="24"/>
        </w:rPr>
        <w:t xml:space="preserve"> czasie wycieczek szkolnych, </w:t>
      </w:r>
      <w:r w:rsidR="00FD2EB3" w:rsidRPr="00E75AB2">
        <w:rPr>
          <w:rFonts w:ascii="Times New Roman" w:hAnsi="Times New Roman"/>
          <w:sz w:val="24"/>
          <w:szCs w:val="24"/>
        </w:rPr>
        <w:t xml:space="preserve">bezpośrednio po zajęciach rzadko udaje </w:t>
      </w:r>
      <w:r w:rsidR="00411FA4" w:rsidRPr="00E75AB2">
        <w:rPr>
          <w:rFonts w:ascii="Times New Roman" w:hAnsi="Times New Roman"/>
          <w:sz w:val="24"/>
          <w:szCs w:val="24"/>
        </w:rPr>
        <w:t>się do domu, świetlicy szkolnej.</w:t>
      </w:r>
    </w:p>
    <w:p w:rsidR="009C39BC" w:rsidRPr="00E75AB2" w:rsidRDefault="009C39BC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B03105" w:rsidRPr="00E75AB2" w:rsidRDefault="00F93811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03" w:name="_Toc25741912"/>
      <w:r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2E77D1" w:rsidRPr="00E75AB2">
        <w:rPr>
          <w:rFonts w:ascii="Times New Roman" w:hAnsi="Times New Roman"/>
          <w:color w:val="auto"/>
          <w:sz w:val="24"/>
          <w:szCs w:val="24"/>
        </w:rPr>
        <w:t>13</w:t>
      </w:r>
      <w:r w:rsidR="00D53605" w:rsidRPr="00E75AB2">
        <w:rPr>
          <w:rFonts w:ascii="Times New Roman" w:hAnsi="Times New Roman"/>
          <w:color w:val="auto"/>
          <w:sz w:val="24"/>
          <w:szCs w:val="24"/>
        </w:rPr>
        <w:t>.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0169F" w:rsidRPr="00E75AB2">
        <w:rPr>
          <w:rFonts w:ascii="Times New Roman" w:hAnsi="Times New Roman"/>
          <w:color w:val="auto"/>
          <w:sz w:val="24"/>
          <w:szCs w:val="24"/>
        </w:rPr>
        <w:t>Zasady oceniania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36B19" w:rsidRPr="00E75AB2">
        <w:rPr>
          <w:rFonts w:ascii="Times New Roman" w:hAnsi="Times New Roman"/>
          <w:color w:val="auto"/>
          <w:sz w:val="24"/>
          <w:szCs w:val="24"/>
        </w:rPr>
        <w:t>zachowania uczniów w klasach IV-VIII</w:t>
      </w:r>
      <w:bookmarkEnd w:id="303"/>
    </w:p>
    <w:p w:rsidR="004B0E24" w:rsidRPr="00E75AB2" w:rsidRDefault="004B0E24" w:rsidP="009C39BC">
      <w:pPr>
        <w:tabs>
          <w:tab w:val="left" w:pos="426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A270AD" w:rsidRPr="00E75AB2" w:rsidRDefault="00A270AD" w:rsidP="00BC4200">
      <w:pPr>
        <w:numPr>
          <w:ilvl w:val="0"/>
          <w:numId w:val="16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Śr</w:t>
      </w:r>
      <w:r w:rsidR="009C6169" w:rsidRPr="00E75AB2">
        <w:rPr>
          <w:rFonts w:ascii="Times New Roman" w:hAnsi="Times New Roman"/>
          <w:sz w:val="24"/>
          <w:szCs w:val="24"/>
        </w:rPr>
        <w:t>ó</w:t>
      </w:r>
      <w:r w:rsidRPr="00E75AB2">
        <w:rPr>
          <w:rFonts w:ascii="Times New Roman" w:hAnsi="Times New Roman"/>
          <w:sz w:val="24"/>
          <w:szCs w:val="24"/>
        </w:rPr>
        <w:t xml:space="preserve">droczna i roczna ocena zachowania </w:t>
      </w:r>
      <w:r w:rsidR="009C6169" w:rsidRPr="00E75AB2">
        <w:rPr>
          <w:rFonts w:ascii="Times New Roman" w:hAnsi="Times New Roman"/>
          <w:sz w:val="24"/>
          <w:szCs w:val="24"/>
        </w:rPr>
        <w:t xml:space="preserve">uczniów klas IV-VIII </w:t>
      </w:r>
      <w:r w:rsidR="00D53605" w:rsidRPr="00E75AB2">
        <w:rPr>
          <w:rFonts w:ascii="Times New Roman" w:hAnsi="Times New Roman"/>
          <w:sz w:val="24"/>
          <w:szCs w:val="24"/>
        </w:rPr>
        <w:t xml:space="preserve">uwzględnia </w:t>
      </w:r>
      <w:r w:rsidR="0076697E" w:rsidRPr="00E75AB2">
        <w:rPr>
          <w:rFonts w:ascii="Times New Roman" w:hAnsi="Times New Roman"/>
          <w:sz w:val="24"/>
          <w:szCs w:val="24"/>
        </w:rPr>
        <w:br/>
      </w:r>
      <w:r w:rsidR="00D53605" w:rsidRPr="00E75AB2">
        <w:rPr>
          <w:rFonts w:ascii="Times New Roman" w:hAnsi="Times New Roman"/>
          <w:sz w:val="24"/>
          <w:szCs w:val="24"/>
        </w:rPr>
        <w:t>w szczególności</w:t>
      </w:r>
      <w:r w:rsidRPr="00E75AB2">
        <w:rPr>
          <w:rFonts w:ascii="Times New Roman" w:hAnsi="Times New Roman"/>
          <w:sz w:val="24"/>
          <w:szCs w:val="24"/>
        </w:rPr>
        <w:t>:</w:t>
      </w:r>
    </w:p>
    <w:p w:rsidR="00A270AD" w:rsidRPr="00E75AB2" w:rsidRDefault="00D53605" w:rsidP="00BC4200">
      <w:pPr>
        <w:numPr>
          <w:ilvl w:val="0"/>
          <w:numId w:val="19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</w:t>
      </w:r>
      <w:r w:rsidR="00A270AD" w:rsidRPr="00E75AB2">
        <w:rPr>
          <w:rFonts w:ascii="Times New Roman" w:hAnsi="Times New Roman"/>
          <w:sz w:val="24"/>
          <w:szCs w:val="24"/>
        </w:rPr>
        <w:t>ywiązywanie się z obowiązkó</w:t>
      </w:r>
      <w:r w:rsidR="009C6169" w:rsidRPr="00E75AB2">
        <w:rPr>
          <w:rFonts w:ascii="Times New Roman" w:hAnsi="Times New Roman"/>
          <w:sz w:val="24"/>
          <w:szCs w:val="24"/>
        </w:rPr>
        <w:t>w</w:t>
      </w:r>
      <w:r w:rsidR="00A270AD" w:rsidRPr="00E75AB2">
        <w:rPr>
          <w:rFonts w:ascii="Times New Roman" w:hAnsi="Times New Roman"/>
          <w:sz w:val="24"/>
          <w:szCs w:val="24"/>
        </w:rPr>
        <w:t xml:space="preserve"> ucznia</w:t>
      </w:r>
      <w:r w:rsidRPr="00E75AB2">
        <w:rPr>
          <w:rFonts w:ascii="Times New Roman" w:hAnsi="Times New Roman"/>
          <w:sz w:val="24"/>
          <w:szCs w:val="24"/>
        </w:rPr>
        <w:t>;</w:t>
      </w:r>
    </w:p>
    <w:p w:rsidR="00A270AD" w:rsidRPr="00E75AB2" w:rsidRDefault="00D53605" w:rsidP="00BC4200">
      <w:pPr>
        <w:numPr>
          <w:ilvl w:val="0"/>
          <w:numId w:val="19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</w:t>
      </w:r>
      <w:r w:rsidR="00A270AD" w:rsidRPr="00E75AB2">
        <w:rPr>
          <w:rFonts w:ascii="Times New Roman" w:hAnsi="Times New Roman"/>
          <w:sz w:val="24"/>
          <w:szCs w:val="24"/>
        </w:rPr>
        <w:t>ostępowanie zgodne z dobrem społecznosci szkolnej</w:t>
      </w:r>
      <w:r w:rsidRPr="00E75AB2">
        <w:rPr>
          <w:rFonts w:ascii="Times New Roman" w:hAnsi="Times New Roman"/>
          <w:sz w:val="24"/>
          <w:szCs w:val="24"/>
        </w:rPr>
        <w:t>;</w:t>
      </w:r>
    </w:p>
    <w:p w:rsidR="00A270AD" w:rsidRPr="00E75AB2" w:rsidRDefault="009C6169" w:rsidP="00BC4200">
      <w:pPr>
        <w:numPr>
          <w:ilvl w:val="0"/>
          <w:numId w:val="19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dbałość</w:t>
      </w:r>
      <w:r w:rsidR="00A270AD" w:rsidRPr="00E75AB2">
        <w:rPr>
          <w:rFonts w:ascii="Times New Roman" w:hAnsi="Times New Roman"/>
          <w:sz w:val="24"/>
          <w:szCs w:val="24"/>
        </w:rPr>
        <w:t xml:space="preserve"> o honor i tradycję szkoły</w:t>
      </w:r>
      <w:r w:rsidR="00D53605" w:rsidRPr="00E75AB2">
        <w:rPr>
          <w:rFonts w:ascii="Times New Roman" w:hAnsi="Times New Roman"/>
          <w:sz w:val="24"/>
          <w:szCs w:val="24"/>
        </w:rPr>
        <w:t>;</w:t>
      </w:r>
    </w:p>
    <w:p w:rsidR="00A270AD" w:rsidRPr="00E75AB2" w:rsidRDefault="00D53605" w:rsidP="00BC4200">
      <w:pPr>
        <w:numPr>
          <w:ilvl w:val="0"/>
          <w:numId w:val="19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</w:t>
      </w:r>
      <w:r w:rsidR="00A270AD" w:rsidRPr="00E75AB2">
        <w:rPr>
          <w:rFonts w:ascii="Times New Roman" w:hAnsi="Times New Roman"/>
          <w:sz w:val="24"/>
          <w:szCs w:val="24"/>
        </w:rPr>
        <w:t>bałość o piekno mowy ojczystej</w:t>
      </w:r>
      <w:r w:rsidRPr="00E75AB2">
        <w:rPr>
          <w:rFonts w:ascii="Times New Roman" w:hAnsi="Times New Roman"/>
          <w:sz w:val="24"/>
          <w:szCs w:val="24"/>
        </w:rPr>
        <w:t>;</w:t>
      </w:r>
    </w:p>
    <w:p w:rsidR="00A270AD" w:rsidRPr="00E75AB2" w:rsidRDefault="00D53605" w:rsidP="00BC4200">
      <w:pPr>
        <w:numPr>
          <w:ilvl w:val="0"/>
          <w:numId w:val="19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</w:t>
      </w:r>
      <w:r w:rsidR="00A270AD" w:rsidRPr="00E75AB2">
        <w:rPr>
          <w:rFonts w:ascii="Times New Roman" w:hAnsi="Times New Roman"/>
          <w:sz w:val="24"/>
          <w:szCs w:val="24"/>
        </w:rPr>
        <w:t>bałość o bezpieczeństwo i zdrowie własne oraz innych osób</w:t>
      </w:r>
      <w:r w:rsidRPr="00E75AB2">
        <w:rPr>
          <w:rFonts w:ascii="Times New Roman" w:hAnsi="Times New Roman"/>
          <w:sz w:val="24"/>
          <w:szCs w:val="24"/>
        </w:rPr>
        <w:t>;</w:t>
      </w:r>
    </w:p>
    <w:p w:rsidR="00A270AD" w:rsidRPr="00E75AB2" w:rsidRDefault="00D53605" w:rsidP="00BC4200">
      <w:pPr>
        <w:numPr>
          <w:ilvl w:val="0"/>
          <w:numId w:val="19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</w:t>
      </w:r>
      <w:r w:rsidR="00A270AD" w:rsidRPr="00E75AB2">
        <w:rPr>
          <w:rFonts w:ascii="Times New Roman" w:hAnsi="Times New Roman"/>
          <w:sz w:val="24"/>
          <w:szCs w:val="24"/>
        </w:rPr>
        <w:t>odne, kulturalne zachowanie w szkole i poza szkołą</w:t>
      </w:r>
      <w:r w:rsidRPr="00E75AB2">
        <w:rPr>
          <w:rFonts w:ascii="Times New Roman" w:hAnsi="Times New Roman"/>
          <w:sz w:val="24"/>
          <w:szCs w:val="24"/>
        </w:rPr>
        <w:t>;</w:t>
      </w:r>
    </w:p>
    <w:p w:rsidR="00A270AD" w:rsidRPr="00E75AB2" w:rsidRDefault="00D53605" w:rsidP="00BC4200">
      <w:pPr>
        <w:numPr>
          <w:ilvl w:val="0"/>
          <w:numId w:val="19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o</w:t>
      </w:r>
      <w:r w:rsidR="00A270AD" w:rsidRPr="00E75AB2">
        <w:rPr>
          <w:rFonts w:ascii="Times New Roman" w:hAnsi="Times New Roman"/>
          <w:sz w:val="24"/>
          <w:szCs w:val="24"/>
        </w:rPr>
        <w:t>kazywanie szacunku innym osobom</w:t>
      </w:r>
      <w:r w:rsidRPr="00E75AB2">
        <w:rPr>
          <w:rFonts w:ascii="Times New Roman" w:hAnsi="Times New Roman"/>
          <w:sz w:val="24"/>
          <w:szCs w:val="24"/>
        </w:rPr>
        <w:t>;</w:t>
      </w:r>
    </w:p>
    <w:p w:rsidR="00A270AD" w:rsidRPr="00E75AB2" w:rsidRDefault="00D53605" w:rsidP="00BC4200">
      <w:pPr>
        <w:numPr>
          <w:ilvl w:val="0"/>
          <w:numId w:val="19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</w:t>
      </w:r>
      <w:r w:rsidR="00A270AD" w:rsidRPr="00E75AB2">
        <w:rPr>
          <w:rFonts w:ascii="Times New Roman" w:hAnsi="Times New Roman"/>
          <w:sz w:val="24"/>
          <w:szCs w:val="24"/>
        </w:rPr>
        <w:t>bałosć o wł</w:t>
      </w:r>
      <w:r w:rsidR="00C83613" w:rsidRPr="00E75AB2">
        <w:rPr>
          <w:rFonts w:ascii="Times New Roman" w:hAnsi="Times New Roman"/>
          <w:sz w:val="24"/>
          <w:szCs w:val="24"/>
        </w:rPr>
        <w:t>a</w:t>
      </w:r>
      <w:r w:rsidR="00A270AD" w:rsidRPr="00E75AB2">
        <w:rPr>
          <w:rFonts w:ascii="Times New Roman" w:hAnsi="Times New Roman"/>
          <w:sz w:val="24"/>
          <w:szCs w:val="24"/>
        </w:rPr>
        <w:t>sny ubiór</w:t>
      </w:r>
      <w:r w:rsidRPr="00E75AB2">
        <w:rPr>
          <w:rFonts w:ascii="Times New Roman" w:hAnsi="Times New Roman"/>
          <w:sz w:val="24"/>
          <w:szCs w:val="24"/>
        </w:rPr>
        <w:t>.</w:t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  <w:r w:rsidRPr="00E75AB2">
        <w:rPr>
          <w:rFonts w:ascii="Times New Roman" w:hAnsi="Times New Roman"/>
          <w:sz w:val="24"/>
          <w:szCs w:val="24"/>
        </w:rPr>
        <w:tab/>
      </w:r>
    </w:p>
    <w:p w:rsidR="009C6169" w:rsidRPr="00E75AB2" w:rsidRDefault="005E553F" w:rsidP="00BC4200">
      <w:pPr>
        <w:pStyle w:val="Akapitzlist"/>
        <w:numPr>
          <w:ilvl w:val="0"/>
          <w:numId w:val="16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klasach IV-</w:t>
      </w:r>
      <w:r w:rsidR="00CE3661" w:rsidRPr="00E75AB2">
        <w:rPr>
          <w:rFonts w:ascii="Times New Roman" w:hAnsi="Times New Roman"/>
          <w:sz w:val="24"/>
          <w:szCs w:val="24"/>
        </w:rPr>
        <w:t>VIII obowiązuje</w:t>
      </w:r>
      <w:r w:rsidR="008F558A" w:rsidRPr="00E75AB2">
        <w:rPr>
          <w:rFonts w:ascii="Times New Roman" w:hAnsi="Times New Roman"/>
          <w:sz w:val="24"/>
          <w:szCs w:val="24"/>
        </w:rPr>
        <w:t xml:space="preserve"> punktowy system oceniania zachowania</w:t>
      </w:r>
      <w:r w:rsidR="00B42766" w:rsidRPr="00E75AB2">
        <w:rPr>
          <w:rFonts w:ascii="Times New Roman" w:hAnsi="Times New Roman"/>
          <w:sz w:val="24"/>
          <w:szCs w:val="24"/>
        </w:rPr>
        <w:t>.</w:t>
      </w:r>
      <w:r w:rsidR="00D53605" w:rsidRPr="00E75AB2">
        <w:rPr>
          <w:rFonts w:ascii="Times New Roman" w:hAnsi="Times New Roman"/>
          <w:sz w:val="24"/>
          <w:szCs w:val="24"/>
        </w:rPr>
        <w:tab/>
      </w:r>
      <w:r w:rsidR="00D53605" w:rsidRPr="00E75AB2">
        <w:rPr>
          <w:rFonts w:ascii="Times New Roman" w:hAnsi="Times New Roman"/>
          <w:sz w:val="24"/>
          <w:szCs w:val="24"/>
        </w:rPr>
        <w:tab/>
      </w:r>
    </w:p>
    <w:p w:rsidR="00523ABA" w:rsidRPr="00E75AB2" w:rsidRDefault="00B42766" w:rsidP="00BC4200">
      <w:pPr>
        <w:pStyle w:val="Akapitzlist"/>
        <w:numPr>
          <w:ilvl w:val="0"/>
          <w:numId w:val="16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04" w:name="_Hlk21342665"/>
      <w:r w:rsidRPr="00E75AB2">
        <w:rPr>
          <w:rFonts w:ascii="Times New Roman" w:hAnsi="Times New Roman"/>
          <w:sz w:val="24"/>
          <w:szCs w:val="24"/>
        </w:rPr>
        <w:t>Każdy</w:t>
      </w:r>
      <w:r w:rsidR="008F558A" w:rsidRPr="00E75AB2">
        <w:rPr>
          <w:rFonts w:ascii="Times New Roman" w:hAnsi="Times New Roman"/>
          <w:sz w:val="24"/>
          <w:szCs w:val="24"/>
        </w:rPr>
        <w:t xml:space="preserve"> uczeń </w:t>
      </w:r>
      <w:r w:rsidR="002914FC" w:rsidRPr="00E75AB2">
        <w:rPr>
          <w:rFonts w:ascii="Times New Roman" w:hAnsi="Times New Roman"/>
          <w:sz w:val="24"/>
          <w:szCs w:val="24"/>
        </w:rPr>
        <w:t xml:space="preserve">na </w:t>
      </w:r>
      <w:r w:rsidR="00F934AE" w:rsidRPr="00E75AB2">
        <w:rPr>
          <w:rFonts w:ascii="Times New Roman" w:hAnsi="Times New Roman"/>
          <w:sz w:val="24"/>
          <w:szCs w:val="24"/>
        </w:rPr>
        <w:t>początku</w:t>
      </w:r>
      <w:r w:rsidR="002914FC" w:rsidRPr="00E75AB2">
        <w:rPr>
          <w:rFonts w:ascii="Times New Roman" w:hAnsi="Times New Roman"/>
          <w:sz w:val="24"/>
          <w:szCs w:val="24"/>
        </w:rPr>
        <w:t xml:space="preserve"> </w:t>
      </w:r>
      <w:r w:rsidR="00D53605" w:rsidRPr="00E75AB2">
        <w:rPr>
          <w:rFonts w:ascii="Times New Roman" w:hAnsi="Times New Roman"/>
          <w:sz w:val="24"/>
          <w:szCs w:val="24"/>
        </w:rPr>
        <w:t>każdego</w:t>
      </w:r>
      <w:r w:rsidR="004D2A35" w:rsidRPr="00E75AB2">
        <w:rPr>
          <w:rFonts w:ascii="Times New Roman" w:hAnsi="Times New Roman"/>
          <w:sz w:val="24"/>
          <w:szCs w:val="24"/>
        </w:rPr>
        <w:t xml:space="preserve"> półrocza </w:t>
      </w:r>
      <w:r w:rsidR="002914FC" w:rsidRPr="00E75AB2">
        <w:rPr>
          <w:rFonts w:ascii="Times New Roman" w:hAnsi="Times New Roman"/>
          <w:sz w:val="24"/>
          <w:szCs w:val="24"/>
        </w:rPr>
        <w:t xml:space="preserve">otrzymuje 120 punktów. W </w:t>
      </w:r>
      <w:r w:rsidR="00D53605" w:rsidRPr="00E75AB2">
        <w:rPr>
          <w:rFonts w:ascii="Times New Roman" w:hAnsi="Times New Roman"/>
          <w:sz w:val="24"/>
          <w:szCs w:val="24"/>
        </w:rPr>
        <w:t>ciągu</w:t>
      </w:r>
      <w:r w:rsidR="00190806" w:rsidRPr="00E75AB2">
        <w:rPr>
          <w:rFonts w:ascii="Times New Roman" w:hAnsi="Times New Roman"/>
          <w:sz w:val="24"/>
          <w:szCs w:val="24"/>
        </w:rPr>
        <w:t xml:space="preserve"> całego</w:t>
      </w:r>
      <w:r w:rsidR="005B58FA" w:rsidRPr="00E75AB2">
        <w:rPr>
          <w:rFonts w:ascii="Times New Roman" w:hAnsi="Times New Roman"/>
          <w:strike/>
          <w:sz w:val="24"/>
          <w:szCs w:val="24"/>
        </w:rPr>
        <w:t xml:space="preserve"> </w:t>
      </w:r>
      <w:r w:rsidR="00CF77FE" w:rsidRPr="00E75AB2">
        <w:rPr>
          <w:rFonts w:ascii="Times New Roman" w:hAnsi="Times New Roman"/>
          <w:sz w:val="24"/>
          <w:szCs w:val="24"/>
        </w:rPr>
        <w:t xml:space="preserve">półrocza </w:t>
      </w:r>
      <w:r w:rsidR="00D53605" w:rsidRPr="00E75AB2">
        <w:rPr>
          <w:rFonts w:ascii="Times New Roman" w:hAnsi="Times New Roman"/>
          <w:sz w:val="24"/>
          <w:szCs w:val="24"/>
        </w:rPr>
        <w:t>uczeń</w:t>
      </w:r>
      <w:r w:rsidR="002914FC" w:rsidRPr="00E75AB2">
        <w:rPr>
          <w:rFonts w:ascii="Times New Roman" w:hAnsi="Times New Roman"/>
          <w:sz w:val="24"/>
          <w:szCs w:val="24"/>
        </w:rPr>
        <w:t xml:space="preserve"> może </w:t>
      </w:r>
      <w:r w:rsidR="00D53605" w:rsidRPr="00E75AB2">
        <w:rPr>
          <w:rFonts w:ascii="Times New Roman" w:hAnsi="Times New Roman"/>
          <w:sz w:val="24"/>
          <w:szCs w:val="24"/>
        </w:rPr>
        <w:t>otrzymać</w:t>
      </w:r>
      <w:r w:rsidR="002914FC" w:rsidRPr="00E75AB2">
        <w:rPr>
          <w:rFonts w:ascii="Times New Roman" w:hAnsi="Times New Roman"/>
          <w:sz w:val="24"/>
          <w:szCs w:val="24"/>
        </w:rPr>
        <w:t xml:space="preserve"> punkty dodatnie lub </w:t>
      </w:r>
      <w:r w:rsidR="00F934AE" w:rsidRPr="00E75AB2">
        <w:rPr>
          <w:rFonts w:ascii="Times New Roman" w:hAnsi="Times New Roman"/>
          <w:sz w:val="24"/>
          <w:szCs w:val="24"/>
        </w:rPr>
        <w:t>ujemne</w:t>
      </w:r>
      <w:r w:rsidR="00D53605" w:rsidRPr="00E75AB2">
        <w:rPr>
          <w:rFonts w:ascii="Times New Roman" w:hAnsi="Times New Roman"/>
          <w:sz w:val="24"/>
          <w:szCs w:val="24"/>
        </w:rPr>
        <w:t>.</w:t>
      </w:r>
    </w:p>
    <w:bookmarkEnd w:id="304"/>
    <w:p w:rsidR="00924D38" w:rsidRPr="00E75AB2" w:rsidRDefault="00924D38" w:rsidP="00BC4200">
      <w:pPr>
        <w:numPr>
          <w:ilvl w:val="0"/>
          <w:numId w:val="161"/>
        </w:numPr>
        <w:tabs>
          <w:tab w:val="left" w:pos="284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Ocenę klasyfikacyjną zachowania (śródroczną i roczną) począwszy od klasy IV ustala się według następującej skali:</w:t>
      </w:r>
    </w:p>
    <w:p w:rsidR="0076697E" w:rsidRPr="00E75AB2" w:rsidRDefault="004551D4" w:rsidP="0076697E">
      <w:pPr>
        <w:pStyle w:val="Akapitzlist"/>
        <w:numPr>
          <w:ilvl w:val="1"/>
          <w:numId w:val="79"/>
        </w:numPr>
        <w:tabs>
          <w:tab w:val="left" w:pos="284"/>
        </w:tabs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Powyżej 200 punktów</w:t>
      </w:r>
      <w:r w:rsidR="00AC4027" w:rsidRPr="00E75AB2">
        <w:rPr>
          <w:rFonts w:ascii="Times New Roman" w:hAnsi="Times New Roman"/>
          <w:bCs/>
          <w:sz w:val="24"/>
          <w:szCs w:val="24"/>
        </w:rPr>
        <w:t xml:space="preserve"> -</w:t>
      </w:r>
      <w:r w:rsidR="009C39BC"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Pr="00E75AB2">
        <w:rPr>
          <w:rFonts w:ascii="Times New Roman" w:hAnsi="Times New Roman"/>
          <w:bCs/>
          <w:sz w:val="24"/>
          <w:szCs w:val="24"/>
        </w:rPr>
        <w:t xml:space="preserve">zachowanie </w:t>
      </w:r>
      <w:r w:rsidR="00924D38" w:rsidRPr="00E75AB2">
        <w:rPr>
          <w:rFonts w:ascii="Times New Roman" w:hAnsi="Times New Roman"/>
          <w:bCs/>
          <w:sz w:val="24"/>
          <w:szCs w:val="24"/>
        </w:rPr>
        <w:t xml:space="preserve">wzorowe – </w:t>
      </w:r>
      <w:proofErr w:type="spellStart"/>
      <w:r w:rsidR="00924D38" w:rsidRPr="00E75AB2">
        <w:rPr>
          <w:rFonts w:ascii="Times New Roman" w:hAnsi="Times New Roman"/>
          <w:bCs/>
          <w:sz w:val="24"/>
          <w:szCs w:val="24"/>
        </w:rPr>
        <w:t>wz</w:t>
      </w:r>
      <w:proofErr w:type="spellEnd"/>
      <w:r w:rsidR="0076697E" w:rsidRPr="00E75AB2">
        <w:rPr>
          <w:rFonts w:ascii="Times New Roman" w:hAnsi="Times New Roman"/>
          <w:bCs/>
          <w:sz w:val="24"/>
          <w:szCs w:val="24"/>
        </w:rPr>
        <w:t>;</w:t>
      </w:r>
    </w:p>
    <w:p w:rsidR="0076697E" w:rsidRPr="00E75AB2" w:rsidRDefault="005A56A8" w:rsidP="0076697E">
      <w:pPr>
        <w:pStyle w:val="Akapitzlist"/>
        <w:numPr>
          <w:ilvl w:val="1"/>
          <w:numId w:val="79"/>
        </w:numPr>
        <w:tabs>
          <w:tab w:val="left" w:pos="284"/>
        </w:tabs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lastRenderedPageBreak/>
        <w:t xml:space="preserve">151-200 punktów –zachowanie </w:t>
      </w:r>
      <w:r w:rsidR="00924D38" w:rsidRPr="00E75AB2">
        <w:rPr>
          <w:rFonts w:ascii="Times New Roman" w:hAnsi="Times New Roman"/>
          <w:bCs/>
          <w:sz w:val="24"/>
          <w:szCs w:val="24"/>
        </w:rPr>
        <w:t xml:space="preserve">bardzo dobre – </w:t>
      </w:r>
      <w:proofErr w:type="spellStart"/>
      <w:r w:rsidR="00924D38" w:rsidRPr="00E75AB2">
        <w:rPr>
          <w:rFonts w:ascii="Times New Roman" w:hAnsi="Times New Roman"/>
          <w:bCs/>
          <w:sz w:val="24"/>
          <w:szCs w:val="24"/>
        </w:rPr>
        <w:t>bdb</w:t>
      </w:r>
      <w:proofErr w:type="spellEnd"/>
      <w:r w:rsidR="0076697E" w:rsidRPr="00E75AB2">
        <w:rPr>
          <w:rFonts w:ascii="Times New Roman" w:hAnsi="Times New Roman"/>
          <w:bCs/>
          <w:sz w:val="24"/>
          <w:szCs w:val="24"/>
        </w:rPr>
        <w:t>;</w:t>
      </w:r>
    </w:p>
    <w:p w:rsidR="0076697E" w:rsidRPr="00E75AB2" w:rsidRDefault="005A56A8" w:rsidP="0076697E">
      <w:pPr>
        <w:pStyle w:val="Akapitzlist"/>
        <w:numPr>
          <w:ilvl w:val="1"/>
          <w:numId w:val="79"/>
        </w:numPr>
        <w:tabs>
          <w:tab w:val="left" w:pos="284"/>
        </w:tabs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101-150 punktów – zachowanie </w:t>
      </w:r>
      <w:r w:rsidR="00924D38" w:rsidRPr="00E75AB2">
        <w:rPr>
          <w:rFonts w:ascii="Times New Roman" w:hAnsi="Times New Roman"/>
          <w:bCs/>
          <w:sz w:val="24"/>
          <w:szCs w:val="24"/>
        </w:rPr>
        <w:t xml:space="preserve">dobre – </w:t>
      </w:r>
      <w:proofErr w:type="spellStart"/>
      <w:r w:rsidR="00924D38" w:rsidRPr="00E75AB2">
        <w:rPr>
          <w:rFonts w:ascii="Times New Roman" w:hAnsi="Times New Roman"/>
          <w:bCs/>
          <w:sz w:val="24"/>
          <w:szCs w:val="24"/>
        </w:rPr>
        <w:t>db</w:t>
      </w:r>
      <w:proofErr w:type="spellEnd"/>
      <w:r w:rsidR="0076697E" w:rsidRPr="00E75AB2">
        <w:rPr>
          <w:rFonts w:ascii="Times New Roman" w:hAnsi="Times New Roman"/>
          <w:bCs/>
          <w:sz w:val="24"/>
          <w:szCs w:val="24"/>
        </w:rPr>
        <w:t>;</w:t>
      </w:r>
    </w:p>
    <w:p w:rsidR="0076697E" w:rsidRPr="00E75AB2" w:rsidRDefault="00190806" w:rsidP="0076697E">
      <w:pPr>
        <w:pStyle w:val="Akapitzlist"/>
        <w:numPr>
          <w:ilvl w:val="1"/>
          <w:numId w:val="79"/>
        </w:numPr>
        <w:tabs>
          <w:tab w:val="left" w:pos="284"/>
        </w:tabs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51-100 punktów – zachowanie </w:t>
      </w:r>
      <w:r w:rsidR="00924D38" w:rsidRPr="00E75AB2">
        <w:rPr>
          <w:rFonts w:ascii="Times New Roman" w:hAnsi="Times New Roman"/>
          <w:bCs/>
          <w:sz w:val="24"/>
          <w:szCs w:val="24"/>
        </w:rPr>
        <w:t>poprawne – pop</w:t>
      </w:r>
      <w:r w:rsidR="0076697E" w:rsidRPr="00E75AB2">
        <w:rPr>
          <w:rFonts w:ascii="Times New Roman" w:hAnsi="Times New Roman"/>
          <w:bCs/>
          <w:sz w:val="24"/>
          <w:szCs w:val="24"/>
        </w:rPr>
        <w:t>;</w:t>
      </w:r>
    </w:p>
    <w:p w:rsidR="0076697E" w:rsidRPr="00E75AB2" w:rsidRDefault="00B42766" w:rsidP="0076697E">
      <w:pPr>
        <w:pStyle w:val="Akapitzlist"/>
        <w:numPr>
          <w:ilvl w:val="1"/>
          <w:numId w:val="79"/>
        </w:numPr>
        <w:tabs>
          <w:tab w:val="left" w:pos="284"/>
        </w:tabs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1-50 punktów – zachowanie </w:t>
      </w:r>
      <w:r w:rsidR="00924D38" w:rsidRPr="00E75AB2">
        <w:rPr>
          <w:rFonts w:ascii="Times New Roman" w:hAnsi="Times New Roman"/>
          <w:bCs/>
          <w:sz w:val="24"/>
          <w:szCs w:val="24"/>
        </w:rPr>
        <w:t xml:space="preserve">nieodpowiednie – </w:t>
      </w:r>
      <w:proofErr w:type="spellStart"/>
      <w:r w:rsidR="00924D38" w:rsidRPr="00E75AB2">
        <w:rPr>
          <w:rFonts w:ascii="Times New Roman" w:hAnsi="Times New Roman"/>
          <w:bCs/>
          <w:sz w:val="24"/>
          <w:szCs w:val="24"/>
        </w:rPr>
        <w:t>ndp</w:t>
      </w:r>
      <w:proofErr w:type="spellEnd"/>
      <w:r w:rsidR="0076697E" w:rsidRPr="00E75AB2">
        <w:rPr>
          <w:rFonts w:ascii="Times New Roman" w:hAnsi="Times New Roman"/>
          <w:bCs/>
          <w:sz w:val="24"/>
          <w:szCs w:val="24"/>
        </w:rPr>
        <w:t>;</w:t>
      </w:r>
    </w:p>
    <w:p w:rsidR="002C0462" w:rsidRPr="00E75AB2" w:rsidRDefault="00AC4027" w:rsidP="0076697E">
      <w:pPr>
        <w:pStyle w:val="Akapitzlist"/>
        <w:numPr>
          <w:ilvl w:val="1"/>
          <w:numId w:val="79"/>
        </w:numPr>
        <w:tabs>
          <w:tab w:val="left" w:pos="284"/>
        </w:tabs>
        <w:rPr>
          <w:rFonts w:ascii="Times New Roman" w:hAnsi="Times New Roman"/>
          <w:bCs/>
          <w:sz w:val="24"/>
          <w:szCs w:val="24"/>
        </w:rPr>
      </w:pPr>
      <w:proofErr w:type="spellStart"/>
      <w:r w:rsidRPr="00E75AB2">
        <w:rPr>
          <w:rFonts w:ascii="Times New Roman" w:hAnsi="Times New Roman"/>
          <w:bCs/>
          <w:sz w:val="24"/>
          <w:szCs w:val="24"/>
        </w:rPr>
        <w:t>ponizej</w:t>
      </w:r>
      <w:proofErr w:type="spellEnd"/>
      <w:r w:rsidRPr="00E75AB2">
        <w:rPr>
          <w:rFonts w:ascii="Times New Roman" w:hAnsi="Times New Roman"/>
          <w:bCs/>
          <w:sz w:val="24"/>
          <w:szCs w:val="24"/>
        </w:rPr>
        <w:t xml:space="preserve"> 1 punktu – zachowanie </w:t>
      </w:r>
      <w:r w:rsidR="00924D38" w:rsidRPr="00E75AB2">
        <w:rPr>
          <w:rFonts w:ascii="Times New Roman" w:hAnsi="Times New Roman"/>
          <w:bCs/>
          <w:sz w:val="24"/>
          <w:szCs w:val="24"/>
        </w:rPr>
        <w:t xml:space="preserve">naganne – </w:t>
      </w:r>
      <w:proofErr w:type="spellStart"/>
      <w:r w:rsidR="00924D38" w:rsidRPr="00E75AB2">
        <w:rPr>
          <w:rFonts w:ascii="Times New Roman" w:hAnsi="Times New Roman"/>
          <w:bCs/>
          <w:sz w:val="24"/>
          <w:szCs w:val="24"/>
        </w:rPr>
        <w:t>ng</w:t>
      </w:r>
      <w:proofErr w:type="spellEnd"/>
      <w:r w:rsidR="00CE3661" w:rsidRPr="00E75AB2">
        <w:rPr>
          <w:rFonts w:ascii="Times New Roman" w:hAnsi="Times New Roman"/>
          <w:bCs/>
          <w:sz w:val="24"/>
          <w:szCs w:val="24"/>
        </w:rPr>
        <w:t>.</w:t>
      </w:r>
      <w:r w:rsidR="00D53605" w:rsidRPr="00E75AB2">
        <w:rPr>
          <w:rFonts w:ascii="Times New Roman" w:hAnsi="Times New Roman"/>
          <w:bCs/>
          <w:sz w:val="24"/>
          <w:szCs w:val="24"/>
        </w:rPr>
        <w:tab/>
      </w:r>
      <w:r w:rsidR="00D53605" w:rsidRPr="00E75AB2">
        <w:rPr>
          <w:rFonts w:ascii="Times New Roman" w:hAnsi="Times New Roman"/>
          <w:bCs/>
          <w:sz w:val="24"/>
          <w:szCs w:val="24"/>
        </w:rPr>
        <w:tab/>
      </w:r>
      <w:r w:rsidR="00D53605" w:rsidRPr="00E75AB2">
        <w:rPr>
          <w:rFonts w:ascii="Times New Roman" w:hAnsi="Times New Roman"/>
          <w:bCs/>
          <w:sz w:val="24"/>
          <w:szCs w:val="24"/>
        </w:rPr>
        <w:tab/>
      </w:r>
      <w:r w:rsidR="00D53605" w:rsidRPr="00E75AB2">
        <w:rPr>
          <w:rFonts w:ascii="Times New Roman" w:hAnsi="Times New Roman"/>
          <w:bCs/>
          <w:sz w:val="24"/>
          <w:szCs w:val="24"/>
        </w:rPr>
        <w:tab/>
      </w:r>
      <w:r w:rsidR="00D53605" w:rsidRPr="00E75AB2">
        <w:rPr>
          <w:rFonts w:ascii="Times New Roman" w:hAnsi="Times New Roman"/>
          <w:bCs/>
          <w:sz w:val="24"/>
          <w:szCs w:val="24"/>
        </w:rPr>
        <w:tab/>
      </w:r>
      <w:r w:rsidR="00D53605" w:rsidRPr="00E75AB2">
        <w:rPr>
          <w:rFonts w:ascii="Times New Roman" w:hAnsi="Times New Roman"/>
          <w:bCs/>
          <w:sz w:val="24"/>
          <w:szCs w:val="24"/>
        </w:rPr>
        <w:tab/>
      </w:r>
    </w:p>
    <w:p w:rsidR="0076697E" w:rsidRPr="00E75AB2" w:rsidRDefault="002C0462" w:rsidP="00BC4200">
      <w:pPr>
        <w:pStyle w:val="Akapitzlist"/>
        <w:numPr>
          <w:ilvl w:val="0"/>
          <w:numId w:val="16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Punktem wyjścia w sześciostopniowej skali jest ocena dobra. Ocena ta wyraża prze</w:t>
      </w:r>
      <w:r w:rsidR="00222406" w:rsidRPr="00E75AB2">
        <w:rPr>
          <w:rFonts w:ascii="Times New Roman" w:hAnsi="Times New Roman"/>
          <w:bCs/>
          <w:sz w:val="24"/>
          <w:szCs w:val="24"/>
        </w:rPr>
        <w:t>ciętne zachowanie ucznia. Ocena</w:t>
      </w:r>
      <w:r w:rsidRPr="00E75AB2">
        <w:rPr>
          <w:rFonts w:ascii="Times New Roman" w:hAnsi="Times New Roman"/>
          <w:bCs/>
          <w:sz w:val="24"/>
          <w:szCs w:val="24"/>
        </w:rPr>
        <w:t xml:space="preserve"> bardzo dobra i wzorowa to zachowanie lepsze niż przeciętne. Ocena poprawna, nieodpowiednia i naganna oznaczają zachowanie gorsze niż przeciętne</w:t>
      </w:r>
      <w:r w:rsidR="0076697E" w:rsidRPr="00E75AB2">
        <w:rPr>
          <w:rFonts w:ascii="Times New Roman" w:hAnsi="Times New Roman"/>
          <w:bCs/>
          <w:sz w:val="24"/>
          <w:szCs w:val="24"/>
        </w:rPr>
        <w:t>.</w:t>
      </w:r>
    </w:p>
    <w:p w:rsidR="00FF48A6" w:rsidRPr="00E75AB2" w:rsidRDefault="00B0169F" w:rsidP="00BC4200">
      <w:pPr>
        <w:pStyle w:val="Akapitzlist"/>
        <w:numPr>
          <w:ilvl w:val="0"/>
          <w:numId w:val="16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W</w:t>
      </w:r>
      <w:r w:rsidR="002528D4" w:rsidRPr="00E75AB2">
        <w:rPr>
          <w:rFonts w:ascii="Times New Roman" w:hAnsi="Times New Roman"/>
          <w:bCs/>
          <w:sz w:val="24"/>
          <w:szCs w:val="24"/>
        </w:rPr>
        <w:t xml:space="preserve"> oparciu o punktowy system oceniania </w:t>
      </w:r>
      <w:r w:rsidR="00CE3661" w:rsidRPr="00E75AB2">
        <w:rPr>
          <w:rFonts w:ascii="Times New Roman" w:hAnsi="Times New Roman"/>
          <w:bCs/>
          <w:sz w:val="24"/>
          <w:szCs w:val="24"/>
        </w:rPr>
        <w:t>zachowania wychowawca</w:t>
      </w:r>
      <w:r w:rsidR="002528D4" w:rsidRPr="00E75AB2">
        <w:rPr>
          <w:rFonts w:ascii="Times New Roman" w:hAnsi="Times New Roman"/>
          <w:bCs/>
          <w:sz w:val="24"/>
          <w:szCs w:val="24"/>
        </w:rPr>
        <w:t xml:space="preserve"> ustala o</w:t>
      </w:r>
      <w:r w:rsidR="003A4500" w:rsidRPr="00E75AB2">
        <w:rPr>
          <w:rFonts w:ascii="Times New Roman" w:hAnsi="Times New Roman"/>
          <w:bCs/>
          <w:sz w:val="24"/>
          <w:szCs w:val="24"/>
        </w:rPr>
        <w:t xml:space="preserve">cenę śródroczną i roczną z </w:t>
      </w:r>
      <w:r w:rsidR="00CE3661" w:rsidRPr="00E75AB2">
        <w:rPr>
          <w:rFonts w:ascii="Times New Roman" w:hAnsi="Times New Roman"/>
          <w:bCs/>
          <w:sz w:val="24"/>
          <w:szCs w:val="24"/>
        </w:rPr>
        <w:t>zachowania:</w:t>
      </w:r>
    </w:p>
    <w:p w:rsidR="00FF48A6" w:rsidRPr="00E75AB2" w:rsidRDefault="00222406" w:rsidP="00BC4200">
      <w:pPr>
        <w:pStyle w:val="Akapitzlist"/>
        <w:numPr>
          <w:ilvl w:val="0"/>
          <w:numId w:val="16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bookmarkStart w:id="305" w:name="_Hlk21342701"/>
      <w:r w:rsidRPr="00E75AB2">
        <w:rPr>
          <w:rFonts w:ascii="Times New Roman" w:hAnsi="Times New Roman"/>
          <w:bCs/>
          <w:sz w:val="24"/>
          <w:szCs w:val="24"/>
        </w:rPr>
        <w:t>o</w:t>
      </w:r>
      <w:r w:rsidR="00797A51" w:rsidRPr="00E75AB2">
        <w:rPr>
          <w:rFonts w:ascii="Times New Roman" w:hAnsi="Times New Roman"/>
          <w:bCs/>
          <w:sz w:val="24"/>
          <w:szCs w:val="24"/>
        </w:rPr>
        <w:t xml:space="preserve">cenę z pierwszego </w:t>
      </w:r>
      <w:r w:rsidR="00CF77FE" w:rsidRPr="00E75AB2">
        <w:rPr>
          <w:rFonts w:ascii="Times New Roman" w:hAnsi="Times New Roman"/>
          <w:bCs/>
          <w:sz w:val="24"/>
          <w:szCs w:val="24"/>
        </w:rPr>
        <w:t xml:space="preserve">półrocza </w:t>
      </w:r>
      <w:r w:rsidR="00797A51" w:rsidRPr="00E75AB2">
        <w:rPr>
          <w:rFonts w:ascii="Times New Roman" w:hAnsi="Times New Roman"/>
          <w:bCs/>
          <w:sz w:val="24"/>
          <w:szCs w:val="24"/>
        </w:rPr>
        <w:t xml:space="preserve">stanowi suma uzyskanych w tym okresie przez ucznia punktów. </w:t>
      </w:r>
    </w:p>
    <w:p w:rsidR="00B05DB3" w:rsidRPr="00E75AB2" w:rsidRDefault="00222406" w:rsidP="00BC4200">
      <w:pPr>
        <w:pStyle w:val="Akapitzlist"/>
        <w:numPr>
          <w:ilvl w:val="0"/>
          <w:numId w:val="16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bookmarkStart w:id="306" w:name="_Hlk21342737"/>
      <w:bookmarkEnd w:id="305"/>
      <w:r w:rsidRPr="00E75AB2">
        <w:rPr>
          <w:rFonts w:ascii="Times New Roman" w:hAnsi="Times New Roman"/>
          <w:bCs/>
          <w:sz w:val="24"/>
          <w:szCs w:val="24"/>
        </w:rPr>
        <w:t>o</w:t>
      </w:r>
      <w:r w:rsidR="00797A51" w:rsidRPr="00E75AB2">
        <w:rPr>
          <w:rFonts w:ascii="Times New Roman" w:hAnsi="Times New Roman"/>
          <w:bCs/>
          <w:sz w:val="24"/>
          <w:szCs w:val="24"/>
        </w:rPr>
        <w:t xml:space="preserve">cenę końcową (roczną) z zachowania stanowi średnia arytmetyczna punktów uzyskanych w pierwszym i drugim </w:t>
      </w:r>
      <w:r w:rsidR="00CF77FE" w:rsidRPr="00E75AB2">
        <w:rPr>
          <w:rFonts w:ascii="Times New Roman" w:hAnsi="Times New Roman"/>
          <w:bCs/>
          <w:sz w:val="24"/>
          <w:szCs w:val="24"/>
        </w:rPr>
        <w:t>półroczu.</w:t>
      </w:r>
      <w:r w:rsidRPr="00E75AB2">
        <w:rPr>
          <w:rFonts w:ascii="Times New Roman" w:hAnsi="Times New Roman"/>
          <w:bCs/>
          <w:sz w:val="24"/>
          <w:szCs w:val="24"/>
        </w:rPr>
        <w:tab/>
      </w:r>
      <w:bookmarkEnd w:id="306"/>
      <w:r w:rsidRPr="00E75AB2">
        <w:rPr>
          <w:rFonts w:ascii="Times New Roman" w:hAnsi="Times New Roman"/>
          <w:bCs/>
          <w:sz w:val="24"/>
          <w:szCs w:val="24"/>
        </w:rPr>
        <w:tab/>
      </w:r>
      <w:r w:rsidRPr="00E75AB2">
        <w:rPr>
          <w:rFonts w:ascii="Times New Roman" w:hAnsi="Times New Roman"/>
          <w:bCs/>
          <w:sz w:val="24"/>
          <w:szCs w:val="24"/>
        </w:rPr>
        <w:tab/>
      </w:r>
      <w:r w:rsidRPr="00E75AB2">
        <w:rPr>
          <w:rFonts w:ascii="Times New Roman" w:hAnsi="Times New Roman"/>
          <w:bCs/>
          <w:sz w:val="24"/>
          <w:szCs w:val="24"/>
        </w:rPr>
        <w:tab/>
      </w:r>
      <w:r w:rsidRPr="00E75AB2">
        <w:rPr>
          <w:rFonts w:ascii="Times New Roman" w:hAnsi="Times New Roman"/>
          <w:bCs/>
          <w:sz w:val="24"/>
          <w:szCs w:val="24"/>
        </w:rPr>
        <w:tab/>
      </w:r>
      <w:r w:rsidRPr="00E75AB2">
        <w:rPr>
          <w:rFonts w:ascii="Times New Roman" w:hAnsi="Times New Roman"/>
          <w:bCs/>
          <w:sz w:val="24"/>
          <w:szCs w:val="24"/>
        </w:rPr>
        <w:tab/>
      </w:r>
      <w:r w:rsidRPr="00E75AB2">
        <w:rPr>
          <w:rFonts w:ascii="Times New Roman" w:hAnsi="Times New Roman"/>
          <w:bCs/>
          <w:sz w:val="24"/>
          <w:szCs w:val="24"/>
        </w:rPr>
        <w:tab/>
      </w:r>
    </w:p>
    <w:p w:rsidR="00797A51" w:rsidRPr="00E75AB2" w:rsidRDefault="00797A51" w:rsidP="00BC4200">
      <w:pPr>
        <w:pStyle w:val="Akapitzlist"/>
        <w:numPr>
          <w:ilvl w:val="0"/>
          <w:numId w:val="16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Uczeń nie może otrzymać oceny wyższej niż nieodpowiednia mimo wystarczającej liczby punktó</w:t>
      </w:r>
      <w:r w:rsidR="00A270AD" w:rsidRPr="00E75AB2">
        <w:rPr>
          <w:rFonts w:ascii="Times New Roman" w:hAnsi="Times New Roman"/>
          <w:bCs/>
          <w:sz w:val="24"/>
          <w:szCs w:val="24"/>
        </w:rPr>
        <w:t>w, jeśli otrzymał punkty ujemne:</w:t>
      </w:r>
    </w:p>
    <w:p w:rsidR="00797A51" w:rsidRPr="00E75AB2" w:rsidRDefault="00222406" w:rsidP="00BC4200">
      <w:pPr>
        <w:pStyle w:val="Akapitzlist"/>
        <w:numPr>
          <w:ilvl w:val="0"/>
          <w:numId w:val="16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</w:t>
      </w:r>
      <w:r w:rsidR="00A270AD" w:rsidRPr="00E75AB2">
        <w:rPr>
          <w:rFonts w:ascii="Times New Roman" w:hAnsi="Times New Roman"/>
          <w:bCs/>
          <w:sz w:val="24"/>
          <w:szCs w:val="24"/>
        </w:rPr>
        <w:t xml:space="preserve">a </w:t>
      </w:r>
      <w:r w:rsidRPr="00E75AB2">
        <w:rPr>
          <w:rFonts w:ascii="Times New Roman" w:hAnsi="Times New Roman"/>
          <w:bCs/>
          <w:sz w:val="24"/>
          <w:szCs w:val="24"/>
        </w:rPr>
        <w:t>picie alkoholu;</w:t>
      </w:r>
    </w:p>
    <w:p w:rsidR="00797A51" w:rsidRPr="00E75AB2" w:rsidRDefault="00222406" w:rsidP="00BC4200">
      <w:pPr>
        <w:pStyle w:val="Akapitzlist"/>
        <w:numPr>
          <w:ilvl w:val="0"/>
          <w:numId w:val="16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</w:t>
      </w:r>
      <w:r w:rsidR="00A270AD" w:rsidRPr="00E75AB2">
        <w:rPr>
          <w:rFonts w:ascii="Times New Roman" w:hAnsi="Times New Roman"/>
          <w:bCs/>
          <w:sz w:val="24"/>
          <w:szCs w:val="24"/>
        </w:rPr>
        <w:t xml:space="preserve">a </w:t>
      </w:r>
      <w:r w:rsidR="00797A51" w:rsidRPr="00E75AB2">
        <w:rPr>
          <w:rFonts w:ascii="Times New Roman" w:hAnsi="Times New Roman"/>
          <w:bCs/>
          <w:sz w:val="24"/>
          <w:szCs w:val="24"/>
        </w:rPr>
        <w:t>pos</w:t>
      </w:r>
      <w:r w:rsidRPr="00E75AB2">
        <w:rPr>
          <w:rFonts w:ascii="Times New Roman" w:hAnsi="Times New Roman"/>
          <w:bCs/>
          <w:sz w:val="24"/>
          <w:szCs w:val="24"/>
        </w:rPr>
        <w:t>iadanie lub używanie narkotyków;</w:t>
      </w:r>
    </w:p>
    <w:p w:rsidR="00797A51" w:rsidRPr="00E75AB2" w:rsidRDefault="00CE3661" w:rsidP="00BC4200">
      <w:pPr>
        <w:pStyle w:val="Akapitzlist"/>
        <w:numPr>
          <w:ilvl w:val="0"/>
          <w:numId w:val="16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za konflikt</w:t>
      </w:r>
      <w:r w:rsidR="00222406" w:rsidRPr="00E75AB2">
        <w:rPr>
          <w:rFonts w:ascii="Times New Roman" w:hAnsi="Times New Roman"/>
          <w:bCs/>
          <w:sz w:val="24"/>
          <w:szCs w:val="24"/>
        </w:rPr>
        <w:t xml:space="preserve"> z prawem;</w:t>
      </w:r>
    </w:p>
    <w:p w:rsidR="00797A51" w:rsidRPr="00E75AB2" w:rsidRDefault="00A270AD" w:rsidP="00BC4200">
      <w:pPr>
        <w:pStyle w:val="Akapitzlist"/>
        <w:numPr>
          <w:ilvl w:val="0"/>
          <w:numId w:val="16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za </w:t>
      </w:r>
      <w:r w:rsidR="00244A8B" w:rsidRPr="00E75AB2">
        <w:rPr>
          <w:rFonts w:ascii="Times New Roman" w:hAnsi="Times New Roman"/>
          <w:bCs/>
          <w:sz w:val="24"/>
          <w:szCs w:val="24"/>
        </w:rPr>
        <w:t>kradzieże,</w:t>
      </w:r>
      <w:r w:rsidR="00BC50E4"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="00222406" w:rsidRPr="00E75AB2">
        <w:rPr>
          <w:rFonts w:ascii="Times New Roman" w:hAnsi="Times New Roman"/>
          <w:bCs/>
          <w:sz w:val="24"/>
          <w:szCs w:val="24"/>
        </w:rPr>
        <w:t>wymuszenia;</w:t>
      </w:r>
    </w:p>
    <w:p w:rsidR="00797A51" w:rsidRPr="00E75AB2" w:rsidRDefault="00A270AD" w:rsidP="00BC4200">
      <w:pPr>
        <w:pStyle w:val="Akapitzlist"/>
        <w:numPr>
          <w:ilvl w:val="0"/>
          <w:numId w:val="16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za </w:t>
      </w:r>
      <w:r w:rsidR="00222406" w:rsidRPr="00E75AB2">
        <w:rPr>
          <w:rFonts w:ascii="Times New Roman" w:hAnsi="Times New Roman"/>
          <w:bCs/>
          <w:sz w:val="24"/>
          <w:szCs w:val="24"/>
        </w:rPr>
        <w:t>ubliżanie pracownikowi szkoły;</w:t>
      </w:r>
    </w:p>
    <w:p w:rsidR="00797A51" w:rsidRPr="00E75AB2" w:rsidRDefault="00A270AD" w:rsidP="00BC4200">
      <w:pPr>
        <w:pStyle w:val="Akapitzlist"/>
        <w:numPr>
          <w:ilvl w:val="0"/>
          <w:numId w:val="16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za </w:t>
      </w:r>
      <w:r w:rsidR="00222406" w:rsidRPr="00E75AB2">
        <w:rPr>
          <w:rFonts w:ascii="Times New Roman" w:hAnsi="Times New Roman"/>
          <w:bCs/>
          <w:sz w:val="24"/>
          <w:szCs w:val="24"/>
        </w:rPr>
        <w:t>fałszowanie dokumentów;</w:t>
      </w:r>
    </w:p>
    <w:p w:rsidR="005A35A8" w:rsidRPr="00E75AB2" w:rsidRDefault="00222406" w:rsidP="00BC4200">
      <w:pPr>
        <w:pStyle w:val="Akapitzlist"/>
        <w:numPr>
          <w:ilvl w:val="0"/>
          <w:numId w:val="16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z</w:t>
      </w:r>
      <w:r w:rsidR="00A270AD" w:rsidRPr="00E75AB2">
        <w:rPr>
          <w:rFonts w:ascii="Times New Roman" w:hAnsi="Times New Roman"/>
          <w:bCs/>
          <w:sz w:val="24"/>
          <w:szCs w:val="24"/>
        </w:rPr>
        <w:t xml:space="preserve">a </w:t>
      </w:r>
      <w:r w:rsidR="00680FBF" w:rsidRPr="00E75AB2">
        <w:rPr>
          <w:rFonts w:ascii="Times New Roman" w:hAnsi="Times New Roman"/>
          <w:bCs/>
          <w:sz w:val="24"/>
          <w:szCs w:val="24"/>
        </w:rPr>
        <w:t>naganę dyrektora</w:t>
      </w:r>
      <w:r w:rsidRPr="00E75AB2">
        <w:rPr>
          <w:rFonts w:ascii="Times New Roman" w:hAnsi="Times New Roman"/>
          <w:bCs/>
          <w:sz w:val="24"/>
          <w:szCs w:val="24"/>
        </w:rPr>
        <w:t>.</w:t>
      </w:r>
      <w:r w:rsidRPr="00E75AB2">
        <w:rPr>
          <w:rFonts w:ascii="Times New Roman" w:hAnsi="Times New Roman"/>
          <w:bCs/>
          <w:sz w:val="24"/>
          <w:szCs w:val="24"/>
        </w:rPr>
        <w:tab/>
      </w:r>
    </w:p>
    <w:p w:rsidR="007A2470" w:rsidRPr="00E75AB2" w:rsidRDefault="005A35A8" w:rsidP="005A35A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/>
          <w:bCs/>
          <w:sz w:val="24"/>
          <w:szCs w:val="24"/>
        </w:rPr>
      </w:pPr>
      <w:bookmarkStart w:id="307" w:name="_Hlk21342765"/>
      <w:r w:rsidRPr="00E75AB2">
        <w:rPr>
          <w:rFonts w:ascii="Times New Roman" w:hAnsi="Times New Roman"/>
          <w:b/>
          <w:sz w:val="24"/>
          <w:szCs w:val="24"/>
        </w:rPr>
        <w:t xml:space="preserve">7a. </w:t>
      </w:r>
      <w:r w:rsidRPr="00E75AB2">
        <w:rPr>
          <w:rFonts w:ascii="Times New Roman" w:hAnsi="Times New Roman"/>
          <w:bCs/>
          <w:sz w:val="24"/>
          <w:szCs w:val="24"/>
        </w:rPr>
        <w:t xml:space="preserve"> Uczeń posiadający co najmniej 50 punktów ujemnych nie otrzymuje oceny wzorowej </w:t>
      </w:r>
      <w:r w:rsidRPr="00E75AB2">
        <w:rPr>
          <w:rFonts w:ascii="Times New Roman" w:hAnsi="Times New Roman"/>
          <w:bCs/>
          <w:sz w:val="24"/>
          <w:szCs w:val="24"/>
        </w:rPr>
        <w:br/>
        <w:t>z zachowania nawet, jeśli wskazuje na to ilość punktów dodatnich.</w:t>
      </w:r>
      <w:bookmarkEnd w:id="307"/>
      <w:r w:rsidR="00222406" w:rsidRPr="00E75AB2">
        <w:rPr>
          <w:rFonts w:ascii="Times New Roman" w:hAnsi="Times New Roman"/>
          <w:bCs/>
          <w:sz w:val="24"/>
          <w:szCs w:val="24"/>
        </w:rPr>
        <w:tab/>
      </w:r>
      <w:r w:rsidR="00222406" w:rsidRPr="00E75AB2">
        <w:rPr>
          <w:rFonts w:ascii="Times New Roman" w:hAnsi="Times New Roman"/>
          <w:bCs/>
          <w:sz w:val="24"/>
          <w:szCs w:val="24"/>
        </w:rPr>
        <w:tab/>
      </w:r>
      <w:r w:rsidR="00222406" w:rsidRPr="00E75AB2">
        <w:rPr>
          <w:rFonts w:ascii="Times New Roman" w:hAnsi="Times New Roman"/>
          <w:bCs/>
          <w:sz w:val="24"/>
          <w:szCs w:val="24"/>
        </w:rPr>
        <w:tab/>
      </w:r>
    </w:p>
    <w:p w:rsidR="0043418A" w:rsidRPr="00E75AB2" w:rsidRDefault="00244A8B" w:rsidP="00BC4200">
      <w:pPr>
        <w:pStyle w:val="Akapitzlist"/>
        <w:numPr>
          <w:ilvl w:val="0"/>
          <w:numId w:val="16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Na pierwszej godzinie wychowawczej nowego miesiąca odbywa się podsumowanie zachowania uczniów. Wychowawca klasy analizuje wpisy w dzienniku elektronicznymi przyznaje lub odejmuje punkty zgodnie z tabelą.</w:t>
      </w:r>
      <w:r w:rsidR="00222406" w:rsidRPr="00E75AB2">
        <w:rPr>
          <w:rFonts w:ascii="Times New Roman" w:hAnsi="Times New Roman"/>
          <w:bCs/>
          <w:sz w:val="24"/>
          <w:szCs w:val="24"/>
        </w:rPr>
        <w:tab/>
      </w:r>
      <w:r w:rsidR="00222406" w:rsidRPr="00E75AB2">
        <w:rPr>
          <w:rFonts w:ascii="Times New Roman" w:hAnsi="Times New Roman"/>
          <w:bCs/>
          <w:sz w:val="24"/>
          <w:szCs w:val="24"/>
        </w:rPr>
        <w:tab/>
      </w:r>
      <w:r w:rsidR="00222406" w:rsidRPr="00E75AB2">
        <w:rPr>
          <w:rFonts w:ascii="Times New Roman" w:hAnsi="Times New Roman"/>
          <w:bCs/>
          <w:sz w:val="24"/>
          <w:szCs w:val="24"/>
        </w:rPr>
        <w:tab/>
      </w:r>
      <w:r w:rsidR="00222406" w:rsidRPr="00E75AB2">
        <w:rPr>
          <w:rFonts w:ascii="Times New Roman" w:hAnsi="Times New Roman"/>
          <w:bCs/>
          <w:sz w:val="24"/>
          <w:szCs w:val="24"/>
        </w:rPr>
        <w:tab/>
      </w:r>
      <w:r w:rsidR="00222406" w:rsidRPr="00E75AB2">
        <w:rPr>
          <w:rFonts w:ascii="Times New Roman" w:hAnsi="Times New Roman"/>
          <w:bCs/>
          <w:sz w:val="24"/>
          <w:szCs w:val="24"/>
        </w:rPr>
        <w:tab/>
      </w:r>
      <w:r w:rsidR="00222406" w:rsidRPr="00E75AB2">
        <w:rPr>
          <w:rFonts w:ascii="Times New Roman" w:hAnsi="Times New Roman"/>
          <w:bCs/>
          <w:sz w:val="24"/>
          <w:szCs w:val="24"/>
        </w:rPr>
        <w:tab/>
      </w:r>
    </w:p>
    <w:p w:rsidR="00222406" w:rsidRPr="00E75AB2" w:rsidRDefault="00244A8B" w:rsidP="00BC4200">
      <w:pPr>
        <w:pStyle w:val="Akapitzlist"/>
        <w:numPr>
          <w:ilvl w:val="0"/>
          <w:numId w:val="16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Ocenę z zachowania ustala wychowawca na tydzień przed klasyfikacyjnym </w:t>
      </w:r>
      <w:r w:rsidR="00222406" w:rsidRPr="00E75AB2">
        <w:rPr>
          <w:rFonts w:ascii="Times New Roman" w:hAnsi="Times New Roman"/>
          <w:bCs/>
          <w:sz w:val="24"/>
          <w:szCs w:val="24"/>
        </w:rPr>
        <w:t>posiedzeniem Rady Pedagogicznej.</w:t>
      </w:r>
      <w:r w:rsidR="00CE3661" w:rsidRPr="00E75AB2">
        <w:rPr>
          <w:rFonts w:ascii="Times New Roman" w:hAnsi="Times New Roman"/>
          <w:bCs/>
          <w:sz w:val="24"/>
          <w:szCs w:val="24"/>
        </w:rPr>
        <w:tab/>
      </w:r>
      <w:r w:rsidR="00CE3661" w:rsidRPr="00E75AB2">
        <w:rPr>
          <w:rFonts w:ascii="Times New Roman" w:hAnsi="Times New Roman"/>
          <w:bCs/>
          <w:sz w:val="24"/>
          <w:szCs w:val="24"/>
        </w:rPr>
        <w:tab/>
      </w:r>
      <w:r w:rsidR="00CE3661" w:rsidRPr="00E75AB2">
        <w:rPr>
          <w:rFonts w:ascii="Times New Roman" w:hAnsi="Times New Roman"/>
          <w:bCs/>
          <w:sz w:val="24"/>
          <w:szCs w:val="24"/>
        </w:rPr>
        <w:tab/>
      </w:r>
      <w:r w:rsidR="00CE3661" w:rsidRPr="00E75AB2">
        <w:rPr>
          <w:rFonts w:ascii="Times New Roman" w:hAnsi="Times New Roman"/>
          <w:bCs/>
          <w:sz w:val="24"/>
          <w:szCs w:val="24"/>
        </w:rPr>
        <w:tab/>
      </w:r>
      <w:r w:rsidR="00CE3661" w:rsidRPr="00E75AB2">
        <w:rPr>
          <w:rFonts w:ascii="Times New Roman" w:hAnsi="Times New Roman"/>
          <w:bCs/>
          <w:sz w:val="24"/>
          <w:szCs w:val="24"/>
        </w:rPr>
        <w:tab/>
      </w:r>
      <w:r w:rsidR="00CE3661" w:rsidRPr="00E75AB2">
        <w:rPr>
          <w:rFonts w:ascii="Times New Roman" w:hAnsi="Times New Roman"/>
          <w:bCs/>
          <w:sz w:val="24"/>
          <w:szCs w:val="24"/>
        </w:rPr>
        <w:tab/>
      </w:r>
      <w:r w:rsidR="00CE3661" w:rsidRPr="00E75AB2">
        <w:rPr>
          <w:rFonts w:ascii="Times New Roman" w:hAnsi="Times New Roman"/>
          <w:bCs/>
          <w:sz w:val="24"/>
          <w:szCs w:val="24"/>
        </w:rPr>
        <w:tab/>
      </w:r>
      <w:r w:rsidR="00CE3661" w:rsidRPr="00E75AB2">
        <w:rPr>
          <w:rFonts w:ascii="Times New Roman" w:hAnsi="Times New Roman"/>
          <w:bCs/>
          <w:sz w:val="24"/>
          <w:szCs w:val="24"/>
        </w:rPr>
        <w:tab/>
      </w:r>
      <w:r w:rsidR="00CE3661" w:rsidRPr="00E75AB2">
        <w:rPr>
          <w:rFonts w:ascii="Times New Roman" w:hAnsi="Times New Roman"/>
          <w:bCs/>
          <w:sz w:val="24"/>
          <w:szCs w:val="24"/>
        </w:rPr>
        <w:tab/>
      </w:r>
    </w:p>
    <w:p w:rsidR="00222406" w:rsidRPr="00E75AB2" w:rsidRDefault="00CE590A" w:rsidP="00BC4200">
      <w:pPr>
        <w:pStyle w:val="Akapitzlist"/>
        <w:numPr>
          <w:ilvl w:val="0"/>
          <w:numId w:val="161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Na miesiąc</w:t>
      </w:r>
      <w:r w:rsidR="00A270AD"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="00222406" w:rsidRPr="00E75AB2">
        <w:rPr>
          <w:rFonts w:ascii="Times New Roman" w:hAnsi="Times New Roman"/>
          <w:bCs/>
          <w:sz w:val="24"/>
          <w:szCs w:val="24"/>
        </w:rPr>
        <w:t xml:space="preserve">przed śródroczną i </w:t>
      </w:r>
      <w:r w:rsidRPr="00E75AB2">
        <w:rPr>
          <w:rFonts w:ascii="Times New Roman" w:hAnsi="Times New Roman"/>
          <w:bCs/>
          <w:sz w:val="24"/>
          <w:szCs w:val="24"/>
        </w:rPr>
        <w:t>rocznym klasyfikacyjnym posiedzeniem Rady Pedagogicznej wychowawca jest zobowiązany poinformować ucznia i jego rodziców</w:t>
      </w:r>
      <w:r w:rsidR="00A270AD"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Pr="00E75AB2">
        <w:rPr>
          <w:rFonts w:ascii="Times New Roman" w:hAnsi="Times New Roman"/>
          <w:bCs/>
          <w:sz w:val="24"/>
          <w:szCs w:val="24"/>
        </w:rPr>
        <w:t xml:space="preserve">o przewidywanej </w:t>
      </w:r>
      <w:r w:rsidR="00A270AD" w:rsidRPr="00E75AB2">
        <w:rPr>
          <w:rFonts w:ascii="Times New Roman" w:hAnsi="Times New Roman"/>
          <w:bCs/>
          <w:sz w:val="24"/>
          <w:szCs w:val="24"/>
        </w:rPr>
        <w:t xml:space="preserve">nagannej </w:t>
      </w:r>
      <w:r w:rsidRPr="00E75AB2">
        <w:rPr>
          <w:rFonts w:ascii="Times New Roman" w:hAnsi="Times New Roman"/>
          <w:bCs/>
          <w:sz w:val="24"/>
          <w:szCs w:val="24"/>
        </w:rPr>
        <w:t>ocenie klasyfikacyjnej zachowania.</w:t>
      </w:r>
      <w:r w:rsidR="00A270AD" w:rsidRPr="00E75AB2">
        <w:rPr>
          <w:rFonts w:ascii="Times New Roman" w:hAnsi="Times New Roman"/>
          <w:bCs/>
          <w:sz w:val="24"/>
          <w:szCs w:val="24"/>
        </w:rPr>
        <w:t xml:space="preserve"> </w:t>
      </w:r>
      <w:r w:rsidR="00222406" w:rsidRPr="00E75AB2">
        <w:rPr>
          <w:rFonts w:ascii="Times New Roman" w:hAnsi="Times New Roman"/>
          <w:bCs/>
          <w:sz w:val="24"/>
          <w:szCs w:val="24"/>
        </w:rPr>
        <w:tab/>
      </w:r>
    </w:p>
    <w:p w:rsidR="00222406" w:rsidRPr="00E75AB2" w:rsidRDefault="00F934AE" w:rsidP="00BC4200">
      <w:pPr>
        <w:pStyle w:val="Akapitzlist"/>
        <w:numPr>
          <w:ilvl w:val="0"/>
          <w:numId w:val="161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W sprawach nieuregulowanych w zasadach wewnątrzszkolnego oceniania zachowania o liczbie przyznanych lub odebranych punktów decyduje wychowawca.</w:t>
      </w:r>
      <w:r w:rsidR="00222406" w:rsidRPr="00E75AB2">
        <w:rPr>
          <w:rFonts w:ascii="Times New Roman" w:hAnsi="Times New Roman"/>
          <w:bCs/>
          <w:sz w:val="24"/>
          <w:szCs w:val="24"/>
        </w:rPr>
        <w:tab/>
      </w:r>
      <w:r w:rsidR="00222406" w:rsidRPr="00E75AB2">
        <w:rPr>
          <w:rFonts w:ascii="Times New Roman" w:hAnsi="Times New Roman"/>
          <w:bCs/>
          <w:sz w:val="24"/>
          <w:szCs w:val="24"/>
        </w:rPr>
        <w:tab/>
      </w:r>
      <w:r w:rsidR="00222406" w:rsidRPr="00E75AB2">
        <w:rPr>
          <w:rFonts w:ascii="Times New Roman" w:hAnsi="Times New Roman"/>
          <w:bCs/>
          <w:sz w:val="24"/>
          <w:szCs w:val="24"/>
        </w:rPr>
        <w:tab/>
      </w:r>
    </w:p>
    <w:p w:rsidR="0007279D" w:rsidRPr="00E75AB2" w:rsidRDefault="005F5768" w:rsidP="00BC4200">
      <w:pPr>
        <w:pStyle w:val="Akapitzlist"/>
        <w:numPr>
          <w:ilvl w:val="0"/>
          <w:numId w:val="161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Ustalona przez wychowawcę klasy śródroczna i roczna ocena klasyfikacyjna zachowania jest </w:t>
      </w:r>
      <w:r w:rsidR="00CE3661" w:rsidRPr="00E75AB2">
        <w:rPr>
          <w:rFonts w:ascii="Times New Roman" w:hAnsi="Times New Roman"/>
          <w:bCs/>
          <w:sz w:val="24"/>
          <w:szCs w:val="24"/>
        </w:rPr>
        <w:t>ostateczna z</w:t>
      </w:r>
      <w:r w:rsidR="00411FA4" w:rsidRPr="00E75AB2">
        <w:rPr>
          <w:rFonts w:ascii="Times New Roman" w:hAnsi="Times New Roman"/>
          <w:bCs/>
          <w:sz w:val="24"/>
          <w:szCs w:val="24"/>
        </w:rPr>
        <w:t xml:space="preserve"> zastrzeżeniem ust. 18.</w:t>
      </w:r>
    </w:p>
    <w:p w:rsidR="0076697E" w:rsidRPr="00E75AB2" w:rsidRDefault="0076697E" w:rsidP="0076697E">
      <w:pPr>
        <w:pStyle w:val="Akapitzlist"/>
        <w:tabs>
          <w:tab w:val="left" w:pos="426"/>
          <w:tab w:val="left" w:pos="851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4B0E24" w:rsidRPr="00E75AB2" w:rsidRDefault="00924C28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08" w:name="_Toc25741913"/>
      <w:r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2E77D1" w:rsidRPr="00E75AB2">
        <w:rPr>
          <w:rFonts w:ascii="Times New Roman" w:hAnsi="Times New Roman"/>
          <w:color w:val="auto"/>
          <w:sz w:val="24"/>
          <w:szCs w:val="24"/>
        </w:rPr>
        <w:t>14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835F7C" w:rsidRPr="00E75AB2">
        <w:rPr>
          <w:rFonts w:ascii="Times New Roman" w:hAnsi="Times New Roman"/>
          <w:color w:val="auto"/>
          <w:sz w:val="24"/>
          <w:szCs w:val="24"/>
        </w:rPr>
        <w:t>Szczegółowe kryteria oceny zachowania ucznia w klasach IV-VIII</w:t>
      </w:r>
      <w:bookmarkEnd w:id="308"/>
    </w:p>
    <w:p w:rsidR="00812EB6" w:rsidRPr="00E75AB2" w:rsidRDefault="00812EB6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12EB6" w:rsidRPr="00E75AB2" w:rsidRDefault="00812EB6" w:rsidP="00BC4200">
      <w:pPr>
        <w:numPr>
          <w:ilvl w:val="0"/>
          <w:numId w:val="160"/>
        </w:numPr>
        <w:tabs>
          <w:tab w:val="clear" w:pos="757"/>
          <w:tab w:val="num" w:pos="360"/>
          <w:tab w:val="left" w:pos="426"/>
        </w:tabs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309" w:name="_Hlk21342847"/>
      <w:r w:rsidRPr="00E75AB2">
        <w:rPr>
          <w:rFonts w:ascii="Times New Roman" w:hAnsi="Times New Roman"/>
          <w:sz w:val="24"/>
          <w:szCs w:val="24"/>
        </w:rPr>
        <w:t>Uczeń otrzymuje punkty dodatnie za:</w:t>
      </w:r>
    </w:p>
    <w:bookmarkEnd w:id="309"/>
    <w:p w:rsidR="00812EB6" w:rsidRPr="00E75AB2" w:rsidRDefault="00812EB6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921"/>
        <w:gridCol w:w="709"/>
        <w:gridCol w:w="2126"/>
      </w:tblGrid>
      <w:tr w:rsidR="00812EB6" w:rsidRPr="00E75AB2" w:rsidTr="00CF77F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310" w:name="_Hlk21342857"/>
            <w:r w:rsidRPr="00E75A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5AB2">
              <w:rPr>
                <w:rFonts w:ascii="Times New Roman" w:hAnsi="Times New Roman"/>
                <w:b/>
                <w:sz w:val="24"/>
                <w:szCs w:val="24"/>
              </w:rPr>
              <w:t>Punkty dodatnie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5AB2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5AB2">
              <w:rPr>
                <w:rFonts w:ascii="Times New Roman" w:hAnsi="Times New Roman"/>
                <w:b/>
                <w:sz w:val="24"/>
                <w:szCs w:val="24"/>
              </w:rPr>
              <w:t>Częstotliwość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5AB2">
              <w:rPr>
                <w:rStyle w:val="grame"/>
                <w:rFonts w:ascii="Times New Roman" w:hAnsi="Times New Roman"/>
                <w:b/>
                <w:sz w:val="24"/>
                <w:szCs w:val="24"/>
              </w:rPr>
              <w:lastRenderedPageBreak/>
              <w:t>oceny</w:t>
            </w:r>
          </w:p>
        </w:tc>
      </w:tr>
      <w:tr w:rsidR="00812EB6" w:rsidRPr="00E75AB2" w:rsidTr="00CF77F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C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Konkursy przedmiotowe i sportowe z podziałem 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na szczeble: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Style w:val="grame"/>
                <w:rFonts w:ascii="Times New Roman" w:hAnsi="Times New Roman"/>
                <w:b/>
                <w:bCs/>
                <w:sz w:val="24"/>
                <w:szCs w:val="24"/>
              </w:rPr>
              <w:t>szkolne</w:t>
            </w: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: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miejsca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1 -3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powyżej 50%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C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Każdorazowo 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po </w:t>
            </w: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konkursie</w:t>
            </w:r>
          </w:p>
        </w:tc>
      </w:tr>
      <w:tr w:rsidR="00812EB6" w:rsidRPr="00E75AB2" w:rsidTr="00CF77FE">
        <w:trPr>
          <w:trHeight w:val="1723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C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Konkursy przedmiotowe i sportowe z podziałem 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na szczeble: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Style w:val="grame"/>
                <w:rFonts w:ascii="Times New Roman" w:hAnsi="Times New Roman"/>
                <w:b/>
                <w:bCs/>
                <w:sz w:val="24"/>
                <w:szCs w:val="24"/>
              </w:rPr>
            </w:pPr>
            <w:r w:rsidRPr="00E75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gminne, powiatowe, </w:t>
            </w:r>
            <w:r w:rsidRPr="00E75AB2">
              <w:rPr>
                <w:rStyle w:val="grame"/>
                <w:rFonts w:ascii="Times New Roman" w:hAnsi="Times New Roman"/>
                <w:b/>
                <w:bCs/>
                <w:sz w:val="24"/>
                <w:szCs w:val="24"/>
              </w:rPr>
              <w:t xml:space="preserve">rejonowe: 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udział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Style w:val="grame"/>
                <w:rFonts w:ascii="Times New Roman" w:hAnsi="Times New Roman"/>
                <w:sz w:val="24"/>
                <w:szCs w:val="24"/>
              </w:rPr>
            </w:pP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awans do zawodów. wojewódzkich 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powyżej 50%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12EB6" w:rsidRPr="00E75AB2" w:rsidRDefault="005A35A8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C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Każdorazowo 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po </w:t>
            </w: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konkursie</w:t>
            </w:r>
          </w:p>
        </w:tc>
      </w:tr>
      <w:tr w:rsidR="00812EB6" w:rsidRPr="00E75AB2" w:rsidTr="00CF77FE">
        <w:trPr>
          <w:trHeight w:val="1607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C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Konkursy przedmiotowe i sportowe z podziałem 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na szczeble: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Style w:val="grame"/>
                <w:rFonts w:ascii="Times New Roman" w:hAnsi="Times New Roman"/>
                <w:b/>
                <w:sz w:val="24"/>
                <w:szCs w:val="24"/>
              </w:rPr>
            </w:pPr>
            <w:r w:rsidRPr="00E75AB2">
              <w:rPr>
                <w:rStyle w:val="grame"/>
                <w:rFonts w:ascii="Times New Roman" w:hAnsi="Times New Roman"/>
                <w:b/>
                <w:sz w:val="24"/>
                <w:szCs w:val="24"/>
              </w:rPr>
              <w:t>wojewódzkie: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udział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miejsca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1-3,wyróżnienia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powyżej 50%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EB6" w:rsidRPr="00E75AB2" w:rsidRDefault="005A35A8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812EB6" w:rsidRPr="00E75AB2" w:rsidRDefault="005A35A8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C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po </w:t>
            </w: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konkursie</w:t>
            </w:r>
          </w:p>
        </w:tc>
      </w:tr>
      <w:tr w:rsidR="00812EB6" w:rsidRPr="00E75AB2" w:rsidTr="00CF77F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Konkursy </w:t>
            </w:r>
            <w:r w:rsidRPr="00E75AB2">
              <w:rPr>
                <w:rFonts w:ascii="Times New Roman" w:hAnsi="Times New Roman"/>
                <w:b/>
                <w:bCs/>
                <w:sz w:val="24"/>
                <w:szCs w:val="24"/>
              </w:rPr>
              <w:t>ogólnopolskie:</w:t>
            </w:r>
          </w:p>
          <w:p w:rsidR="009C39BC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udział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osiągnięcia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12EB6" w:rsidRPr="00E75AB2" w:rsidRDefault="005A35A8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Style w:val="grame"/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Po </w:t>
            </w: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konkursie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Style w:val="grame"/>
                <w:rFonts w:ascii="Times New Roman" w:hAnsi="Times New Roman"/>
                <w:sz w:val="24"/>
                <w:szCs w:val="24"/>
              </w:rPr>
            </w:pP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EB6" w:rsidRPr="00E75AB2" w:rsidTr="00CF77F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Pomoc, udział w organizacji imprez szkolnych</w:t>
            </w:r>
          </w:p>
          <w:p w:rsidR="00812EB6" w:rsidRPr="00E75AB2" w:rsidRDefault="009C39BC" w:rsidP="009C39B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EB6" w:rsidRPr="00E75AB2">
              <w:rPr>
                <w:rFonts w:ascii="Times New Roman" w:hAnsi="Times New Roman"/>
                <w:sz w:val="24"/>
                <w:szCs w:val="24"/>
              </w:rPr>
              <w:t>(apele, akademie)</w:t>
            </w:r>
          </w:p>
          <w:p w:rsidR="00812EB6" w:rsidRPr="00E75AB2" w:rsidRDefault="009C39BC" w:rsidP="009C39B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EB6" w:rsidRPr="00E75AB2">
              <w:rPr>
                <w:rFonts w:ascii="Times New Roman" w:hAnsi="Times New Roman"/>
                <w:sz w:val="24"/>
                <w:szCs w:val="24"/>
              </w:rPr>
              <w:t>pomoc</w:t>
            </w:r>
          </w:p>
          <w:p w:rsidR="00812EB6" w:rsidRPr="00E75AB2" w:rsidRDefault="009C39BC" w:rsidP="009C39BC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EB6" w:rsidRPr="00E75AB2">
              <w:rPr>
                <w:rFonts w:ascii="Times New Roman" w:hAnsi="Times New Roman"/>
                <w:sz w:val="24"/>
                <w:szCs w:val="24"/>
              </w:rPr>
              <w:t>czynny udział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10</w:t>
            </w:r>
            <w:r w:rsidR="005A35A8" w:rsidRPr="00E75AB2">
              <w:rPr>
                <w:rFonts w:ascii="Times New Roman" w:hAnsi="Times New Roman"/>
                <w:sz w:val="24"/>
                <w:szCs w:val="24"/>
              </w:rPr>
              <w:t>- 15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35A8" w:rsidRPr="00E75AB2">
              <w:rPr>
                <w:rFonts w:ascii="Times New Roman" w:hAnsi="Times New Roman"/>
                <w:sz w:val="24"/>
                <w:szCs w:val="24"/>
              </w:rPr>
              <w:t>15-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Za każdą </w:t>
            </w: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imprezę</w:t>
            </w:r>
          </w:p>
        </w:tc>
      </w:tr>
      <w:tr w:rsidR="00812EB6" w:rsidRPr="00E75AB2" w:rsidTr="00CF77F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Aktywny udział w pracy na rzecz klasy(mikołajki, wigilia itp.)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5A35A8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5- 10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:rsidTr="00CF77F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Aktywny udział w pracach na rzecz szkoły</w:t>
            </w:r>
            <w:r w:rsidR="002B7F4D" w:rsidRPr="00E75AB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35A8" w:rsidRPr="00E75AB2">
              <w:rPr>
                <w:rFonts w:ascii="Times New Roman" w:hAnsi="Times New Roman"/>
                <w:sz w:val="24"/>
                <w:szCs w:val="24"/>
              </w:rPr>
              <w:t>itp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 xml:space="preserve">. samorząd szkolny, gazetka szkolna, szkolny klub europejski, szkolna strona internetowa </w:t>
            </w:r>
            <w:r w:rsidR="005A35A8" w:rsidRPr="00E75AB2">
              <w:rPr>
                <w:rFonts w:ascii="Times New Roman" w:hAnsi="Times New Roman"/>
                <w:sz w:val="24"/>
                <w:szCs w:val="24"/>
              </w:rPr>
              <w:t>itp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>.</w:t>
            </w:r>
            <w:r w:rsidR="00FB19EE" w:rsidRPr="00E75AB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5A35A8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5- 15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:rsidTr="00CF77F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Reprezentowanie szkoły w poczcie sztandarowym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EB6" w:rsidRPr="00E75AB2" w:rsidTr="00CF77F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Udokumentowana pomoc kolegom w nauce pod nadzorem nauczyciela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Na koniec</w:t>
            </w:r>
            <w:r w:rsidR="009C39BC" w:rsidRPr="00E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7FE"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półrocza</w:t>
            </w:r>
          </w:p>
        </w:tc>
      </w:tr>
      <w:tr w:rsidR="00812EB6" w:rsidRPr="00E75AB2" w:rsidTr="00CF77F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Praca na rzecz innych, działalność charytatywna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Style w:val="grame"/>
                <w:rFonts w:ascii="Times New Roman" w:hAnsi="Times New Roman"/>
                <w:strike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Na koniec </w:t>
            </w:r>
          </w:p>
          <w:p w:rsidR="00CF77FE" w:rsidRPr="00E75AB2" w:rsidRDefault="00CF77FE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półrocza</w:t>
            </w:r>
          </w:p>
        </w:tc>
      </w:tr>
      <w:tr w:rsidR="00812EB6" w:rsidRPr="00E75AB2" w:rsidTr="00CF77F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B58FA" w:rsidRPr="00E75AB2">
              <w:rPr>
                <w:rFonts w:ascii="Times New Roman" w:hAnsi="Times New Roman"/>
                <w:sz w:val="24"/>
                <w:szCs w:val="24"/>
              </w:rPr>
              <w:t>1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Uczeń jest zawsze taktowny, prezentuje wysoką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kulturę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osobistą i nienaganne maniery.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15, 30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Style w:val="grame"/>
                <w:rFonts w:ascii="Times New Roman" w:hAnsi="Times New Roman"/>
                <w:strike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Na koniec </w:t>
            </w:r>
          </w:p>
          <w:p w:rsidR="00CF77FE" w:rsidRPr="00E75AB2" w:rsidRDefault="00CF77FE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półrocza</w:t>
            </w:r>
          </w:p>
        </w:tc>
      </w:tr>
      <w:tr w:rsidR="00812EB6" w:rsidRPr="00E75AB2" w:rsidTr="00CF77F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1</w:t>
            </w:r>
            <w:r w:rsidR="005B58FA" w:rsidRPr="00E75AB2">
              <w:rPr>
                <w:rFonts w:ascii="Times New Roman" w:hAnsi="Times New Roman"/>
                <w:sz w:val="24"/>
                <w:szCs w:val="24"/>
              </w:rPr>
              <w:t>2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Uczeń jest zawsze skromnie i stosownie ubrany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Na koniec </w:t>
            </w:r>
            <w:r w:rsidR="00CF77FE" w:rsidRPr="00E75AB2">
              <w:rPr>
                <w:rStyle w:val="grame"/>
                <w:rFonts w:ascii="Times New Roman" w:hAnsi="Times New Roman"/>
                <w:sz w:val="28"/>
                <w:szCs w:val="28"/>
              </w:rPr>
              <w:t>p</w:t>
            </w:r>
            <w:r w:rsidR="00CF77FE"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ółrocza</w:t>
            </w:r>
          </w:p>
        </w:tc>
      </w:tr>
      <w:tr w:rsidR="00812EB6" w:rsidRPr="00E75AB2" w:rsidTr="00CF77F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1</w:t>
            </w:r>
            <w:r w:rsidR="005B58FA" w:rsidRPr="00E75AB2">
              <w:rPr>
                <w:rFonts w:ascii="Times New Roman" w:hAnsi="Times New Roman"/>
                <w:sz w:val="24"/>
                <w:szCs w:val="24"/>
              </w:rPr>
              <w:t>3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C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Aktywny i systematyczny udział w kołach zainteresowań ,</w:t>
            </w:r>
            <w:r w:rsidR="009C39BC" w:rsidRPr="00E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9BC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w zajęciach wyrównawczych działających w szkole 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lub poza szkołą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Na koniec </w:t>
            </w:r>
          </w:p>
          <w:p w:rsidR="00CF77FE" w:rsidRPr="00E75AB2" w:rsidRDefault="00CF77FE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półrocza</w:t>
            </w:r>
          </w:p>
        </w:tc>
      </w:tr>
      <w:tr w:rsidR="00812EB6" w:rsidRPr="00E75AB2" w:rsidTr="00CF77F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1</w:t>
            </w:r>
            <w:r w:rsidR="005B58FA" w:rsidRPr="00E75AB2">
              <w:rPr>
                <w:rFonts w:ascii="Times New Roman" w:hAnsi="Times New Roman"/>
                <w:sz w:val="24"/>
                <w:szCs w:val="24"/>
              </w:rPr>
              <w:t>4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Strój galowy podczas uroczystości szkolnych ( rozpoczęcie i zakończenie roku szkolnego, Dzień Patrona,</w:t>
            </w:r>
            <w:r w:rsidR="009C39BC" w:rsidRPr="00E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915" w:rsidRPr="00E75AB2">
              <w:rPr>
                <w:rFonts w:ascii="Times New Roman" w:hAnsi="Times New Roman"/>
                <w:sz w:val="24"/>
                <w:szCs w:val="24"/>
              </w:rPr>
              <w:t>uroczystości patriotyczne itp.)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:rsidTr="00CF77F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1</w:t>
            </w:r>
            <w:r w:rsidR="005B58FA" w:rsidRPr="00E75AB2">
              <w:rPr>
                <w:rFonts w:ascii="Times New Roman" w:hAnsi="Times New Roman"/>
                <w:sz w:val="24"/>
                <w:szCs w:val="24"/>
              </w:rPr>
              <w:t>5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5A35A8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Pochwała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5</w:t>
            </w:r>
            <w:r w:rsidR="005A35A8" w:rsidRPr="00E75AB2">
              <w:rPr>
                <w:rFonts w:ascii="Times New Roman" w:hAnsi="Times New Roman"/>
                <w:sz w:val="24"/>
                <w:szCs w:val="24"/>
              </w:rPr>
              <w:t>- 15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5A8" w:rsidRPr="00E75AB2" w:rsidRDefault="005A35A8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bookmarkEnd w:id="310"/>
    </w:tbl>
    <w:p w:rsidR="002B11F5" w:rsidRPr="00E75AB2" w:rsidRDefault="002B11F5" w:rsidP="0076697E">
      <w:pPr>
        <w:tabs>
          <w:tab w:val="left" w:pos="426"/>
        </w:tabs>
        <w:spacing w:line="276" w:lineRule="auto"/>
        <w:ind w:right="-288"/>
        <w:jc w:val="both"/>
        <w:rPr>
          <w:rFonts w:ascii="Times New Roman" w:hAnsi="Times New Roman"/>
          <w:sz w:val="24"/>
          <w:szCs w:val="24"/>
        </w:rPr>
      </w:pPr>
    </w:p>
    <w:p w:rsidR="00812EB6" w:rsidRPr="00E75AB2" w:rsidRDefault="0076697E" w:rsidP="0076697E">
      <w:pPr>
        <w:pStyle w:val="Akapitzlist"/>
        <w:numPr>
          <w:ilvl w:val="0"/>
          <w:numId w:val="80"/>
        </w:numPr>
        <w:tabs>
          <w:tab w:val="left" w:pos="426"/>
        </w:tabs>
        <w:ind w:right="-288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 </w:t>
      </w:r>
      <w:bookmarkStart w:id="311" w:name="_Hlk21342928"/>
      <w:r w:rsidR="00812EB6" w:rsidRPr="00E75AB2">
        <w:rPr>
          <w:rFonts w:ascii="Times New Roman" w:hAnsi="Times New Roman"/>
          <w:sz w:val="24"/>
          <w:szCs w:val="24"/>
        </w:rPr>
        <w:t xml:space="preserve">Uczeń otrzymuje punkty </w:t>
      </w:r>
      <w:r w:rsidR="00812EB6" w:rsidRPr="00E75AB2">
        <w:rPr>
          <w:rStyle w:val="grame"/>
          <w:rFonts w:ascii="Times New Roman" w:hAnsi="Times New Roman"/>
          <w:sz w:val="24"/>
          <w:szCs w:val="24"/>
        </w:rPr>
        <w:t>ujemne za</w:t>
      </w:r>
      <w:r w:rsidR="00812EB6" w:rsidRPr="00E75AB2">
        <w:rPr>
          <w:rFonts w:ascii="Times New Roman" w:hAnsi="Times New Roman"/>
          <w:sz w:val="24"/>
          <w:szCs w:val="24"/>
        </w:rPr>
        <w:t>: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5864"/>
        <w:gridCol w:w="851"/>
        <w:gridCol w:w="2126"/>
      </w:tblGrid>
      <w:tr w:rsidR="00812EB6" w:rsidRPr="00E75AB2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bookmarkStart w:id="312" w:name="_Hlk21342982"/>
            <w:bookmarkEnd w:id="311"/>
            <w:r w:rsidRPr="00E75A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E75AB2">
              <w:rPr>
                <w:rFonts w:ascii="Times New Roman" w:hAnsi="Times New Roman"/>
                <w:b/>
                <w:sz w:val="24"/>
                <w:szCs w:val="24"/>
              </w:rPr>
              <w:t>Punkty ujemne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75AB2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5AB2">
              <w:rPr>
                <w:rFonts w:ascii="Times New Roman" w:hAnsi="Times New Roman"/>
                <w:b/>
                <w:sz w:val="24"/>
                <w:szCs w:val="24"/>
              </w:rPr>
              <w:t>Częstotliwość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 w:rsidRPr="00E75AB2">
              <w:rPr>
                <w:rStyle w:val="grame"/>
                <w:rFonts w:ascii="Times New Roman" w:hAnsi="Times New Roman"/>
                <w:b/>
                <w:sz w:val="24"/>
                <w:szCs w:val="24"/>
              </w:rPr>
              <w:t>oceny</w:t>
            </w:r>
          </w:p>
        </w:tc>
      </w:tr>
      <w:tr w:rsidR="00812EB6" w:rsidRPr="00E75AB2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BC4200">
            <w:pPr>
              <w:pStyle w:val="Akapitzlist"/>
              <w:numPr>
                <w:ilvl w:val="0"/>
                <w:numId w:val="192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Ucieczka z zajęć edukacyjnych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Za każdą godzinę </w:t>
            </w: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nieusprawiedliwioną</w:t>
            </w:r>
          </w:p>
        </w:tc>
      </w:tr>
      <w:tr w:rsidR="00812EB6" w:rsidRPr="00E75AB2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BC4200">
            <w:pPr>
              <w:pStyle w:val="Akapitzlist"/>
              <w:numPr>
                <w:ilvl w:val="0"/>
                <w:numId w:val="192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Nieusprawiedliwione spóźnienia na zajęcia lekcyjne 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Za każde spóźnienie</w:t>
            </w:r>
          </w:p>
        </w:tc>
      </w:tr>
      <w:tr w:rsidR="00812EB6" w:rsidRPr="00E75AB2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BC4200">
            <w:pPr>
              <w:pStyle w:val="Akapitzlist"/>
              <w:numPr>
                <w:ilvl w:val="0"/>
                <w:numId w:val="192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Agresja fizyczna, psychiczna, przemoc </w:t>
            </w: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rówieśnicza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>, bójki uczniowskie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CC" w:rsidRPr="00E75AB2" w:rsidRDefault="00C551CC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Od -15 do -25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Za każdy incydent</w:t>
            </w:r>
          </w:p>
        </w:tc>
      </w:tr>
      <w:tr w:rsidR="00812EB6" w:rsidRPr="00E75AB2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BC4200">
            <w:pPr>
              <w:pStyle w:val="Akapitzlist"/>
              <w:numPr>
                <w:ilvl w:val="0"/>
                <w:numId w:val="192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C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Zachowanie zagrażające zdrowiu lub życiu </w:t>
            </w: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własnemu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i innych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CC" w:rsidRPr="00E75AB2" w:rsidRDefault="00C551CC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Od -30 do -50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Za każdy incydent</w:t>
            </w:r>
          </w:p>
        </w:tc>
      </w:tr>
      <w:tr w:rsidR="00812EB6" w:rsidRPr="00E75AB2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BC4200">
            <w:pPr>
              <w:pStyle w:val="Akapitzlist"/>
              <w:numPr>
                <w:ilvl w:val="0"/>
                <w:numId w:val="192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Używanie wulgarnych </w:t>
            </w: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słów, 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>gestów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CC" w:rsidRPr="00E75AB2" w:rsidRDefault="00C551CC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Od -5 </w:t>
            </w:r>
          </w:p>
          <w:p w:rsidR="00C551CC" w:rsidRPr="00E75AB2" w:rsidRDefault="00C551CC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do -10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BC4200">
            <w:pPr>
              <w:pStyle w:val="Akapitzlist"/>
              <w:numPr>
                <w:ilvl w:val="0"/>
                <w:numId w:val="192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Kradzież, wymuszanie pieniędzy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-50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BC4200">
            <w:pPr>
              <w:pStyle w:val="Akapitzlist"/>
              <w:numPr>
                <w:ilvl w:val="0"/>
                <w:numId w:val="192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Palenie papierosów w szkole i poza szkołą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BC4200">
            <w:pPr>
              <w:pStyle w:val="Akapitzlist"/>
              <w:numPr>
                <w:ilvl w:val="0"/>
                <w:numId w:val="192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Picie i posiadanie alkoholu, zażywanie lub posiadanie narkotyków w szkole i poza szkołą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-50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BC4200">
            <w:pPr>
              <w:pStyle w:val="Akapitzlist"/>
              <w:numPr>
                <w:ilvl w:val="0"/>
                <w:numId w:val="192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Zaśmiecanie otoczenia, plucie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Za każdy incydent</w:t>
            </w:r>
          </w:p>
        </w:tc>
      </w:tr>
      <w:tr w:rsidR="00812EB6" w:rsidRPr="00E75AB2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BC4200">
            <w:pPr>
              <w:pStyle w:val="Akapitzlist"/>
              <w:numPr>
                <w:ilvl w:val="0"/>
                <w:numId w:val="192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Niestosowne zachowanie na terenie szkoły (świetlica, </w:t>
            </w:r>
            <w:r w:rsidRPr="00E75AB2">
              <w:rPr>
                <w:rFonts w:ascii="Times New Roman" w:hAnsi="Times New Roman"/>
                <w:sz w:val="24"/>
                <w:szCs w:val="24"/>
              </w:rPr>
              <w:lastRenderedPageBreak/>
              <w:t>stołówka, biblioteka)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CC" w:rsidRPr="00E75AB2" w:rsidRDefault="00C551CC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Od -5 </w:t>
            </w:r>
          </w:p>
          <w:p w:rsidR="00C551CC" w:rsidRPr="00E75AB2" w:rsidRDefault="00C551CC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lastRenderedPageBreak/>
              <w:t>do -10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lastRenderedPageBreak/>
              <w:t>Każdorazowo</w:t>
            </w:r>
          </w:p>
        </w:tc>
      </w:tr>
      <w:tr w:rsidR="00812EB6" w:rsidRPr="00E75AB2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BC4200">
            <w:pPr>
              <w:pStyle w:val="Akapitzlist"/>
              <w:numPr>
                <w:ilvl w:val="0"/>
                <w:numId w:val="192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Niszczenie mienia szkolnego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-20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BC4200">
            <w:pPr>
              <w:pStyle w:val="Akapitzlist"/>
              <w:numPr>
                <w:ilvl w:val="0"/>
                <w:numId w:val="192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9B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Nieodpowiednie zachowanie w stosunku do</w:t>
            </w:r>
            <w:r w:rsidR="0022649B" w:rsidRPr="00E75AB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649B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pracowników szkoły,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kolegów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9B" w:rsidRPr="00E75AB2" w:rsidRDefault="0022649B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2649B" w:rsidRPr="00E75AB2" w:rsidRDefault="0022649B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-20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BC4200">
            <w:pPr>
              <w:pStyle w:val="Akapitzlist"/>
              <w:numPr>
                <w:ilvl w:val="0"/>
                <w:numId w:val="192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Niewłaściwe zachowanie w stosunku do symboli narodowych i religijnych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BC4200">
            <w:pPr>
              <w:pStyle w:val="Akapitzlist"/>
              <w:numPr>
                <w:ilvl w:val="0"/>
                <w:numId w:val="192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Niewłaściwe zachowanie podczas </w:t>
            </w: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apeli, uroczystości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szkolnych, wycieczek, imprez sportowych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-10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812EB6" w:rsidRPr="00E75AB2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BC4200">
            <w:pPr>
              <w:pStyle w:val="Akapitzlist"/>
              <w:numPr>
                <w:ilvl w:val="0"/>
                <w:numId w:val="192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Przeszkadzanie na lekcji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BC4200">
            <w:pPr>
              <w:pStyle w:val="Akapitzlist"/>
              <w:numPr>
                <w:ilvl w:val="0"/>
                <w:numId w:val="192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Style w:val="spelle"/>
                <w:rFonts w:ascii="Times New Roman" w:hAnsi="Times New Roman"/>
                <w:sz w:val="24"/>
                <w:szCs w:val="24"/>
              </w:rPr>
              <w:t>Niewywiązywanie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się z przydzielonych </w:t>
            </w: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obowiązków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C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od-5 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do-30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BC4200">
            <w:pPr>
              <w:pStyle w:val="Akapitzlist"/>
              <w:numPr>
                <w:ilvl w:val="0"/>
                <w:numId w:val="192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Nieuszanowanie cudzej własności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BC4200">
            <w:pPr>
              <w:pStyle w:val="Akapitzlist"/>
              <w:numPr>
                <w:ilvl w:val="0"/>
                <w:numId w:val="192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Fałszowanie dokumentów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-50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Za każdy incydent</w:t>
            </w:r>
          </w:p>
        </w:tc>
      </w:tr>
      <w:tr w:rsidR="00812EB6" w:rsidRPr="00E75AB2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BC4200">
            <w:pPr>
              <w:pStyle w:val="Akapitzlist"/>
              <w:numPr>
                <w:ilvl w:val="0"/>
                <w:numId w:val="192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Kłamstwo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BC4200">
            <w:pPr>
              <w:pStyle w:val="Akapitzlist"/>
              <w:numPr>
                <w:ilvl w:val="0"/>
                <w:numId w:val="192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Niewykonanie polecenia nauczyciela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BC4200">
            <w:pPr>
              <w:pStyle w:val="Akapitzlist"/>
              <w:numPr>
                <w:ilvl w:val="0"/>
                <w:numId w:val="192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C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Ściąganie, odpisywanie cudzych prac w czasie przerw 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Style w:val="grame"/>
                <w:rFonts w:ascii="Times New Roman" w:hAnsi="Times New Roman"/>
                <w:sz w:val="24"/>
                <w:szCs w:val="24"/>
              </w:rPr>
              <w:t>i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 xml:space="preserve"> lekcji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EB6" w:rsidRPr="00E75AB2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BC4200">
            <w:pPr>
              <w:pStyle w:val="Akapitzlist"/>
              <w:numPr>
                <w:ilvl w:val="0"/>
                <w:numId w:val="192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Korzystanie z telefonu i sprzętu elektronicznego na lekcji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BC4200">
            <w:pPr>
              <w:pStyle w:val="Akapitzlist"/>
              <w:numPr>
                <w:ilvl w:val="0"/>
                <w:numId w:val="192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Brak stroju galowego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BC4200">
            <w:pPr>
              <w:pStyle w:val="Akapitzlist"/>
              <w:numPr>
                <w:ilvl w:val="0"/>
                <w:numId w:val="192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Niewłaściwy wygląd na terenie szkoły 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(np. przesadny makijaż, tatuaż, odsłonięte ciało</w:t>
            </w:r>
            <w:r w:rsidR="00C551CC" w:rsidRPr="00E75AB2">
              <w:rPr>
                <w:rFonts w:ascii="Times New Roman" w:hAnsi="Times New Roman"/>
                <w:sz w:val="24"/>
                <w:szCs w:val="24"/>
              </w:rPr>
              <w:t>, nieodpowiedni strój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CC" w:rsidRPr="00E75AB2" w:rsidRDefault="00C551CC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Od -5 </w:t>
            </w:r>
          </w:p>
          <w:p w:rsidR="00812EB6" w:rsidRPr="00E75AB2" w:rsidRDefault="00C551CC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do -10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EB6" w:rsidRPr="00E75AB2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BC4200">
            <w:pPr>
              <w:pStyle w:val="Akapitzlist"/>
              <w:numPr>
                <w:ilvl w:val="0"/>
                <w:numId w:val="192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Opuszczanie terenu szkoły w czasie zajęć lekcyjnych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812EB6" w:rsidRPr="00E75AB2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BC4200">
            <w:pPr>
              <w:pStyle w:val="Akapitzlist"/>
              <w:numPr>
                <w:ilvl w:val="0"/>
                <w:numId w:val="192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Przetrzymywanie książek z biblioteki szkolnej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Na koniec</w:t>
            </w:r>
            <w:r w:rsidR="009C39BC" w:rsidRPr="00E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C43" w:rsidRPr="00E75AB2">
              <w:rPr>
                <w:rFonts w:ascii="Times New Roman" w:hAnsi="Times New Roman"/>
                <w:sz w:val="24"/>
                <w:szCs w:val="24"/>
              </w:rPr>
              <w:t>miesiąca</w:t>
            </w:r>
          </w:p>
        </w:tc>
      </w:tr>
      <w:tr w:rsidR="00812EB6" w:rsidRPr="00E75AB2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BC4200">
            <w:pPr>
              <w:pStyle w:val="Akapitzlist"/>
              <w:numPr>
                <w:ilvl w:val="0"/>
                <w:numId w:val="192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Spożywanie napojów, jedzenie</w:t>
            </w:r>
            <w:r w:rsidR="009C39BC" w:rsidRPr="00E7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AB2">
              <w:rPr>
                <w:rFonts w:ascii="Times New Roman" w:hAnsi="Times New Roman"/>
                <w:sz w:val="24"/>
                <w:szCs w:val="24"/>
              </w:rPr>
              <w:t>w czasie lekcji, żucie gumy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EB6" w:rsidRPr="00E75AB2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BC4200">
            <w:pPr>
              <w:pStyle w:val="Akapitzlist"/>
              <w:numPr>
                <w:ilvl w:val="0"/>
                <w:numId w:val="192"/>
              </w:numPr>
              <w:tabs>
                <w:tab w:val="left" w:pos="426"/>
              </w:tabs>
              <w:spacing w:after="0"/>
              <w:ind w:left="0" w:right="-28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 xml:space="preserve">Pisemna nagana Dyrektora Szkoły </w:t>
            </w:r>
          </w:p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lastRenderedPageBreak/>
              <w:t>-50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B6" w:rsidRPr="00E75AB2" w:rsidRDefault="00812EB6" w:rsidP="009C39BC">
            <w:pPr>
              <w:tabs>
                <w:tab w:val="left" w:pos="426"/>
              </w:tabs>
              <w:spacing w:line="276" w:lineRule="auto"/>
              <w:ind w:right="-28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5AB2">
              <w:rPr>
                <w:rFonts w:ascii="Times New Roman" w:hAnsi="Times New Roman"/>
                <w:sz w:val="24"/>
                <w:szCs w:val="24"/>
              </w:rPr>
              <w:t>Każdorazowo</w:t>
            </w:r>
          </w:p>
        </w:tc>
      </w:tr>
      <w:tr w:rsidR="00C551CC" w:rsidRPr="00E75AB2" w:rsidTr="00C551CC">
        <w:tc>
          <w:tcPr>
            <w:tcW w:w="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CC" w:rsidRPr="00E75AB2" w:rsidRDefault="00C551CC" w:rsidP="00C551CC">
            <w:pPr>
              <w:pStyle w:val="Akapitzlist"/>
              <w:numPr>
                <w:ilvl w:val="0"/>
                <w:numId w:val="192"/>
              </w:numPr>
              <w:ind w:right="-288"/>
              <w:rPr>
                <w:rFonts w:ascii="Times New Roman" w:hAnsi="Times New Roman"/>
              </w:rPr>
            </w:pP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CC" w:rsidRPr="00E75AB2" w:rsidRDefault="00C551CC" w:rsidP="00C551CC">
            <w:pPr>
              <w:ind w:right="-288"/>
              <w:jc w:val="left"/>
              <w:rPr>
                <w:rFonts w:ascii="Times New Roman" w:hAnsi="Times New Roman"/>
              </w:rPr>
            </w:pPr>
            <w:r w:rsidRPr="00E75AB2">
              <w:rPr>
                <w:rFonts w:ascii="Times New Roman" w:hAnsi="Times New Roman"/>
              </w:rPr>
              <w:t>Przebywanie na korytarzu w miejscach niedozwolonych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CC" w:rsidRPr="00E75AB2" w:rsidRDefault="00C551CC" w:rsidP="00C551CC">
            <w:pPr>
              <w:ind w:right="-288"/>
              <w:jc w:val="left"/>
              <w:rPr>
                <w:rFonts w:ascii="Times New Roman" w:hAnsi="Times New Roman"/>
              </w:rPr>
            </w:pPr>
            <w:r w:rsidRPr="00E75AB2">
              <w:rPr>
                <w:rFonts w:ascii="Times New Roman" w:hAnsi="Times New Roman"/>
              </w:rPr>
              <w:t>-5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1CC" w:rsidRPr="00E75AB2" w:rsidRDefault="00C551CC" w:rsidP="00C551CC">
            <w:pPr>
              <w:ind w:right="-288"/>
              <w:jc w:val="left"/>
              <w:rPr>
                <w:rFonts w:ascii="Times New Roman" w:hAnsi="Times New Roman"/>
              </w:rPr>
            </w:pPr>
            <w:r w:rsidRPr="00E75AB2">
              <w:rPr>
                <w:rFonts w:ascii="Times New Roman" w:hAnsi="Times New Roman"/>
              </w:rPr>
              <w:t>każdorazowo</w:t>
            </w:r>
          </w:p>
        </w:tc>
      </w:tr>
      <w:bookmarkEnd w:id="312"/>
    </w:tbl>
    <w:p w:rsidR="002B11F5" w:rsidRPr="00E75AB2" w:rsidRDefault="002B11F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697E" w:rsidRPr="00E75AB2" w:rsidRDefault="0076697E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13" w:name="_Toc25741914"/>
      <w:r w:rsidRPr="00E75AB2">
        <w:rPr>
          <w:rFonts w:ascii="Times New Roman" w:hAnsi="Times New Roman"/>
          <w:color w:val="auto"/>
          <w:sz w:val="24"/>
          <w:szCs w:val="24"/>
        </w:rPr>
        <w:t>DZIAŁ VIII</w:t>
      </w:r>
      <w:bookmarkEnd w:id="313"/>
    </w:p>
    <w:p w:rsidR="007D13D6" w:rsidRPr="00E75AB2" w:rsidRDefault="007D13D6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9C39BC" w:rsidRPr="00E75AB2" w:rsidRDefault="00E42F1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14" w:name="_Toc25741915"/>
      <w:r w:rsidRPr="00E75AB2">
        <w:rPr>
          <w:rFonts w:ascii="Times New Roman" w:hAnsi="Times New Roman"/>
          <w:color w:val="auto"/>
          <w:sz w:val="24"/>
          <w:szCs w:val="24"/>
        </w:rPr>
        <w:t>Rozdział 1</w:t>
      </w:r>
      <w:bookmarkStart w:id="315" w:name="_Toc497672571"/>
      <w:bookmarkStart w:id="316" w:name="_Toc497672911"/>
      <w:bookmarkStart w:id="317" w:name="_Toc497673280"/>
      <w:bookmarkEnd w:id="314"/>
      <w:r w:rsidR="00262CFA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18" w:name="_Toc25741916"/>
      <w:r w:rsidRPr="00E75AB2">
        <w:rPr>
          <w:rFonts w:ascii="Times New Roman" w:hAnsi="Times New Roman"/>
          <w:color w:val="auto"/>
          <w:sz w:val="24"/>
          <w:szCs w:val="24"/>
        </w:rPr>
        <w:t>Warunki bezpiecznego pobytu uczniów w szkole</w:t>
      </w:r>
      <w:bookmarkEnd w:id="315"/>
      <w:bookmarkEnd w:id="316"/>
      <w:bookmarkEnd w:id="317"/>
      <w:bookmarkEnd w:id="318"/>
    </w:p>
    <w:p w:rsidR="005B3C77" w:rsidRPr="00E75AB2" w:rsidRDefault="005B3C77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5B3C77" w:rsidRPr="00E75AB2" w:rsidRDefault="00DB14B1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19" w:name="_Toc25741917"/>
      <w:r w:rsidRPr="00E75AB2">
        <w:rPr>
          <w:rFonts w:ascii="Times New Roman" w:hAnsi="Times New Roman"/>
          <w:color w:val="auto"/>
          <w:sz w:val="24"/>
          <w:szCs w:val="24"/>
        </w:rPr>
        <w:t>§ 115.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42874" w:rsidRPr="00E75AB2">
        <w:rPr>
          <w:rFonts w:ascii="Times New Roman" w:hAnsi="Times New Roman"/>
          <w:color w:val="auto"/>
          <w:sz w:val="24"/>
          <w:szCs w:val="24"/>
        </w:rPr>
        <w:t xml:space="preserve">Podstawowe zasady przestrzegania </w:t>
      </w:r>
      <w:r w:rsidR="00EF7EBE" w:rsidRPr="00E75AB2">
        <w:rPr>
          <w:rStyle w:val="Pogrubienie"/>
          <w:rFonts w:ascii="Times New Roman" w:hAnsi="Times New Roman"/>
          <w:b/>
          <w:color w:val="auto"/>
          <w:sz w:val="24"/>
          <w:szCs w:val="24"/>
        </w:rPr>
        <w:t>bezpieczeństwa</w:t>
      </w:r>
      <w:r w:rsidR="00342874" w:rsidRPr="00E75AB2">
        <w:rPr>
          <w:rStyle w:val="Pogrubienie"/>
          <w:rFonts w:ascii="Times New Roman" w:hAnsi="Times New Roman"/>
          <w:b/>
          <w:color w:val="auto"/>
          <w:sz w:val="24"/>
          <w:szCs w:val="24"/>
        </w:rPr>
        <w:t xml:space="preserve"> uczniów</w:t>
      </w:r>
      <w:bookmarkEnd w:id="319"/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42874" w:rsidRPr="00E75AB2" w:rsidRDefault="00317C6B" w:rsidP="00BC4200">
      <w:pPr>
        <w:pStyle w:val="Akapitzlist"/>
        <w:numPr>
          <w:ilvl w:val="0"/>
          <w:numId w:val="34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Dyrektor S</w:t>
      </w:r>
      <w:r w:rsidR="00342874" w:rsidRPr="00E75AB2">
        <w:rPr>
          <w:rFonts w:ascii="Times New Roman" w:hAnsi="Times New Roman"/>
          <w:sz w:val="24"/>
          <w:szCs w:val="24"/>
        </w:rPr>
        <w:t>zkoły, nauczyciele i pracownicy szkoły są odpowiedzialni za bezpieczeństwo i zdrowie uczniów w czasie ich pobytu w szkole oraz zajęć poza szkołą, organizowanych przez nią.</w:t>
      </w:r>
    </w:p>
    <w:p w:rsidR="00EF7EBE" w:rsidRPr="00E75AB2" w:rsidRDefault="00EF7EBE" w:rsidP="00BC4200">
      <w:pPr>
        <w:pStyle w:val="NormalnyWeb"/>
        <w:numPr>
          <w:ilvl w:val="0"/>
          <w:numId w:val="340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bookmarkStart w:id="320" w:name="_Hlk21343025"/>
      <w:r w:rsidRPr="00E75AB2">
        <w:t xml:space="preserve">Budynek szkoły jest monitorowany całodobowo (na zewnątrz i wewnątrz) w </w:t>
      </w:r>
      <w:r w:rsidR="00B03105" w:rsidRPr="00E75AB2">
        <w:t xml:space="preserve">celu zapewnienia bezpieczeństwa, ochrony przed przemocą, uzależnieniami oraz innymi </w:t>
      </w:r>
      <w:r w:rsidR="00F567E8" w:rsidRPr="00E75AB2">
        <w:t>zagrożeniami społecznymi</w:t>
      </w:r>
      <w:r w:rsidR="00AB02CB" w:rsidRPr="00E75AB2">
        <w:t>:</w:t>
      </w:r>
    </w:p>
    <w:p w:rsidR="00AB02CB" w:rsidRPr="00E75AB2" w:rsidRDefault="00AB02CB" w:rsidP="00BC4200">
      <w:pPr>
        <w:pStyle w:val="NormalnyWeb"/>
        <w:numPr>
          <w:ilvl w:val="1"/>
          <w:numId w:val="340"/>
        </w:numPr>
        <w:tabs>
          <w:tab w:val="clear" w:pos="454"/>
          <w:tab w:val="num" w:pos="0"/>
          <w:tab w:val="left" w:pos="284"/>
        </w:tabs>
        <w:spacing w:line="276" w:lineRule="auto"/>
        <w:ind w:left="0" w:firstLine="0"/>
        <w:jc w:val="both"/>
      </w:pPr>
      <w:r w:rsidRPr="00E75AB2">
        <w:t xml:space="preserve">Rozmieszczenie kamer zostało zweryfikowane pod kątem poszanowania prywatności </w:t>
      </w:r>
      <w:r w:rsidRPr="00E75AB2">
        <w:br/>
        <w:t>i intymności uczniów, nauczycieli i pozostałych pracowników szkoły;</w:t>
      </w:r>
    </w:p>
    <w:p w:rsidR="00AB02CB" w:rsidRPr="00E75AB2" w:rsidRDefault="00AB02CB" w:rsidP="00BC4200">
      <w:pPr>
        <w:pStyle w:val="NormalnyWeb"/>
        <w:numPr>
          <w:ilvl w:val="1"/>
          <w:numId w:val="340"/>
        </w:numPr>
        <w:tabs>
          <w:tab w:val="clear" w:pos="454"/>
          <w:tab w:val="num" w:pos="0"/>
          <w:tab w:val="left" w:pos="284"/>
        </w:tabs>
        <w:spacing w:line="276" w:lineRule="auto"/>
        <w:ind w:left="0" w:firstLine="0"/>
        <w:jc w:val="both"/>
      </w:pPr>
      <w:r w:rsidRPr="00E75AB2">
        <w:t>Monitoring nie obejmuje pomieszczeń, w których odbywają się zajęcia dydaktyczne, wychowawcze i opiekuńcze, pomieszczenia, w których udzielana jest pomoc psychologiczno-pedagogiczna, pomieszczenia przeznaczone do odpoczynku i rekreacji pracowników, pomieszczeń sanitarnohigienicznych, gabinetu profilaktyki zdrowotnej, szatni i przebieralni;</w:t>
      </w:r>
    </w:p>
    <w:p w:rsidR="00AB02CB" w:rsidRPr="00E75AB2" w:rsidRDefault="00AB02CB" w:rsidP="00BC4200">
      <w:pPr>
        <w:pStyle w:val="NormalnyWeb"/>
        <w:numPr>
          <w:ilvl w:val="1"/>
          <w:numId w:val="340"/>
        </w:numPr>
        <w:tabs>
          <w:tab w:val="clear" w:pos="454"/>
          <w:tab w:val="num" w:pos="0"/>
          <w:tab w:val="left" w:pos="284"/>
        </w:tabs>
        <w:spacing w:line="276" w:lineRule="auto"/>
        <w:ind w:left="0" w:firstLine="0"/>
        <w:jc w:val="both"/>
      </w:pPr>
      <w:r w:rsidRPr="00E75AB2">
        <w:t>Monitoring funkcjonuje całodobowo;</w:t>
      </w:r>
    </w:p>
    <w:p w:rsidR="00AB02CB" w:rsidRPr="00E75AB2" w:rsidRDefault="00AB02CB" w:rsidP="00BC4200">
      <w:pPr>
        <w:pStyle w:val="NormalnyWeb"/>
        <w:numPr>
          <w:ilvl w:val="1"/>
          <w:numId w:val="340"/>
        </w:numPr>
        <w:tabs>
          <w:tab w:val="clear" w:pos="454"/>
          <w:tab w:val="num" w:pos="0"/>
          <w:tab w:val="left" w:pos="284"/>
        </w:tabs>
        <w:spacing w:line="276" w:lineRule="auto"/>
        <w:ind w:left="0" w:firstLine="0"/>
        <w:jc w:val="both"/>
      </w:pPr>
      <w:r w:rsidRPr="00E75AB2">
        <w:t>Monitoring  nie stanowi środka nadzoru nad jakością wykonywanej pracy;</w:t>
      </w:r>
    </w:p>
    <w:p w:rsidR="00AB02CB" w:rsidRPr="00E75AB2" w:rsidRDefault="00AB02CB" w:rsidP="00BC4200">
      <w:pPr>
        <w:pStyle w:val="NormalnyWeb"/>
        <w:numPr>
          <w:ilvl w:val="1"/>
          <w:numId w:val="340"/>
        </w:numPr>
        <w:tabs>
          <w:tab w:val="clear" w:pos="454"/>
          <w:tab w:val="num" w:pos="0"/>
          <w:tab w:val="left" w:pos="284"/>
        </w:tabs>
        <w:spacing w:line="276" w:lineRule="auto"/>
        <w:ind w:left="0" w:firstLine="0"/>
        <w:jc w:val="both"/>
      </w:pPr>
      <w:r w:rsidRPr="00E75AB2">
        <w:t>Celem zastosowania monitoringu wizyjnego jest zapewnienie bezpieczeństwa osób przebywających na terenie szkoły oraz ochrony mienia;</w:t>
      </w:r>
    </w:p>
    <w:p w:rsidR="00AB02CB" w:rsidRPr="00E75AB2" w:rsidRDefault="00AB02CB" w:rsidP="00BC4200">
      <w:pPr>
        <w:pStyle w:val="NormalnyWeb"/>
        <w:numPr>
          <w:ilvl w:val="1"/>
          <w:numId w:val="340"/>
        </w:numPr>
        <w:tabs>
          <w:tab w:val="clear" w:pos="454"/>
          <w:tab w:val="num" w:pos="0"/>
          <w:tab w:val="left" w:pos="284"/>
        </w:tabs>
        <w:spacing w:line="276" w:lineRule="auto"/>
        <w:ind w:left="0" w:firstLine="0"/>
        <w:jc w:val="both"/>
      </w:pPr>
      <w:r w:rsidRPr="00E75AB2">
        <w:t>Dane osobowe uzyskane w wyniku monitoringu wizyjnego zostały zabezpieczone przed ich udostępnianiem osobom nieupoważnionym;</w:t>
      </w:r>
    </w:p>
    <w:p w:rsidR="00AB02CB" w:rsidRPr="00E75AB2" w:rsidRDefault="00AB02CB" w:rsidP="00BC4200">
      <w:pPr>
        <w:pStyle w:val="NormalnyWeb"/>
        <w:numPr>
          <w:ilvl w:val="1"/>
          <w:numId w:val="340"/>
        </w:numPr>
        <w:tabs>
          <w:tab w:val="clear" w:pos="454"/>
          <w:tab w:val="num" w:pos="0"/>
          <w:tab w:val="left" w:pos="284"/>
        </w:tabs>
        <w:spacing w:line="276" w:lineRule="auto"/>
        <w:ind w:left="0" w:firstLine="0"/>
        <w:jc w:val="both"/>
      </w:pPr>
      <w:r w:rsidRPr="00E75AB2">
        <w:t>Zebrany obraz utrwalony na rejestratorze, zawierający dane osobowe uczniów, pracowników i innych osób, których w wyniku tych nagrań można zidentyfikować, Szkoła przechowuje przez okres nie dłuższy niż … dni od dnia nagrania, po tym czasie zostaje nadpisany;</w:t>
      </w:r>
    </w:p>
    <w:p w:rsidR="00AB02CB" w:rsidRPr="00E75AB2" w:rsidRDefault="00AB02CB" w:rsidP="00BC4200">
      <w:pPr>
        <w:pStyle w:val="NormalnyWeb"/>
        <w:numPr>
          <w:ilvl w:val="1"/>
          <w:numId w:val="340"/>
        </w:numPr>
        <w:tabs>
          <w:tab w:val="clear" w:pos="454"/>
          <w:tab w:val="num" w:pos="0"/>
          <w:tab w:val="left" w:pos="284"/>
        </w:tabs>
        <w:spacing w:line="276" w:lineRule="auto"/>
        <w:ind w:left="0" w:firstLine="0"/>
        <w:jc w:val="both"/>
      </w:pPr>
      <w:r w:rsidRPr="00E75AB2">
        <w:t>W przypadku, w którym nagrania z obrazu stanowią dowód w postępowaniu prowadzonym na podstawie prawa oraz kiedy Szkoła powzięła wiadomość, iż nagrania mogą stanowić dowód w postępowaniu, termin przechowywania nagrań z obrazu zostaje wysłużony do czasu prawomocnego zakończenia postępowania.</w:t>
      </w:r>
    </w:p>
    <w:bookmarkEnd w:id="320"/>
    <w:p w:rsidR="00F567E8" w:rsidRPr="00E75AB2" w:rsidRDefault="00B03105" w:rsidP="00BC4200">
      <w:pPr>
        <w:pStyle w:val="NormalnyWeb"/>
        <w:numPr>
          <w:ilvl w:val="0"/>
          <w:numId w:val="340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E75AB2">
        <w:t xml:space="preserve"> </w:t>
      </w:r>
      <w:r w:rsidR="00EF7EBE" w:rsidRPr="00E75AB2">
        <w:t xml:space="preserve">W obiekcie szkolnym </w:t>
      </w:r>
      <w:r w:rsidRPr="00E75AB2">
        <w:t>nadzór nad tym, kto w</w:t>
      </w:r>
      <w:r w:rsidR="00EF7EBE" w:rsidRPr="00E75AB2">
        <w:t xml:space="preserve">chodzi na teren szkoły </w:t>
      </w:r>
      <w:r w:rsidR="00FB0B27" w:rsidRPr="00E75AB2">
        <w:t>sprawuje pracownik</w:t>
      </w:r>
      <w:r w:rsidRPr="00E75AB2">
        <w:t xml:space="preserve"> obsługi szkoły or</w:t>
      </w:r>
      <w:r w:rsidR="00F567E8" w:rsidRPr="00E75AB2">
        <w:t>az dyżurujący nauczyciele. </w:t>
      </w:r>
      <w:r w:rsidR="00F567E8" w:rsidRPr="00E75AB2">
        <w:tab/>
      </w:r>
      <w:r w:rsidR="00F567E8" w:rsidRPr="00E75AB2">
        <w:tab/>
      </w:r>
    </w:p>
    <w:p w:rsidR="00F567E8" w:rsidRPr="00E75AB2" w:rsidRDefault="00B03105" w:rsidP="00BC4200">
      <w:pPr>
        <w:pStyle w:val="NormalnyWeb"/>
        <w:numPr>
          <w:ilvl w:val="0"/>
          <w:numId w:val="340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E75AB2">
        <w:t>Wszyscy uczniowie mają obowiązek dostosowania się do poleceń nauczycieli dyżurnych oraz pracowników obsługi szkoły podczas wchodzenia do budynku, korzystania</w:t>
      </w:r>
      <w:r w:rsidR="009C39BC" w:rsidRPr="00E75AB2">
        <w:t xml:space="preserve"> </w:t>
      </w:r>
      <w:r w:rsidR="00FB0B27" w:rsidRPr="00E75AB2">
        <w:t xml:space="preserve">z szatni i </w:t>
      </w:r>
      <w:r w:rsidRPr="00E75AB2">
        <w:t>podczas przerw międzylekcyjnych.</w:t>
      </w:r>
      <w:r w:rsidR="00F567E8" w:rsidRPr="00E75AB2">
        <w:tab/>
      </w:r>
      <w:r w:rsidR="00F567E8" w:rsidRPr="00E75AB2">
        <w:tab/>
      </w:r>
      <w:r w:rsidR="00F567E8" w:rsidRPr="00E75AB2">
        <w:tab/>
      </w:r>
      <w:r w:rsidR="00F567E8" w:rsidRPr="00E75AB2">
        <w:tab/>
      </w:r>
      <w:r w:rsidR="00F567E8" w:rsidRPr="00E75AB2">
        <w:tab/>
      </w:r>
      <w:r w:rsidR="00F567E8" w:rsidRPr="00E75AB2">
        <w:tab/>
      </w:r>
      <w:r w:rsidR="00F567E8" w:rsidRPr="00E75AB2">
        <w:tab/>
      </w:r>
      <w:r w:rsidR="00F567E8" w:rsidRPr="00E75AB2">
        <w:tab/>
      </w:r>
    </w:p>
    <w:p w:rsidR="00B03105" w:rsidRPr="00E75AB2" w:rsidRDefault="00B03105" w:rsidP="00BC4200">
      <w:pPr>
        <w:pStyle w:val="NormalnyWeb"/>
        <w:numPr>
          <w:ilvl w:val="0"/>
          <w:numId w:val="340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E75AB2">
        <w:lastRenderedPageBreak/>
        <w:t>Szkoła zapewnia uczniom opiekę pedagogiczną oraz pełne bezpieczeństwo w czasie organizowanych przez nauczycieli zajęć na terenie szkoły oraz poza jej terenem w trakcie wycieczek:</w:t>
      </w:r>
    </w:p>
    <w:p w:rsidR="00F567E8" w:rsidRPr="00E75AB2" w:rsidRDefault="00B03105" w:rsidP="00BC4200">
      <w:pPr>
        <w:pStyle w:val="NormalnyWeb"/>
        <w:numPr>
          <w:ilvl w:val="1"/>
          <w:numId w:val="340"/>
        </w:numPr>
        <w:tabs>
          <w:tab w:val="left" w:pos="0"/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E75AB2">
        <w:t>podczas zajęć obowiązkowych, nadobowiązkowych i pozalekcyjnych za bezpieczeństwo uczniów odpowiada nauczy</w:t>
      </w:r>
      <w:r w:rsidR="00FB0B27" w:rsidRPr="00E75AB2">
        <w:t>ciel prowadzący zajęcia;</w:t>
      </w:r>
      <w:r w:rsidRPr="00E75AB2">
        <w:t xml:space="preserve"> </w:t>
      </w:r>
    </w:p>
    <w:p w:rsidR="005B3C77" w:rsidRPr="00E75AB2" w:rsidRDefault="00B03105" w:rsidP="00BC4200">
      <w:pPr>
        <w:pStyle w:val="NormalnyWeb"/>
        <w:numPr>
          <w:ilvl w:val="1"/>
          <w:numId w:val="340"/>
        </w:numPr>
        <w:tabs>
          <w:tab w:val="left" w:pos="0"/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E75AB2">
        <w:t>podczas przerwy dyżur na korytarzach pełnią wyznaczeni nauczycieli zgodnie</w:t>
      </w:r>
      <w:r w:rsidR="009C39BC" w:rsidRPr="00E75AB2">
        <w:t xml:space="preserve"> </w:t>
      </w:r>
      <w:r w:rsidR="005B3C77" w:rsidRPr="00E75AB2">
        <w:t>z harmonogramem dyżurów;</w:t>
      </w:r>
    </w:p>
    <w:p w:rsidR="00F567E8" w:rsidRPr="00E75AB2" w:rsidRDefault="00B03105" w:rsidP="00BC4200">
      <w:pPr>
        <w:pStyle w:val="NormalnyWeb"/>
        <w:numPr>
          <w:ilvl w:val="1"/>
          <w:numId w:val="34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E75AB2">
        <w:t>podczas zajęć poza terenem szkoły</w:t>
      </w:r>
      <w:r w:rsidR="00FB0B27" w:rsidRPr="00E75AB2">
        <w:t xml:space="preserve"> za </w:t>
      </w:r>
      <w:r w:rsidRPr="00E75AB2">
        <w:t xml:space="preserve">zdrowie </w:t>
      </w:r>
      <w:r w:rsidR="00FB0B27" w:rsidRPr="00E75AB2">
        <w:t>i bezpieczeństwo</w:t>
      </w:r>
      <w:r w:rsidRPr="00E75AB2">
        <w:t xml:space="preserve"> uczniów </w:t>
      </w:r>
      <w:r w:rsidR="00FB0B27" w:rsidRPr="00E75AB2">
        <w:t xml:space="preserve">odpowiada </w:t>
      </w:r>
      <w:r w:rsidRPr="00E75AB2">
        <w:t>n</w:t>
      </w:r>
      <w:r w:rsidR="00F567E8" w:rsidRPr="00E75AB2">
        <w:t>auczyciel prowadzący zajęcia,</w:t>
      </w:r>
    </w:p>
    <w:p w:rsidR="00342874" w:rsidRPr="00E75AB2" w:rsidRDefault="00F567E8" w:rsidP="00BC4200">
      <w:pPr>
        <w:pStyle w:val="NormalnyWeb"/>
        <w:numPr>
          <w:ilvl w:val="1"/>
          <w:numId w:val="340"/>
        </w:numPr>
        <w:tabs>
          <w:tab w:val="clear" w:pos="454"/>
          <w:tab w:val="num" w:pos="0"/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E75AB2">
        <w:t xml:space="preserve">podczas wycieczek </w:t>
      </w:r>
      <w:r w:rsidR="00FB0B27" w:rsidRPr="00E75AB2">
        <w:t>szkolnych za</w:t>
      </w:r>
      <w:r w:rsidRPr="00E75AB2">
        <w:t xml:space="preserve"> bezpieczeństwo uczniów odpowiada </w:t>
      </w:r>
      <w:r w:rsidR="00B03105" w:rsidRPr="00E75AB2">
        <w:t>kierownik wy</w:t>
      </w:r>
      <w:r w:rsidRPr="00E75AB2">
        <w:t>cieczki wraz z opiekunami.</w:t>
      </w:r>
    </w:p>
    <w:p w:rsidR="00342874" w:rsidRPr="00E75AB2" w:rsidRDefault="00342874" w:rsidP="00BC4200">
      <w:pPr>
        <w:pStyle w:val="NormalnyWeb"/>
        <w:numPr>
          <w:ilvl w:val="0"/>
          <w:numId w:val="34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E75AB2">
        <w:t>Sprawowanie opieki nad uczniami przebywającymi w szkole oraz podczas zajęć obowiązkowych i nadobowiązkowych realizowane jest poprzez:</w:t>
      </w:r>
    </w:p>
    <w:p w:rsidR="00342874" w:rsidRPr="00E75AB2" w:rsidRDefault="00342874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1) systematyczne kontrolowanie obecności uczniów na każdej lekcji i zajęciach dodatkowych, reagowanie na spóźnienia, ucieczki z lekcji;</w:t>
      </w:r>
    </w:p>
    <w:p w:rsidR="009C39BC" w:rsidRPr="00E75AB2" w:rsidRDefault="00342874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2) systematyczne sprawdzanie obecności uczniów zobowiązan</w:t>
      </w:r>
      <w:r w:rsidR="00FB0B27" w:rsidRPr="00E75AB2">
        <w:rPr>
          <w:rFonts w:ascii="Times New Roman" w:hAnsi="Times New Roman"/>
          <w:sz w:val="24"/>
          <w:szCs w:val="24"/>
        </w:rPr>
        <w:t xml:space="preserve">ych do przebywania </w:t>
      </w:r>
    </w:p>
    <w:p w:rsidR="00342874" w:rsidRPr="00E75AB2" w:rsidRDefault="00FB0B27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świetlicy;</w:t>
      </w:r>
    </w:p>
    <w:p w:rsidR="00342874" w:rsidRPr="00E75AB2" w:rsidRDefault="00342874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3) uświadomienie uczniom zagrożenia i podawan</w:t>
      </w:r>
      <w:r w:rsidR="00FB0B27" w:rsidRPr="00E75AB2">
        <w:rPr>
          <w:rFonts w:ascii="Times New Roman" w:hAnsi="Times New Roman"/>
          <w:sz w:val="24"/>
          <w:szCs w:val="24"/>
        </w:rPr>
        <w:t>ie sposobów przeciwdziałania im;</w:t>
      </w:r>
    </w:p>
    <w:p w:rsidR="00342874" w:rsidRPr="00E75AB2" w:rsidRDefault="00342874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4) sprawdzanie warunków bezpieczeństwa w miejsca</w:t>
      </w:r>
      <w:r w:rsidR="00FB0B27" w:rsidRPr="00E75AB2">
        <w:rPr>
          <w:rFonts w:ascii="Times New Roman" w:hAnsi="Times New Roman"/>
          <w:sz w:val="24"/>
          <w:szCs w:val="24"/>
        </w:rPr>
        <w:t>ch, gdzie prowadzone są zajęcia;</w:t>
      </w:r>
    </w:p>
    <w:p w:rsidR="00342874" w:rsidRPr="00E75AB2" w:rsidRDefault="00342874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5) reagowanie na wszelkie dostrzeżone sytuacje lub zachowania uczniów stanowiące zagrożenie bezpieczeństwa uczniów;</w:t>
      </w:r>
    </w:p>
    <w:p w:rsidR="00342874" w:rsidRPr="00E75AB2" w:rsidRDefault="00342874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6) zwracanie uwagi na osoby postronne przebywające na terenie szkoły;</w:t>
      </w:r>
    </w:p>
    <w:p w:rsidR="00342874" w:rsidRPr="00E75AB2" w:rsidRDefault="00342874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7) niezwłocznie zawiadamianie Dyrektora Szkoły o wszelkich dostrzeżonych zdarzeniach, noszących znamiona przestępstwa lub stanowiących zagrożenie dla zdrowia lub życia uczniów</w:t>
      </w:r>
      <w:r w:rsidR="00EF7EBE" w:rsidRPr="00E75AB2">
        <w:rPr>
          <w:rFonts w:ascii="Times New Roman" w:hAnsi="Times New Roman"/>
          <w:sz w:val="24"/>
          <w:szCs w:val="24"/>
        </w:rPr>
        <w:t>.</w:t>
      </w:r>
      <w:r w:rsidR="00EF7EBE" w:rsidRPr="00E75AB2">
        <w:rPr>
          <w:rFonts w:ascii="Times New Roman" w:hAnsi="Times New Roman"/>
          <w:sz w:val="24"/>
          <w:szCs w:val="24"/>
        </w:rPr>
        <w:tab/>
      </w:r>
      <w:r w:rsidR="00EF7EBE" w:rsidRPr="00E75AB2">
        <w:rPr>
          <w:rFonts w:ascii="Times New Roman" w:hAnsi="Times New Roman"/>
          <w:sz w:val="24"/>
          <w:szCs w:val="24"/>
        </w:rPr>
        <w:tab/>
      </w:r>
      <w:r w:rsidR="00EF7EBE" w:rsidRPr="00E75AB2">
        <w:rPr>
          <w:rFonts w:ascii="Times New Roman" w:hAnsi="Times New Roman"/>
          <w:sz w:val="24"/>
          <w:szCs w:val="24"/>
        </w:rPr>
        <w:tab/>
      </w:r>
      <w:r w:rsidR="00EF7EBE" w:rsidRPr="00E75AB2">
        <w:rPr>
          <w:rFonts w:ascii="Times New Roman" w:hAnsi="Times New Roman"/>
          <w:sz w:val="24"/>
          <w:szCs w:val="24"/>
        </w:rPr>
        <w:tab/>
      </w:r>
      <w:r w:rsidR="00EF7EBE" w:rsidRPr="00E75AB2">
        <w:rPr>
          <w:rFonts w:ascii="Times New Roman" w:hAnsi="Times New Roman"/>
          <w:sz w:val="24"/>
          <w:szCs w:val="24"/>
        </w:rPr>
        <w:tab/>
      </w:r>
      <w:r w:rsidR="00EF7EBE" w:rsidRPr="00E75AB2">
        <w:rPr>
          <w:rFonts w:ascii="Times New Roman" w:hAnsi="Times New Roman"/>
          <w:sz w:val="24"/>
          <w:szCs w:val="24"/>
        </w:rPr>
        <w:tab/>
      </w:r>
      <w:r w:rsidR="00EF7EBE" w:rsidRPr="00E75AB2">
        <w:rPr>
          <w:rFonts w:ascii="Times New Roman" w:hAnsi="Times New Roman"/>
          <w:sz w:val="24"/>
          <w:szCs w:val="24"/>
        </w:rPr>
        <w:tab/>
      </w:r>
      <w:r w:rsidR="00EF7EBE" w:rsidRPr="00E75AB2">
        <w:rPr>
          <w:rFonts w:ascii="Times New Roman" w:hAnsi="Times New Roman"/>
          <w:sz w:val="24"/>
          <w:szCs w:val="24"/>
        </w:rPr>
        <w:tab/>
      </w:r>
      <w:r w:rsidR="00EF7EBE" w:rsidRPr="00E75AB2">
        <w:rPr>
          <w:rFonts w:ascii="Times New Roman" w:hAnsi="Times New Roman"/>
          <w:sz w:val="24"/>
          <w:szCs w:val="24"/>
        </w:rPr>
        <w:tab/>
      </w:r>
      <w:r w:rsidR="00EF7EBE" w:rsidRPr="00E75AB2">
        <w:rPr>
          <w:rFonts w:ascii="Times New Roman" w:hAnsi="Times New Roman"/>
          <w:sz w:val="24"/>
          <w:szCs w:val="24"/>
        </w:rPr>
        <w:tab/>
      </w:r>
      <w:r w:rsidR="00EF7EBE" w:rsidRPr="00E75AB2">
        <w:rPr>
          <w:rFonts w:ascii="Times New Roman" w:hAnsi="Times New Roman"/>
          <w:sz w:val="24"/>
          <w:szCs w:val="24"/>
        </w:rPr>
        <w:tab/>
      </w:r>
    </w:p>
    <w:p w:rsidR="00342874" w:rsidRPr="00E75AB2" w:rsidRDefault="00B03105" w:rsidP="00BC4200">
      <w:pPr>
        <w:pStyle w:val="NormalnyWeb"/>
        <w:numPr>
          <w:ilvl w:val="0"/>
          <w:numId w:val="34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E75AB2">
        <w:t>Uczn</w:t>
      </w:r>
      <w:r w:rsidR="005B3C77" w:rsidRPr="00E75AB2">
        <w:t xml:space="preserve">ia może zwolnić z danej lekcji </w:t>
      </w:r>
      <w:r w:rsidR="00342874" w:rsidRPr="00E75AB2">
        <w:t>wychowawca</w:t>
      </w:r>
      <w:r w:rsidR="00F567E8" w:rsidRPr="00E75AB2">
        <w:t xml:space="preserve">, pedagog </w:t>
      </w:r>
      <w:r w:rsidRPr="00E75AB2">
        <w:t>lub nauczyc</w:t>
      </w:r>
      <w:r w:rsidR="00FB0B27" w:rsidRPr="00E75AB2">
        <w:t xml:space="preserve">iel danych zajęć edukacyjnych </w:t>
      </w:r>
      <w:r w:rsidRPr="00E75AB2">
        <w:t>na pisemny wniosek rodziców, w którym podano przyczynę zwolnienia oraz dzień i godzinę wyjścia ze szkoły.</w:t>
      </w:r>
      <w:r w:rsidR="00342874" w:rsidRPr="00E75AB2">
        <w:tab/>
      </w:r>
      <w:r w:rsidR="00342874" w:rsidRPr="00E75AB2">
        <w:tab/>
      </w:r>
      <w:r w:rsidR="00342874" w:rsidRPr="00E75AB2">
        <w:tab/>
      </w:r>
      <w:r w:rsidR="00342874" w:rsidRPr="00E75AB2">
        <w:tab/>
      </w:r>
      <w:r w:rsidR="00342874" w:rsidRPr="00E75AB2">
        <w:tab/>
      </w:r>
      <w:r w:rsidR="00342874" w:rsidRPr="00E75AB2">
        <w:tab/>
      </w:r>
      <w:r w:rsidR="00342874" w:rsidRPr="00E75AB2">
        <w:tab/>
      </w:r>
      <w:r w:rsidR="00342874" w:rsidRPr="00E75AB2">
        <w:tab/>
      </w:r>
    </w:p>
    <w:p w:rsidR="00342874" w:rsidRPr="00E75AB2" w:rsidRDefault="00B03105" w:rsidP="00BC4200">
      <w:pPr>
        <w:pStyle w:val="NormalnyWeb"/>
        <w:numPr>
          <w:ilvl w:val="0"/>
          <w:numId w:val="34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E75AB2">
        <w:t>W przypadku nieobecności nauczyciela, m</w:t>
      </w:r>
      <w:r w:rsidR="000E1475" w:rsidRPr="00E75AB2">
        <w:t xml:space="preserve">ożna odwołać pierwsze </w:t>
      </w:r>
      <w:r w:rsidR="00FB0B27" w:rsidRPr="00E75AB2">
        <w:t>lekcje</w:t>
      </w:r>
      <w:r w:rsidR="000E1475" w:rsidRPr="00E75AB2">
        <w:t xml:space="preserve"> albo </w:t>
      </w:r>
      <w:r w:rsidRPr="00E75AB2">
        <w:t>zwolnić uczniów z ostatnich.</w:t>
      </w:r>
      <w:r w:rsidR="00342874" w:rsidRPr="00E75AB2">
        <w:tab/>
      </w:r>
      <w:r w:rsidR="00342874" w:rsidRPr="00E75AB2">
        <w:tab/>
      </w:r>
      <w:r w:rsidR="00342874" w:rsidRPr="00E75AB2">
        <w:tab/>
      </w:r>
      <w:r w:rsidR="00342874" w:rsidRPr="00E75AB2">
        <w:tab/>
      </w:r>
      <w:r w:rsidR="00342874" w:rsidRPr="00E75AB2">
        <w:tab/>
      </w:r>
      <w:r w:rsidR="00342874" w:rsidRPr="00E75AB2">
        <w:tab/>
      </w:r>
      <w:r w:rsidR="00342874" w:rsidRPr="00E75AB2">
        <w:tab/>
      </w:r>
      <w:r w:rsidR="00342874" w:rsidRPr="00E75AB2">
        <w:tab/>
      </w:r>
      <w:r w:rsidR="00342874" w:rsidRPr="00E75AB2">
        <w:tab/>
      </w:r>
      <w:r w:rsidR="00342874" w:rsidRPr="00E75AB2">
        <w:tab/>
      </w:r>
    </w:p>
    <w:p w:rsidR="00B03105" w:rsidRPr="00E75AB2" w:rsidRDefault="00B03105" w:rsidP="00BC4200">
      <w:pPr>
        <w:pStyle w:val="NormalnyWeb"/>
        <w:numPr>
          <w:ilvl w:val="0"/>
          <w:numId w:val="340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E75AB2">
        <w:t>Opuszczanie miejsca pracy przez nauczyciela (wyjście w trakcie zajęć) jest możliwe pod warunkiem, że dyrektor wyrazi na to zgodę, a opiekę nad klasą przejmuje inny pracownik szkoły.</w:t>
      </w:r>
    </w:p>
    <w:p w:rsidR="00FB0B27" w:rsidRPr="00E75AB2" w:rsidRDefault="00FB0B27" w:rsidP="009C39BC">
      <w:pPr>
        <w:shd w:val="clear" w:color="auto" w:fill="FFFFFF" w:themeFill="background1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51D53" w:rsidRPr="00E75AB2" w:rsidRDefault="00D70580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bookmarkStart w:id="321" w:name="_Toc25741918"/>
      <w:r w:rsidRPr="00E75AB2">
        <w:rPr>
          <w:rFonts w:ascii="Times New Roman" w:hAnsi="Times New Roman"/>
          <w:color w:val="auto"/>
          <w:sz w:val="24"/>
          <w:szCs w:val="24"/>
          <w:lang w:eastAsia="pl-PL"/>
        </w:rPr>
        <w:t xml:space="preserve">§ </w:t>
      </w:r>
      <w:r w:rsidR="00DB14B1" w:rsidRPr="00E75AB2">
        <w:rPr>
          <w:rFonts w:ascii="Times New Roman" w:hAnsi="Times New Roman"/>
          <w:color w:val="auto"/>
          <w:sz w:val="24"/>
          <w:szCs w:val="24"/>
          <w:lang w:eastAsia="pl-PL"/>
        </w:rPr>
        <w:t>116</w:t>
      </w:r>
      <w:r w:rsidR="00251D53" w:rsidRPr="00E75AB2">
        <w:rPr>
          <w:rFonts w:ascii="Times New Roman" w:hAnsi="Times New Roman"/>
          <w:color w:val="auto"/>
          <w:sz w:val="24"/>
          <w:szCs w:val="24"/>
          <w:lang w:eastAsia="pl-PL"/>
        </w:rPr>
        <w:t>. Podstawowe zasady bezpieczeństwa na wycieczkach</w:t>
      </w:r>
      <w:bookmarkEnd w:id="321"/>
    </w:p>
    <w:p w:rsidR="00251D53" w:rsidRPr="00E75AB2" w:rsidRDefault="00251D53" w:rsidP="009C39BC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:rsidR="0076697E" w:rsidRPr="00E75AB2" w:rsidRDefault="00251D53" w:rsidP="00BC4200">
      <w:pPr>
        <w:pStyle w:val="Akapitzlist"/>
        <w:numPr>
          <w:ilvl w:val="0"/>
          <w:numId w:val="34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Przy organizacji zajęć, imprez i wycieczek poza terenem szkoły liczbę opiekunów oraz sposób zorganizowania opieki ustala się, uwzg</w:t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lędniając wiek, stopień rozwoju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psychofizycznego, stan zdrowia i ewentualną niepełnosprawność osób powierzonych opiece szkoły, a także specyfikę zajęć, imprez i wycieczek oraz warunki, w jakich będą się one odbywać.</w:t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7429F1" w:rsidRPr="00E75AB2" w:rsidRDefault="00251D53" w:rsidP="00BC4200">
      <w:pPr>
        <w:pStyle w:val="Akapitzlist"/>
        <w:numPr>
          <w:ilvl w:val="0"/>
          <w:numId w:val="34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Opiekun wycieczki sprawdza stan liczbowy jej uczestników przed wyruszeniem </w:t>
      </w:r>
      <w:r w:rsidR="0076697E" w:rsidRPr="00E75AB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 każdego miejsca pobytu, w czasie zwiedzania, przejazdu oraz po</w:t>
      </w:r>
      <w:r w:rsidR="00411257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przybyciu do punktu docelow</w:t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ego. </w:t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429F1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411257" w:rsidRPr="00E75AB2" w:rsidRDefault="007429F1" w:rsidP="00BC4200">
      <w:pPr>
        <w:pStyle w:val="Akapitzlist"/>
        <w:numPr>
          <w:ilvl w:val="0"/>
          <w:numId w:val="34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Korzystanie z wody </w:t>
      </w:r>
      <w:r w:rsidR="00411257" w:rsidRPr="00E75AB2">
        <w:rPr>
          <w:rFonts w:ascii="Times New Roman" w:eastAsia="Times New Roman" w:hAnsi="Times New Roman"/>
          <w:sz w:val="24"/>
          <w:szCs w:val="24"/>
          <w:lang w:eastAsia="pl-PL"/>
        </w:rPr>
        <w:t>może odbywać się tylko w miejscach specj</w:t>
      </w:r>
      <w:r w:rsidR="006C38C2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alnie do tego celu </w:t>
      </w:r>
      <w:r w:rsidR="00FB0B27" w:rsidRPr="00E75AB2">
        <w:rPr>
          <w:rFonts w:ascii="Times New Roman" w:eastAsia="Times New Roman" w:hAnsi="Times New Roman"/>
          <w:sz w:val="24"/>
          <w:szCs w:val="24"/>
          <w:lang w:eastAsia="pl-PL"/>
        </w:rPr>
        <w:t>wyznaczonych i</w:t>
      </w:r>
      <w:r w:rsidR="006C38C2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przystosowanych:</w:t>
      </w:r>
      <w:r w:rsidR="00411257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kąpiącym się zapewnia się stały nadzór ratownika lub </w:t>
      </w:r>
      <w:r w:rsidR="00FB0B27" w:rsidRPr="00E75AB2">
        <w:rPr>
          <w:rFonts w:ascii="Times New Roman" w:eastAsia="Times New Roman" w:hAnsi="Times New Roman"/>
          <w:sz w:val="24"/>
          <w:szCs w:val="24"/>
          <w:lang w:eastAsia="pl-PL"/>
        </w:rPr>
        <w:t>ratowników i</w:t>
      </w:r>
      <w:r w:rsidR="00411257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ustawiczny nadzór opiekuna lub opiekunów ze str</w:t>
      </w:r>
      <w:r w:rsidR="006C38C2" w:rsidRPr="00E75AB2">
        <w:rPr>
          <w:rFonts w:ascii="Times New Roman" w:eastAsia="Times New Roman" w:hAnsi="Times New Roman"/>
          <w:sz w:val="24"/>
          <w:szCs w:val="24"/>
          <w:lang w:eastAsia="pl-PL"/>
        </w:rPr>
        <w:t>ony szkoły.</w:t>
      </w:r>
      <w:r w:rsidR="006C38C2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C38C2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6C38C2" w:rsidRPr="00E75AB2" w:rsidRDefault="006C38C2" w:rsidP="00BC4200">
      <w:pPr>
        <w:pStyle w:val="Akapitzlist"/>
        <w:numPr>
          <w:ilvl w:val="0"/>
          <w:numId w:val="34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Osobą odpowiedzialną za bezpieczeństwo uczniów </w:t>
      </w:r>
      <w:r w:rsidR="00FB0B27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na wycieczkach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może być tylko nauczyciel szkoły, a w wyjątkowych wypadkach osoba dorosła przeszkolona i znająca odpowiednie przepisy (kwalifikacje potwierdzone dokumentem).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251D53" w:rsidRPr="00E75AB2" w:rsidRDefault="00251D53" w:rsidP="00BC4200">
      <w:pPr>
        <w:pStyle w:val="Akapitzlist"/>
        <w:numPr>
          <w:ilvl w:val="0"/>
          <w:numId w:val="34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Opieka nad grupami uczniowskimi powinna być zorganizowana według </w:t>
      </w:r>
      <w:r w:rsidR="006C38C2" w:rsidRPr="00E75AB2">
        <w:rPr>
          <w:rFonts w:ascii="Times New Roman" w:eastAsia="Times New Roman" w:hAnsi="Times New Roman"/>
          <w:sz w:val="24"/>
          <w:szCs w:val="24"/>
          <w:lang w:eastAsia="pl-PL"/>
        </w:rPr>
        <w:t>następujących zasad:</w:t>
      </w:r>
    </w:p>
    <w:p w:rsidR="00251D53" w:rsidRPr="00E75AB2" w:rsidRDefault="00251D53" w:rsidP="00AB02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1) jeden opiekun na 15 uczniów, jeżeli grupa wyjeżdża poza miasto i korzysta </w:t>
      </w:r>
      <w:r w:rsidR="00FB0B27"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 publicznych środków lokomocji;</w:t>
      </w:r>
    </w:p>
    <w:p w:rsidR="00251D53" w:rsidRPr="00E75AB2" w:rsidRDefault="00251D53" w:rsidP="00AB02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2) jeden opiekun na 10 uczniów, jeżeli jest to i</w:t>
      </w:r>
      <w:r w:rsidR="00FB0B27"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mpreza turystyki kwalifikowanej;</w:t>
      </w:r>
    </w:p>
    <w:p w:rsidR="0076697E" w:rsidRPr="00E75AB2" w:rsidRDefault="00251D53" w:rsidP="00AB02CB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3) grupa rowerowa wraz z opiekunem nie może przekroczyć 15 osób.</w:t>
      </w:r>
    </w:p>
    <w:p w:rsidR="006C38C2" w:rsidRPr="00E75AB2" w:rsidRDefault="00251D53" w:rsidP="00BC4200">
      <w:pPr>
        <w:pStyle w:val="Akapitzlist"/>
        <w:numPr>
          <w:ilvl w:val="0"/>
          <w:numId w:val="34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Na udział w wycieczce oraz w imprezie turystycznej kierownik musi uzyskać zgodę rodziców uczniów na piśmie.</w:t>
      </w:r>
      <w:r w:rsidR="006C38C2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C38C2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C38C2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C38C2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C38C2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6C38C2" w:rsidRPr="00E75AB2" w:rsidRDefault="00251D53" w:rsidP="00BC4200">
      <w:pPr>
        <w:pStyle w:val="Akapitzlist"/>
        <w:numPr>
          <w:ilvl w:val="0"/>
          <w:numId w:val="34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Wszystkie wycieczki i imprezy pozaszkolne wymagają wypełnienia karty wycieczki przez opieku</w:t>
      </w:r>
      <w:r w:rsidR="00FB0B27" w:rsidRPr="00E75AB2">
        <w:rPr>
          <w:rFonts w:ascii="Times New Roman" w:eastAsia="Times New Roman" w:hAnsi="Times New Roman"/>
          <w:sz w:val="24"/>
          <w:szCs w:val="24"/>
          <w:lang w:eastAsia="pl-PL"/>
        </w:rPr>
        <w:t>na i zatwierdzenia karty przez Dyrektora S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zkoły.</w:t>
      </w:r>
      <w:r w:rsidR="006C38C2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C38C2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C38C2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C38C2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6C38C2" w:rsidRPr="00E75AB2" w:rsidRDefault="00251D53" w:rsidP="00BC4200">
      <w:pPr>
        <w:pStyle w:val="Akapitzlist"/>
        <w:numPr>
          <w:ilvl w:val="0"/>
          <w:numId w:val="34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 zajęć z klasą (grupą) poza szkołą wpisuje wyjście do zeszytu wyjść. </w:t>
      </w:r>
    </w:p>
    <w:p w:rsidR="006C38C2" w:rsidRPr="00E75AB2" w:rsidRDefault="006C38C2" w:rsidP="00BC4200">
      <w:pPr>
        <w:pStyle w:val="Akapitzlist"/>
        <w:numPr>
          <w:ilvl w:val="0"/>
          <w:numId w:val="34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Niedopuszczalne jest: </w:t>
      </w:r>
    </w:p>
    <w:p w:rsidR="006C38C2" w:rsidRPr="00E75AB2" w:rsidRDefault="006C38C2" w:rsidP="00BC4200">
      <w:pPr>
        <w:pStyle w:val="Akapitzlist"/>
        <w:numPr>
          <w:ilvl w:val="0"/>
          <w:numId w:val="34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realizowanie wycieczek podczas burzy, śnieżycy i gołoledzi; </w:t>
      </w:r>
    </w:p>
    <w:p w:rsidR="006C38C2" w:rsidRPr="00E75AB2" w:rsidRDefault="006C38C2" w:rsidP="00BC4200">
      <w:pPr>
        <w:pStyle w:val="Akapitzlist"/>
        <w:numPr>
          <w:ilvl w:val="0"/>
          <w:numId w:val="34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urządzanie ślizgawek i lodowisk na rzekach, stawach, jeziorach i innych zbiornikach wodnych;</w:t>
      </w:r>
    </w:p>
    <w:p w:rsidR="0014448C" w:rsidRPr="00E75AB2" w:rsidRDefault="006C38C2" w:rsidP="00BC4200">
      <w:pPr>
        <w:pStyle w:val="Akapitzlist"/>
        <w:numPr>
          <w:ilvl w:val="0"/>
          <w:numId w:val="34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wydawanie osobom pozostającym pod opieką szkoły sprzętu, którego użycie może stwarzać zagrożenie dla zdrowia lub życia</w:t>
      </w:r>
      <w:r w:rsidR="00FB0B27" w:rsidRPr="00E75AB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D231C" w:rsidRPr="00E75AB2" w:rsidRDefault="00FD231C" w:rsidP="009C39BC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4E15" w:rsidRPr="00E75AB2" w:rsidRDefault="00FD231C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bookmarkStart w:id="322" w:name="_Toc25741919"/>
      <w:r w:rsidRPr="00E75AB2">
        <w:rPr>
          <w:rFonts w:ascii="Times New Roman" w:hAnsi="Times New Roman"/>
          <w:color w:val="auto"/>
          <w:sz w:val="24"/>
          <w:szCs w:val="24"/>
          <w:lang w:eastAsia="pl-PL"/>
        </w:rPr>
        <w:t xml:space="preserve">DZIAŁ </w:t>
      </w:r>
      <w:r w:rsidR="00974946" w:rsidRPr="00E75AB2">
        <w:rPr>
          <w:rFonts w:ascii="Times New Roman" w:hAnsi="Times New Roman"/>
          <w:color w:val="auto"/>
          <w:sz w:val="24"/>
          <w:szCs w:val="24"/>
          <w:lang w:eastAsia="pl-PL"/>
        </w:rPr>
        <w:t>IX</w:t>
      </w:r>
      <w:bookmarkEnd w:id="322"/>
    </w:p>
    <w:p w:rsidR="009C39BC" w:rsidRPr="00E75AB2" w:rsidRDefault="00E42F1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23" w:name="_Hlk497672589"/>
      <w:bookmarkStart w:id="324" w:name="_Toc25741920"/>
      <w:r w:rsidRPr="00E75AB2">
        <w:rPr>
          <w:rFonts w:ascii="Times New Roman" w:hAnsi="Times New Roman"/>
          <w:color w:val="auto"/>
          <w:sz w:val="24"/>
          <w:szCs w:val="24"/>
        </w:rPr>
        <w:t>Rodział 1</w:t>
      </w:r>
      <w:bookmarkEnd w:id="323"/>
      <w:bookmarkEnd w:id="324"/>
    </w:p>
    <w:p w:rsidR="00B03105" w:rsidRPr="00E75AB2" w:rsidRDefault="00975D11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25" w:name="_Toc25741921"/>
      <w:r w:rsidRPr="00E75AB2">
        <w:rPr>
          <w:rFonts w:ascii="Times New Roman" w:hAnsi="Times New Roman"/>
          <w:color w:val="auto"/>
          <w:sz w:val="24"/>
          <w:szCs w:val="24"/>
        </w:rPr>
        <w:t>Symbole szkoły</w:t>
      </w:r>
      <w:bookmarkEnd w:id="325"/>
    </w:p>
    <w:p w:rsidR="001D69D4" w:rsidRPr="00E75AB2" w:rsidRDefault="001D69D4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B03105" w:rsidRPr="00E75AB2" w:rsidRDefault="00B03105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26" w:name="_Toc25741922"/>
      <w:r w:rsidRPr="00E75AB2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DB14B1" w:rsidRPr="00E75AB2">
        <w:rPr>
          <w:rFonts w:ascii="Times New Roman" w:hAnsi="Times New Roman"/>
          <w:color w:val="auto"/>
          <w:sz w:val="24"/>
          <w:szCs w:val="24"/>
        </w:rPr>
        <w:t>117</w:t>
      </w:r>
      <w:r w:rsidR="00816E4B"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975D11" w:rsidRPr="00E75AB2">
        <w:rPr>
          <w:rFonts w:ascii="Times New Roman" w:hAnsi="Times New Roman"/>
          <w:color w:val="auto"/>
          <w:sz w:val="24"/>
          <w:szCs w:val="24"/>
        </w:rPr>
        <w:t>Godło szkoły</w:t>
      </w:r>
      <w:bookmarkEnd w:id="326"/>
    </w:p>
    <w:p w:rsidR="00B03105" w:rsidRPr="00E75AB2" w:rsidRDefault="00B03105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D27288" w:rsidRPr="00E75AB2" w:rsidRDefault="002A313D" w:rsidP="00BC4200">
      <w:pPr>
        <w:numPr>
          <w:ilvl w:val="1"/>
          <w:numId w:val="10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 posiada godło jako znak rozponawczy szkoły</w:t>
      </w:r>
      <w:r w:rsidR="00FB0B27" w:rsidRPr="00E75AB2">
        <w:rPr>
          <w:rFonts w:ascii="Times New Roman" w:hAnsi="Times New Roman"/>
          <w:sz w:val="24"/>
          <w:szCs w:val="24"/>
        </w:rPr>
        <w:t>.</w:t>
      </w:r>
    </w:p>
    <w:p w:rsidR="003F6A3B" w:rsidRPr="00E75AB2" w:rsidRDefault="003F6A3B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F6A3B" w:rsidRPr="00E75AB2" w:rsidRDefault="003F6A3B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  <w:lang w:eastAsia="pl-PL"/>
        </w:rPr>
        <w:drawing>
          <wp:inline distT="0" distB="0" distL="0" distR="0" wp14:anchorId="7687BECC" wp14:editId="50AF9E15">
            <wp:extent cx="1819275" cy="1381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3DA" w:rsidRPr="00E75AB2" w:rsidRDefault="00FD231C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ab/>
      </w:r>
    </w:p>
    <w:p w:rsidR="00025E7F" w:rsidRPr="00E75AB2" w:rsidRDefault="003E0094" w:rsidP="00BC4200">
      <w:pPr>
        <w:pStyle w:val="Akapitzlist"/>
        <w:numPr>
          <w:ilvl w:val="1"/>
          <w:numId w:val="10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Godło</w:t>
      </w:r>
      <w:r w:rsidR="002D6EC4" w:rsidRPr="00E75AB2">
        <w:rPr>
          <w:rFonts w:ascii="Times New Roman" w:hAnsi="Times New Roman"/>
          <w:sz w:val="24"/>
          <w:szCs w:val="24"/>
        </w:rPr>
        <w:t xml:space="preserve"> </w:t>
      </w:r>
      <w:r w:rsidR="00907229" w:rsidRPr="00E75AB2">
        <w:rPr>
          <w:rFonts w:ascii="Times New Roman" w:hAnsi="Times New Roman"/>
          <w:sz w:val="24"/>
          <w:szCs w:val="24"/>
        </w:rPr>
        <w:t>jest eksponowane</w:t>
      </w:r>
      <w:r w:rsidR="00816E4B" w:rsidRPr="00E75AB2">
        <w:rPr>
          <w:rFonts w:ascii="Times New Roman" w:hAnsi="Times New Roman"/>
          <w:sz w:val="24"/>
          <w:szCs w:val="24"/>
        </w:rPr>
        <w:t>:</w:t>
      </w:r>
    </w:p>
    <w:p w:rsidR="00907229" w:rsidRPr="00E75AB2" w:rsidRDefault="009B4CC1" w:rsidP="00BC4200">
      <w:pPr>
        <w:pStyle w:val="Akapitzlist"/>
        <w:numPr>
          <w:ilvl w:val="0"/>
          <w:numId w:val="343"/>
        </w:numPr>
        <w:tabs>
          <w:tab w:val="clear" w:pos="360"/>
          <w:tab w:val="num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 bannerach </w:t>
      </w:r>
      <w:r w:rsidR="00907229" w:rsidRPr="00E75AB2">
        <w:rPr>
          <w:rFonts w:ascii="Times New Roman" w:hAnsi="Times New Roman"/>
          <w:sz w:val="24"/>
          <w:szCs w:val="24"/>
        </w:rPr>
        <w:t>podczas uroczystości szkolnych</w:t>
      </w:r>
      <w:r w:rsidR="00816E4B" w:rsidRPr="00E75AB2">
        <w:rPr>
          <w:rFonts w:ascii="Times New Roman" w:hAnsi="Times New Roman"/>
          <w:sz w:val="24"/>
          <w:szCs w:val="24"/>
        </w:rPr>
        <w:t>;</w:t>
      </w:r>
    </w:p>
    <w:p w:rsidR="00025E7F" w:rsidRPr="00E75AB2" w:rsidRDefault="00816E4B" w:rsidP="00BC4200">
      <w:pPr>
        <w:pStyle w:val="Akapitzlist"/>
        <w:numPr>
          <w:ilvl w:val="0"/>
          <w:numId w:val="343"/>
        </w:numPr>
        <w:tabs>
          <w:tab w:val="clear" w:pos="360"/>
          <w:tab w:val="num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budynku szkoły;</w:t>
      </w:r>
    </w:p>
    <w:p w:rsidR="00025E7F" w:rsidRPr="00E75AB2" w:rsidRDefault="00816E4B" w:rsidP="00BC4200">
      <w:pPr>
        <w:pStyle w:val="Akapitzlist"/>
        <w:numPr>
          <w:ilvl w:val="0"/>
          <w:numId w:val="343"/>
        </w:numPr>
        <w:tabs>
          <w:tab w:val="clear" w:pos="360"/>
          <w:tab w:val="num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stronie internetowej szkoły;</w:t>
      </w:r>
    </w:p>
    <w:p w:rsidR="00D27288" w:rsidRPr="00E75AB2" w:rsidRDefault="00025E7F" w:rsidP="00BC4200">
      <w:pPr>
        <w:pStyle w:val="Akapitzlist"/>
        <w:numPr>
          <w:ilvl w:val="0"/>
          <w:numId w:val="343"/>
        </w:numPr>
        <w:tabs>
          <w:tab w:val="clear" w:pos="360"/>
          <w:tab w:val="num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lastRenderedPageBreak/>
        <w:t>w oficjalnym profilu szk</w:t>
      </w:r>
      <w:r w:rsidR="00816E4B" w:rsidRPr="00E75AB2">
        <w:rPr>
          <w:rFonts w:ascii="Times New Roman" w:hAnsi="Times New Roman"/>
          <w:sz w:val="24"/>
          <w:szCs w:val="24"/>
        </w:rPr>
        <w:t>oły na portalu społecznościowym;</w:t>
      </w:r>
    </w:p>
    <w:p w:rsidR="00D27288" w:rsidRPr="00E75AB2" w:rsidRDefault="00025E7F" w:rsidP="00BC4200">
      <w:pPr>
        <w:pStyle w:val="Akapitzlist"/>
        <w:numPr>
          <w:ilvl w:val="0"/>
          <w:numId w:val="343"/>
        </w:numPr>
        <w:tabs>
          <w:tab w:val="clear" w:pos="360"/>
          <w:tab w:val="num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 tablicach informacyjnych związanych </w:t>
      </w:r>
      <w:r w:rsidR="00816E4B" w:rsidRPr="00E75AB2">
        <w:rPr>
          <w:rFonts w:ascii="Times New Roman" w:hAnsi="Times New Roman"/>
          <w:sz w:val="24"/>
          <w:szCs w:val="24"/>
        </w:rPr>
        <w:t>z realizacją projektów unijnych;</w:t>
      </w:r>
    </w:p>
    <w:p w:rsidR="00D27288" w:rsidRPr="00E75AB2" w:rsidRDefault="00025E7F" w:rsidP="00BC4200">
      <w:pPr>
        <w:pStyle w:val="Akapitzlist"/>
        <w:numPr>
          <w:ilvl w:val="0"/>
          <w:numId w:val="343"/>
        </w:numPr>
        <w:tabs>
          <w:tab w:val="clear" w:pos="360"/>
          <w:tab w:val="num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w dokumentach pis</w:t>
      </w:r>
      <w:r w:rsidR="00816E4B" w:rsidRPr="00E75AB2">
        <w:rPr>
          <w:rFonts w:ascii="Times New Roman" w:hAnsi="Times New Roman"/>
          <w:sz w:val="24"/>
          <w:szCs w:val="24"/>
        </w:rPr>
        <w:t>emnych firmowanych przez szkołę;</w:t>
      </w:r>
    </w:p>
    <w:p w:rsidR="00D27288" w:rsidRPr="00E75AB2" w:rsidRDefault="00025E7F" w:rsidP="00BC4200">
      <w:pPr>
        <w:pStyle w:val="Akapitzlist"/>
        <w:numPr>
          <w:ilvl w:val="0"/>
          <w:numId w:val="343"/>
        </w:numPr>
        <w:tabs>
          <w:tab w:val="clear" w:pos="360"/>
          <w:tab w:val="num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dyploma</w:t>
      </w:r>
      <w:r w:rsidR="00816E4B" w:rsidRPr="00E75AB2">
        <w:rPr>
          <w:rFonts w:ascii="Times New Roman" w:hAnsi="Times New Roman"/>
          <w:sz w:val="24"/>
          <w:szCs w:val="24"/>
        </w:rPr>
        <w:t>ch i nagrodach Dyrektora Szkoły;</w:t>
      </w:r>
    </w:p>
    <w:p w:rsidR="00D27288" w:rsidRPr="00E75AB2" w:rsidRDefault="00CC45C0" w:rsidP="00BC4200">
      <w:pPr>
        <w:pStyle w:val="Akapitzlist"/>
        <w:numPr>
          <w:ilvl w:val="0"/>
          <w:numId w:val="343"/>
        </w:numPr>
        <w:tabs>
          <w:tab w:val="clear" w:pos="360"/>
          <w:tab w:val="num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znaczkach okolicznościowych;</w:t>
      </w:r>
    </w:p>
    <w:p w:rsidR="00D27288" w:rsidRPr="00E75AB2" w:rsidRDefault="00025E7F" w:rsidP="00BC4200">
      <w:pPr>
        <w:pStyle w:val="Akapitzlist"/>
        <w:numPr>
          <w:ilvl w:val="0"/>
          <w:numId w:val="343"/>
        </w:numPr>
        <w:tabs>
          <w:tab w:val="clear" w:pos="360"/>
          <w:tab w:val="num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 </w:t>
      </w:r>
      <w:r w:rsidR="00FB0B27" w:rsidRPr="00E75AB2">
        <w:rPr>
          <w:rFonts w:ascii="Times New Roman" w:hAnsi="Times New Roman"/>
          <w:sz w:val="24"/>
          <w:szCs w:val="24"/>
        </w:rPr>
        <w:t>koszulkach reklamujących</w:t>
      </w:r>
      <w:r w:rsidR="00816E4B" w:rsidRPr="00E75AB2">
        <w:rPr>
          <w:rFonts w:ascii="Times New Roman" w:hAnsi="Times New Roman"/>
          <w:sz w:val="24"/>
          <w:szCs w:val="24"/>
        </w:rPr>
        <w:t xml:space="preserve"> szkołę;</w:t>
      </w:r>
    </w:p>
    <w:p w:rsidR="00025E7F" w:rsidRPr="00E75AB2" w:rsidRDefault="00025E7F" w:rsidP="00BC4200">
      <w:pPr>
        <w:pStyle w:val="Akapitzlist"/>
        <w:numPr>
          <w:ilvl w:val="0"/>
          <w:numId w:val="343"/>
        </w:numPr>
        <w:tabs>
          <w:tab w:val="clear" w:pos="360"/>
          <w:tab w:val="num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na innych przedmiotach (np. gadżetach, </w:t>
      </w:r>
      <w:r w:rsidR="00FB0B27" w:rsidRPr="00E75AB2">
        <w:rPr>
          <w:rFonts w:ascii="Times New Roman" w:hAnsi="Times New Roman"/>
          <w:sz w:val="24"/>
          <w:szCs w:val="24"/>
        </w:rPr>
        <w:t>bannerach)</w:t>
      </w:r>
      <w:r w:rsidRPr="00E75AB2">
        <w:rPr>
          <w:rFonts w:ascii="Times New Roman" w:hAnsi="Times New Roman"/>
          <w:sz w:val="24"/>
          <w:szCs w:val="24"/>
        </w:rPr>
        <w:t xml:space="preserve"> wyłącznie za zgodą Dyrektora Szkoły.</w:t>
      </w:r>
    </w:p>
    <w:p w:rsidR="00975D11" w:rsidRPr="00E75AB2" w:rsidRDefault="00975D11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C39BC" w:rsidRPr="00E75AB2" w:rsidRDefault="00975D11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27" w:name="_Toc25741923"/>
      <w:r w:rsidRPr="00E75AB2">
        <w:rPr>
          <w:rFonts w:ascii="Times New Roman" w:hAnsi="Times New Roman"/>
          <w:color w:val="auto"/>
          <w:sz w:val="24"/>
          <w:szCs w:val="24"/>
        </w:rPr>
        <w:t>Rodział 2</w:t>
      </w:r>
      <w:bookmarkEnd w:id="327"/>
    </w:p>
    <w:p w:rsidR="005A250E" w:rsidRPr="00E75AB2" w:rsidRDefault="00975D11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28" w:name="_Toc25741924"/>
      <w:r w:rsidRPr="00E75AB2">
        <w:rPr>
          <w:rFonts w:ascii="Times New Roman" w:hAnsi="Times New Roman"/>
          <w:color w:val="auto"/>
          <w:sz w:val="24"/>
          <w:szCs w:val="24"/>
        </w:rPr>
        <w:t>Tradycje szkolne</w:t>
      </w:r>
      <w:bookmarkEnd w:id="328"/>
    </w:p>
    <w:p w:rsidR="00B03105" w:rsidRPr="00E75AB2" w:rsidRDefault="002A313D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29" w:name="_Toc25741925"/>
      <w:r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DB14B1" w:rsidRPr="00E75AB2">
        <w:rPr>
          <w:rFonts w:ascii="Times New Roman" w:hAnsi="Times New Roman"/>
          <w:color w:val="auto"/>
          <w:sz w:val="24"/>
          <w:szCs w:val="24"/>
        </w:rPr>
        <w:t>18</w:t>
      </w:r>
      <w:r w:rsidR="00816E4B"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 xml:space="preserve">Ślubowanie </w:t>
      </w:r>
      <w:r w:rsidR="00872ED5" w:rsidRPr="00E75AB2">
        <w:rPr>
          <w:rFonts w:ascii="Times New Roman" w:hAnsi="Times New Roman"/>
          <w:color w:val="auto"/>
          <w:sz w:val="24"/>
          <w:szCs w:val="24"/>
        </w:rPr>
        <w:t xml:space="preserve">uczniów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klasy pierwszej</w:t>
      </w:r>
      <w:bookmarkEnd w:id="329"/>
    </w:p>
    <w:p w:rsidR="0076697E" w:rsidRPr="00E75AB2" w:rsidRDefault="0076697E" w:rsidP="0076697E"/>
    <w:p w:rsidR="00872ED5" w:rsidRPr="00E75AB2" w:rsidRDefault="00B03105" w:rsidP="00BC4200">
      <w:pPr>
        <w:pStyle w:val="Akapitzlist"/>
        <w:numPr>
          <w:ilvl w:val="0"/>
          <w:numId w:val="252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Ślubowanie uczniów klas pierwszych odbywa się </w:t>
      </w:r>
      <w:r w:rsidR="002A313D" w:rsidRPr="00E75AB2">
        <w:rPr>
          <w:rFonts w:ascii="Times New Roman" w:hAnsi="Times New Roman"/>
          <w:sz w:val="24"/>
          <w:szCs w:val="24"/>
        </w:rPr>
        <w:t>na uroczystości rozpoczęcia roku szkolnego.</w:t>
      </w:r>
      <w:r w:rsidR="002A313D" w:rsidRPr="00E75AB2">
        <w:rPr>
          <w:rFonts w:ascii="Times New Roman" w:hAnsi="Times New Roman"/>
          <w:sz w:val="24"/>
          <w:szCs w:val="24"/>
        </w:rPr>
        <w:tab/>
      </w:r>
      <w:r w:rsidR="002A313D" w:rsidRPr="00E75AB2">
        <w:rPr>
          <w:rFonts w:ascii="Times New Roman" w:hAnsi="Times New Roman"/>
          <w:sz w:val="24"/>
          <w:szCs w:val="24"/>
        </w:rPr>
        <w:tab/>
      </w:r>
      <w:r w:rsidR="002A313D" w:rsidRPr="00E75AB2">
        <w:rPr>
          <w:rFonts w:ascii="Times New Roman" w:hAnsi="Times New Roman"/>
          <w:sz w:val="24"/>
          <w:szCs w:val="24"/>
        </w:rPr>
        <w:tab/>
      </w:r>
      <w:r w:rsidR="002A313D" w:rsidRPr="00E75AB2">
        <w:rPr>
          <w:rFonts w:ascii="Times New Roman" w:hAnsi="Times New Roman"/>
          <w:sz w:val="24"/>
          <w:szCs w:val="24"/>
        </w:rPr>
        <w:tab/>
      </w:r>
      <w:r w:rsidR="002A313D" w:rsidRPr="00E75AB2">
        <w:rPr>
          <w:rFonts w:ascii="Times New Roman" w:hAnsi="Times New Roman"/>
          <w:sz w:val="24"/>
          <w:szCs w:val="24"/>
        </w:rPr>
        <w:tab/>
      </w:r>
      <w:r w:rsidR="002A313D" w:rsidRPr="00E75AB2">
        <w:rPr>
          <w:rFonts w:ascii="Times New Roman" w:hAnsi="Times New Roman"/>
          <w:sz w:val="24"/>
          <w:szCs w:val="24"/>
        </w:rPr>
        <w:tab/>
      </w:r>
      <w:r w:rsidR="002A313D" w:rsidRPr="00E75AB2">
        <w:rPr>
          <w:rFonts w:ascii="Times New Roman" w:hAnsi="Times New Roman"/>
          <w:sz w:val="24"/>
          <w:szCs w:val="24"/>
        </w:rPr>
        <w:tab/>
      </w:r>
      <w:r w:rsidR="002A313D" w:rsidRPr="00E75AB2">
        <w:rPr>
          <w:rFonts w:ascii="Times New Roman" w:hAnsi="Times New Roman"/>
          <w:sz w:val="24"/>
          <w:szCs w:val="24"/>
        </w:rPr>
        <w:tab/>
      </w:r>
      <w:r w:rsidR="002A313D" w:rsidRPr="00E75AB2">
        <w:rPr>
          <w:rFonts w:ascii="Times New Roman" w:hAnsi="Times New Roman"/>
          <w:sz w:val="24"/>
          <w:szCs w:val="24"/>
        </w:rPr>
        <w:tab/>
      </w:r>
      <w:r w:rsidR="002A313D" w:rsidRPr="00E75AB2">
        <w:rPr>
          <w:rFonts w:ascii="Times New Roman" w:hAnsi="Times New Roman"/>
          <w:sz w:val="24"/>
          <w:szCs w:val="24"/>
        </w:rPr>
        <w:tab/>
      </w:r>
      <w:r w:rsidR="002A313D" w:rsidRPr="00E75AB2">
        <w:rPr>
          <w:rFonts w:ascii="Times New Roman" w:hAnsi="Times New Roman"/>
          <w:sz w:val="24"/>
          <w:szCs w:val="24"/>
        </w:rPr>
        <w:tab/>
      </w:r>
    </w:p>
    <w:p w:rsidR="005F3943" w:rsidRPr="00E75AB2" w:rsidRDefault="00B03105" w:rsidP="00BC4200">
      <w:pPr>
        <w:pStyle w:val="Akapitzlist"/>
        <w:numPr>
          <w:ilvl w:val="0"/>
          <w:numId w:val="252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Każdy pierwszoklasista </w:t>
      </w:r>
      <w:r w:rsidR="00FB0B27" w:rsidRPr="00E75AB2">
        <w:rPr>
          <w:rFonts w:ascii="Times New Roman" w:hAnsi="Times New Roman"/>
          <w:sz w:val="24"/>
          <w:szCs w:val="24"/>
        </w:rPr>
        <w:t>stojąc w</w:t>
      </w:r>
      <w:r w:rsidRPr="00E75AB2">
        <w:rPr>
          <w:rFonts w:ascii="Times New Roman" w:hAnsi="Times New Roman"/>
          <w:sz w:val="24"/>
          <w:szCs w:val="24"/>
        </w:rPr>
        <w:t xml:space="preserve"> postawie </w:t>
      </w:r>
      <w:r w:rsidR="00FB0B27" w:rsidRPr="00E75AB2">
        <w:rPr>
          <w:rFonts w:ascii="Times New Roman" w:hAnsi="Times New Roman"/>
          <w:sz w:val="24"/>
          <w:szCs w:val="24"/>
        </w:rPr>
        <w:t>zasadniczej trzyma</w:t>
      </w:r>
      <w:r w:rsidRPr="00E75AB2">
        <w:rPr>
          <w:rFonts w:ascii="Times New Roman" w:hAnsi="Times New Roman"/>
          <w:sz w:val="24"/>
          <w:szCs w:val="24"/>
        </w:rPr>
        <w:t xml:space="preserve"> uniesioną do góry na wysokości oczu prawą rękę z wyciągniętymi dwoma palcami w kierunku </w:t>
      </w:r>
      <w:r w:rsidR="00FB0B27" w:rsidRPr="00E75AB2">
        <w:rPr>
          <w:rFonts w:ascii="Times New Roman" w:hAnsi="Times New Roman"/>
          <w:sz w:val="24"/>
          <w:szCs w:val="24"/>
        </w:rPr>
        <w:t>sztandaru.</w:t>
      </w:r>
      <w:r w:rsidR="002A313D" w:rsidRPr="00E75AB2">
        <w:rPr>
          <w:rFonts w:ascii="Times New Roman" w:hAnsi="Times New Roman"/>
          <w:sz w:val="24"/>
          <w:szCs w:val="24"/>
        </w:rPr>
        <w:tab/>
      </w:r>
    </w:p>
    <w:p w:rsidR="00B03105" w:rsidRPr="00E75AB2" w:rsidRDefault="005F3943" w:rsidP="00BC4200">
      <w:pPr>
        <w:pStyle w:val="Akapitzlist"/>
        <w:numPr>
          <w:ilvl w:val="0"/>
          <w:numId w:val="252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Rota ślubowania</w:t>
      </w:r>
      <w:r w:rsidR="00B03105" w:rsidRPr="00E75AB2">
        <w:rPr>
          <w:rFonts w:ascii="Times New Roman" w:hAnsi="Times New Roman"/>
          <w:sz w:val="24"/>
          <w:szCs w:val="24"/>
        </w:rPr>
        <w:t>:</w:t>
      </w:r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 xml:space="preserve">„ </w:t>
      </w:r>
      <w:r w:rsidRPr="00E75AB2">
        <w:rPr>
          <w:rFonts w:ascii="Times New Roman" w:hAnsi="Times New Roman"/>
          <w:i/>
          <w:iCs/>
          <w:sz w:val="24"/>
          <w:szCs w:val="24"/>
        </w:rPr>
        <w:t>Ślubuję być dobrym Polakiem, dbać o dobre imię swojej klasy i szkoły.</w:t>
      </w:r>
    </w:p>
    <w:p w:rsidR="009C39BC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75AB2">
        <w:rPr>
          <w:rFonts w:ascii="Times New Roman" w:hAnsi="Times New Roman"/>
          <w:i/>
          <w:iCs/>
          <w:sz w:val="24"/>
          <w:szCs w:val="24"/>
        </w:rPr>
        <w:t xml:space="preserve">Będę uczyć się w szkole, jak kochać Ojczyznę, jak dla niej pracować kiedy urosnę. </w:t>
      </w:r>
    </w:p>
    <w:p w:rsidR="009C39BC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i/>
          <w:iCs/>
          <w:sz w:val="24"/>
          <w:szCs w:val="24"/>
        </w:rPr>
        <w:t>Będę starać się być dobrym kolegą, swym zachowaniem i nauką sprawiać radość rodzicom</w:t>
      </w:r>
      <w:r w:rsidRPr="00E75AB2">
        <w:rPr>
          <w:rFonts w:ascii="Times New Roman" w:hAnsi="Times New Roman"/>
          <w:sz w:val="24"/>
          <w:szCs w:val="24"/>
        </w:rPr>
        <w:t xml:space="preserve"> </w:t>
      </w:r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75AB2">
        <w:rPr>
          <w:rFonts w:ascii="Times New Roman" w:hAnsi="Times New Roman"/>
          <w:i/>
          <w:iCs/>
          <w:sz w:val="24"/>
          <w:szCs w:val="24"/>
        </w:rPr>
        <w:t>i nauczycielom”</w:t>
      </w:r>
    </w:p>
    <w:p w:rsidR="0076697E" w:rsidRPr="00E75AB2" w:rsidRDefault="0076697E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A313D" w:rsidRPr="00E75AB2" w:rsidRDefault="00DB14B1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30" w:name="_Toc25741926"/>
      <w:r w:rsidRPr="00E75AB2">
        <w:rPr>
          <w:rFonts w:ascii="Times New Roman" w:hAnsi="Times New Roman"/>
          <w:color w:val="auto"/>
          <w:sz w:val="24"/>
          <w:szCs w:val="24"/>
        </w:rPr>
        <w:t>§ 119.</w:t>
      </w:r>
      <w:r w:rsidR="009C39BC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A313D" w:rsidRPr="00E75AB2">
        <w:rPr>
          <w:rFonts w:ascii="Times New Roman" w:hAnsi="Times New Roman"/>
          <w:color w:val="auto"/>
          <w:sz w:val="24"/>
          <w:szCs w:val="24"/>
        </w:rPr>
        <w:t>Pasowanie na uczniów klasy pierwszej</w:t>
      </w:r>
      <w:bookmarkEnd w:id="330"/>
    </w:p>
    <w:p w:rsidR="002A313D" w:rsidRPr="00E75AB2" w:rsidRDefault="002A313D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B03105" w:rsidRPr="00E75AB2" w:rsidRDefault="00B03105" w:rsidP="009C39BC">
      <w:pPr>
        <w:tabs>
          <w:tab w:val="num" w:pos="0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Pasowanie na ucznia następuje tuż po ślubowaniu złożonym prz</w:t>
      </w:r>
      <w:r w:rsidR="00816E4B" w:rsidRPr="00E75AB2">
        <w:rPr>
          <w:rFonts w:ascii="Times New Roman" w:hAnsi="Times New Roman"/>
          <w:sz w:val="24"/>
          <w:szCs w:val="24"/>
        </w:rPr>
        <w:t>ez pierwszoklasistów. Dyrektor S</w:t>
      </w:r>
      <w:r w:rsidRPr="00E75AB2">
        <w:rPr>
          <w:rFonts w:ascii="Times New Roman" w:hAnsi="Times New Roman"/>
          <w:sz w:val="24"/>
          <w:szCs w:val="24"/>
        </w:rPr>
        <w:t>zkoły na lewe ramię każdego pierwszoklasisty kładzie duży ołówek i mówi:</w:t>
      </w:r>
    </w:p>
    <w:p w:rsidR="00B03105" w:rsidRPr="00E75AB2" w:rsidRDefault="00B03105" w:rsidP="009C39BC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i/>
          <w:iCs/>
          <w:sz w:val="24"/>
          <w:szCs w:val="24"/>
        </w:rPr>
        <w:t xml:space="preserve">„Pasuję Cię </w:t>
      </w:r>
      <w:r w:rsidR="00C46113" w:rsidRPr="00E75AB2">
        <w:rPr>
          <w:rFonts w:ascii="Times New Roman" w:hAnsi="Times New Roman"/>
          <w:i/>
          <w:iCs/>
          <w:sz w:val="24"/>
          <w:szCs w:val="24"/>
        </w:rPr>
        <w:t>na ucznia Szkoły Podstawowej</w:t>
      </w:r>
      <w:r w:rsidRPr="00E75AB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14D6E" w:rsidRPr="00E75AB2">
        <w:rPr>
          <w:rFonts w:ascii="Times New Roman" w:hAnsi="Times New Roman"/>
          <w:i/>
          <w:iCs/>
          <w:sz w:val="24"/>
          <w:szCs w:val="24"/>
        </w:rPr>
        <w:t>nr 2 im. Jana Pawła II w Sulechowie</w:t>
      </w:r>
      <w:r w:rsidRPr="00E75AB2">
        <w:rPr>
          <w:rFonts w:ascii="Times New Roman" w:hAnsi="Times New Roman"/>
          <w:sz w:val="24"/>
          <w:szCs w:val="24"/>
        </w:rPr>
        <w:t>”</w:t>
      </w:r>
    </w:p>
    <w:p w:rsidR="002A313D" w:rsidRPr="00E75AB2" w:rsidRDefault="002A313D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03105" w:rsidRPr="00E75AB2" w:rsidRDefault="002A313D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31" w:name="_Toc25741927"/>
      <w:r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DB14B1" w:rsidRPr="00E75AB2">
        <w:rPr>
          <w:rFonts w:ascii="Times New Roman" w:hAnsi="Times New Roman"/>
          <w:color w:val="auto"/>
          <w:sz w:val="24"/>
          <w:szCs w:val="24"/>
        </w:rPr>
        <w:t>20</w:t>
      </w:r>
      <w:r w:rsidRPr="00E75AB2">
        <w:rPr>
          <w:rFonts w:ascii="Times New Roman" w:hAnsi="Times New Roman"/>
          <w:color w:val="auto"/>
          <w:sz w:val="24"/>
          <w:szCs w:val="24"/>
        </w:rPr>
        <w:t>. Ślub</w:t>
      </w:r>
      <w:r w:rsidR="00B03C88" w:rsidRPr="00E75AB2">
        <w:rPr>
          <w:rFonts w:ascii="Times New Roman" w:hAnsi="Times New Roman"/>
          <w:color w:val="auto"/>
          <w:sz w:val="24"/>
          <w:szCs w:val="24"/>
        </w:rPr>
        <w:t xml:space="preserve">owanie </w:t>
      </w:r>
      <w:r w:rsidR="00B03105" w:rsidRPr="00E75AB2">
        <w:rPr>
          <w:rFonts w:ascii="Times New Roman" w:hAnsi="Times New Roman"/>
          <w:color w:val="auto"/>
          <w:sz w:val="24"/>
          <w:szCs w:val="24"/>
        </w:rPr>
        <w:t>absolwentów</w:t>
      </w:r>
      <w:bookmarkEnd w:id="331"/>
    </w:p>
    <w:p w:rsidR="002A313D" w:rsidRPr="00E75AB2" w:rsidRDefault="002A313D" w:rsidP="0076697E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D3A80" w:rsidRPr="00E75AB2" w:rsidRDefault="002A16F5" w:rsidP="00BC4200">
      <w:pPr>
        <w:pStyle w:val="Akapitzlist"/>
        <w:numPr>
          <w:ilvl w:val="0"/>
          <w:numId w:val="253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hAnsi="Times New Roman"/>
          <w:sz w:val="24"/>
          <w:szCs w:val="24"/>
        </w:rPr>
        <w:t xml:space="preserve">Ślubowanie </w:t>
      </w:r>
      <w:r w:rsidR="00FB0B27" w:rsidRPr="00E75AB2">
        <w:rPr>
          <w:rFonts w:ascii="Times New Roman" w:hAnsi="Times New Roman"/>
          <w:sz w:val="24"/>
          <w:szCs w:val="24"/>
        </w:rPr>
        <w:t>absolwentów odbywa</w:t>
      </w:r>
      <w:r w:rsidRPr="00E75AB2">
        <w:rPr>
          <w:rFonts w:ascii="Times New Roman" w:hAnsi="Times New Roman"/>
          <w:sz w:val="24"/>
          <w:szCs w:val="24"/>
        </w:rPr>
        <w:t xml:space="preserve"> się </w:t>
      </w:r>
      <w:r w:rsidR="00F10B82" w:rsidRPr="00E75AB2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FD3A80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a uroczystym apelu </w:t>
      </w:r>
      <w:r w:rsidR="006478DC" w:rsidRPr="00E75AB2">
        <w:rPr>
          <w:rFonts w:ascii="Times New Roman" w:eastAsia="Times New Roman" w:hAnsi="Times New Roman"/>
          <w:sz w:val="24"/>
          <w:szCs w:val="24"/>
          <w:lang w:eastAsia="pl-PL"/>
        </w:rPr>
        <w:t>pożegnania absolwentów</w:t>
      </w:r>
      <w:r w:rsidR="00FD3A80" w:rsidRPr="00E75AB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35600" w:rsidRPr="00E75AB2" w:rsidRDefault="00FD3A80" w:rsidP="00BC4200">
      <w:pPr>
        <w:pStyle w:val="Akapitzlist"/>
        <w:numPr>
          <w:ilvl w:val="0"/>
          <w:numId w:val="253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Wszyscy zgromadzeni stoją na baczność.</w:t>
      </w:r>
      <w:r w:rsidR="002A313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13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13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13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13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13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D35600" w:rsidRPr="00E75AB2" w:rsidRDefault="00FD3A80" w:rsidP="00BC4200">
      <w:pPr>
        <w:pStyle w:val="Akapitzlist"/>
        <w:numPr>
          <w:ilvl w:val="0"/>
          <w:numId w:val="25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Absolwenci trzymają uniesioną do góry rękę</w:t>
      </w:r>
      <w:r w:rsidR="00D35600"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 xml:space="preserve">z wyciągniętymi dwoma palcami </w:t>
      </w:r>
      <w:r w:rsidR="0076697E" w:rsidRPr="00E75AB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i powtarzają słowa przysięgi.</w:t>
      </w:r>
      <w:r w:rsidR="002A313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13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13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13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13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13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13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13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A313D" w:rsidRPr="00E75AB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6D5643" w:rsidRPr="00E75AB2" w:rsidRDefault="002A313D" w:rsidP="00BC4200">
      <w:pPr>
        <w:pStyle w:val="Akapitzlist"/>
        <w:numPr>
          <w:ilvl w:val="0"/>
          <w:numId w:val="253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sz w:val="24"/>
          <w:szCs w:val="24"/>
          <w:lang w:eastAsia="pl-PL"/>
        </w:rPr>
        <w:t>Rota ślubowania absolwentów:</w:t>
      </w:r>
    </w:p>
    <w:p w:rsidR="009C39BC" w:rsidRPr="00E75AB2" w:rsidRDefault="00454C68" w:rsidP="009C39BC">
      <w:pPr>
        <w:tabs>
          <w:tab w:val="left" w:pos="426"/>
        </w:tabs>
        <w:spacing w:line="276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>„</w:t>
      </w:r>
      <w:r w:rsidR="006D5643"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My , Absolwenci Szkoły Podstawowej nr 2 im. Jana Pawła II w Sulechowie </w:t>
      </w:r>
    </w:p>
    <w:p w:rsidR="006D5643" w:rsidRPr="00E75AB2" w:rsidRDefault="006D5643" w:rsidP="009C39BC">
      <w:pPr>
        <w:tabs>
          <w:tab w:val="left" w:pos="426"/>
        </w:tabs>
        <w:spacing w:line="276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>ślubujemy:</w:t>
      </w:r>
    </w:p>
    <w:p w:rsidR="009C39BC" w:rsidRPr="00E75AB2" w:rsidRDefault="006D5643" w:rsidP="009C39BC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>dbać o honor szkoły, w której zdobywaliśmy wiedzę i wychowanie, godnie ją reprezentować,</w:t>
      </w:r>
      <w:r w:rsidR="009C39BC"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2B11F5" w:rsidRPr="00E75AB2" w:rsidRDefault="006D5643" w:rsidP="0076697E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>w przyszłości ofiarnie pracować dla dobra kraju, wzorową dyscypliną służyć Ojczyźnie, wszystkimi umiejętnościami i wytrwałością godnie wypełniać obowiązki młodego obywatela Rzeczpospolitej Polskiej.</w:t>
      </w:r>
      <w:r w:rsidR="00454C68"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Ślubujemy.</w:t>
      </w:r>
      <w:r w:rsidR="00D35600" w:rsidRPr="00E75AB2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</w:p>
    <w:p w:rsidR="002B11F5" w:rsidRPr="00E75AB2" w:rsidRDefault="002B11F5" w:rsidP="009C39BC">
      <w:pPr>
        <w:pStyle w:val="DefaultText"/>
        <w:tabs>
          <w:tab w:val="left" w:pos="426"/>
        </w:tabs>
        <w:spacing w:line="276" w:lineRule="auto"/>
        <w:rPr>
          <w:szCs w:val="24"/>
          <w:lang w:val="pl-PL"/>
        </w:rPr>
      </w:pPr>
    </w:p>
    <w:p w:rsidR="0014448C" w:rsidRPr="00E75AB2" w:rsidRDefault="0014448C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32" w:name="_Toc25741928"/>
      <w:r w:rsidRPr="00E75AB2">
        <w:rPr>
          <w:rFonts w:ascii="Times New Roman" w:hAnsi="Times New Roman"/>
          <w:color w:val="auto"/>
          <w:sz w:val="24"/>
          <w:szCs w:val="24"/>
        </w:rPr>
        <w:lastRenderedPageBreak/>
        <w:t>DZIAŁ X</w:t>
      </w:r>
      <w:bookmarkEnd w:id="332"/>
    </w:p>
    <w:p w:rsidR="009C39BC" w:rsidRPr="00E75AB2" w:rsidRDefault="00504350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33" w:name="_Toc25741929"/>
      <w:r w:rsidRPr="00E75AB2">
        <w:rPr>
          <w:rFonts w:ascii="Times New Roman" w:hAnsi="Times New Roman"/>
          <w:color w:val="auto"/>
          <w:sz w:val="24"/>
          <w:szCs w:val="24"/>
        </w:rPr>
        <w:t>Rozdział 1</w:t>
      </w:r>
      <w:bookmarkEnd w:id="333"/>
    </w:p>
    <w:p w:rsidR="00B03105" w:rsidRPr="00E75AB2" w:rsidRDefault="00B03105" w:rsidP="009C39BC">
      <w:pPr>
        <w:pStyle w:val="Nagwek2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34" w:name="_Toc25741930"/>
      <w:r w:rsidRPr="00E75AB2">
        <w:rPr>
          <w:rFonts w:ascii="Times New Roman" w:hAnsi="Times New Roman"/>
          <w:color w:val="auto"/>
          <w:sz w:val="24"/>
          <w:szCs w:val="24"/>
        </w:rPr>
        <w:t>Postanowienia końcowe</w:t>
      </w:r>
      <w:bookmarkEnd w:id="334"/>
    </w:p>
    <w:p w:rsidR="005F3408" w:rsidRPr="00E75AB2" w:rsidRDefault="00620F0E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35" w:name="_Toc25741931"/>
      <w:r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DB14B1" w:rsidRPr="00E75AB2">
        <w:rPr>
          <w:rFonts w:ascii="Times New Roman" w:hAnsi="Times New Roman"/>
          <w:color w:val="auto"/>
          <w:sz w:val="24"/>
          <w:szCs w:val="24"/>
        </w:rPr>
        <w:t>21</w:t>
      </w:r>
      <w:r w:rsidRPr="00E75AB2">
        <w:rPr>
          <w:rFonts w:ascii="Times New Roman" w:hAnsi="Times New Roman"/>
          <w:color w:val="auto"/>
          <w:sz w:val="24"/>
          <w:szCs w:val="24"/>
        </w:rPr>
        <w:t>. P</w:t>
      </w:r>
      <w:r w:rsidR="00404412" w:rsidRPr="00E75AB2">
        <w:rPr>
          <w:rStyle w:val="Nagwek3Znak"/>
          <w:rFonts w:ascii="Times New Roman" w:hAnsi="Times New Roman"/>
          <w:b/>
          <w:color w:val="auto"/>
          <w:sz w:val="24"/>
          <w:szCs w:val="24"/>
        </w:rPr>
        <w:t>ieczęć szkolna</w:t>
      </w:r>
      <w:bookmarkEnd w:id="335"/>
    </w:p>
    <w:p w:rsidR="009C39BC" w:rsidRPr="00E75AB2" w:rsidRDefault="009C39BC" w:rsidP="009C39BC">
      <w:pPr>
        <w:tabs>
          <w:tab w:val="left" w:pos="426"/>
        </w:tabs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B03105" w:rsidRPr="00E75AB2" w:rsidRDefault="00B03105" w:rsidP="009C39BC">
      <w:pPr>
        <w:tabs>
          <w:tab w:val="left" w:pos="426"/>
        </w:tabs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20F0E" w:rsidRPr="00E75AB2" w:rsidRDefault="00620F0E" w:rsidP="00BC4200">
      <w:pPr>
        <w:numPr>
          <w:ilvl w:val="0"/>
          <w:numId w:val="248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Na pieczęciach i stemplach używana jest nazwa: „Szkoła Podstawowa Nr 2 im. Jana Pawła II</w:t>
      </w:r>
      <w:r w:rsidR="009C39BC" w:rsidRPr="00E75AB2">
        <w:rPr>
          <w:rFonts w:ascii="Times New Roman" w:hAnsi="Times New Roman"/>
          <w:sz w:val="24"/>
          <w:szCs w:val="24"/>
        </w:rPr>
        <w:t xml:space="preserve"> </w:t>
      </w:r>
      <w:r w:rsidRPr="00E75AB2">
        <w:rPr>
          <w:rFonts w:ascii="Times New Roman" w:hAnsi="Times New Roman"/>
          <w:sz w:val="24"/>
          <w:szCs w:val="24"/>
        </w:rPr>
        <w:t>w Sulechowie”</w:t>
      </w:r>
      <w:r w:rsidR="00495F05" w:rsidRPr="00E75AB2">
        <w:rPr>
          <w:rFonts w:ascii="Times New Roman" w:hAnsi="Times New Roman"/>
          <w:sz w:val="24"/>
          <w:szCs w:val="24"/>
        </w:rPr>
        <w:t>.</w:t>
      </w:r>
      <w:r w:rsidR="00495F05" w:rsidRPr="00E75AB2">
        <w:rPr>
          <w:rFonts w:ascii="Times New Roman" w:hAnsi="Times New Roman"/>
          <w:sz w:val="24"/>
          <w:szCs w:val="24"/>
        </w:rPr>
        <w:tab/>
      </w:r>
      <w:r w:rsidR="00495F05" w:rsidRPr="00E75AB2">
        <w:rPr>
          <w:rFonts w:ascii="Times New Roman" w:hAnsi="Times New Roman"/>
          <w:sz w:val="24"/>
          <w:szCs w:val="24"/>
        </w:rPr>
        <w:tab/>
      </w:r>
      <w:r w:rsidR="00495F05" w:rsidRPr="00E75AB2">
        <w:rPr>
          <w:rFonts w:ascii="Times New Roman" w:hAnsi="Times New Roman"/>
          <w:sz w:val="24"/>
          <w:szCs w:val="24"/>
        </w:rPr>
        <w:tab/>
      </w:r>
      <w:r w:rsidR="00495F05" w:rsidRPr="00E75AB2">
        <w:rPr>
          <w:rFonts w:ascii="Times New Roman" w:hAnsi="Times New Roman"/>
          <w:sz w:val="24"/>
          <w:szCs w:val="24"/>
        </w:rPr>
        <w:tab/>
      </w:r>
      <w:r w:rsidR="00495F05" w:rsidRPr="00E75AB2">
        <w:rPr>
          <w:rFonts w:ascii="Times New Roman" w:hAnsi="Times New Roman"/>
          <w:sz w:val="24"/>
          <w:szCs w:val="24"/>
        </w:rPr>
        <w:tab/>
      </w:r>
      <w:r w:rsidR="00495F05" w:rsidRPr="00E75AB2">
        <w:rPr>
          <w:rFonts w:ascii="Times New Roman" w:hAnsi="Times New Roman"/>
          <w:sz w:val="24"/>
          <w:szCs w:val="24"/>
        </w:rPr>
        <w:tab/>
      </w:r>
      <w:r w:rsidR="00495F05" w:rsidRPr="00E75AB2">
        <w:rPr>
          <w:rFonts w:ascii="Times New Roman" w:hAnsi="Times New Roman"/>
          <w:sz w:val="24"/>
          <w:szCs w:val="24"/>
        </w:rPr>
        <w:tab/>
      </w:r>
      <w:r w:rsidR="00495F05" w:rsidRPr="00E75AB2">
        <w:rPr>
          <w:rFonts w:ascii="Times New Roman" w:hAnsi="Times New Roman"/>
          <w:sz w:val="24"/>
          <w:szCs w:val="24"/>
        </w:rPr>
        <w:tab/>
      </w:r>
      <w:r w:rsidR="00495F05" w:rsidRPr="00E75AB2">
        <w:rPr>
          <w:rFonts w:ascii="Times New Roman" w:hAnsi="Times New Roman"/>
          <w:sz w:val="24"/>
          <w:szCs w:val="24"/>
        </w:rPr>
        <w:tab/>
      </w:r>
    </w:p>
    <w:p w:rsidR="00620F0E" w:rsidRPr="00E75AB2" w:rsidRDefault="00620F0E" w:rsidP="00BC4200">
      <w:pPr>
        <w:numPr>
          <w:ilvl w:val="0"/>
          <w:numId w:val="248"/>
        </w:numPr>
        <w:tabs>
          <w:tab w:val="left" w:pos="284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 używa pieczęci urzędowych:</w:t>
      </w:r>
    </w:p>
    <w:p w:rsidR="00816E4B" w:rsidRPr="00E75AB2" w:rsidRDefault="00620F0E" w:rsidP="00BC4200">
      <w:pPr>
        <w:numPr>
          <w:ilvl w:val="0"/>
          <w:numId w:val="24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Stempel okrągły z godłem o treści: </w:t>
      </w:r>
    </w:p>
    <w:p w:rsidR="00620F0E" w:rsidRPr="00E75AB2" w:rsidRDefault="00620F0E" w:rsidP="00AB02C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SZKOŁA PODSTAWOWA Nr 2 IM. JANA PAWŁA II W SULECHOWIE</w:t>
      </w:r>
    </w:p>
    <w:p w:rsidR="00816E4B" w:rsidRPr="00E75AB2" w:rsidRDefault="00620F0E" w:rsidP="00BC4200">
      <w:pPr>
        <w:numPr>
          <w:ilvl w:val="0"/>
          <w:numId w:val="24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Stempel okrągły mały z godłem o treści:</w:t>
      </w:r>
    </w:p>
    <w:p w:rsidR="00816E4B" w:rsidRPr="00E75AB2" w:rsidRDefault="00620F0E" w:rsidP="00AB02CB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SZKOŁA PODSTAWOWA Nr 2 IM. JANA PAWŁA II W SULECHOWIE</w:t>
      </w:r>
    </w:p>
    <w:p w:rsidR="00620F0E" w:rsidRPr="00E75AB2" w:rsidRDefault="00620F0E" w:rsidP="00BC4200">
      <w:pPr>
        <w:pStyle w:val="Akapitzlist"/>
        <w:numPr>
          <w:ilvl w:val="0"/>
          <w:numId w:val="24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Stempel prostokątny o treści:</w:t>
      </w:r>
    </w:p>
    <w:p w:rsidR="00620F0E" w:rsidRPr="00E75AB2" w:rsidRDefault="00620F0E" w:rsidP="009C39BC">
      <w:pPr>
        <w:tabs>
          <w:tab w:val="left" w:pos="426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 xml:space="preserve">SZKOŁA PODSTAWOWA </w:t>
      </w:r>
      <w:r w:rsidR="008E1D66" w:rsidRPr="00E75AB2">
        <w:rPr>
          <w:rFonts w:ascii="Times New Roman" w:hAnsi="Times New Roman"/>
          <w:bCs/>
          <w:sz w:val="24"/>
          <w:szCs w:val="24"/>
        </w:rPr>
        <w:t>n</w:t>
      </w:r>
      <w:r w:rsidRPr="00E75AB2">
        <w:rPr>
          <w:rFonts w:ascii="Times New Roman" w:hAnsi="Times New Roman"/>
          <w:bCs/>
          <w:sz w:val="24"/>
          <w:szCs w:val="24"/>
        </w:rPr>
        <w:t>r 2</w:t>
      </w:r>
    </w:p>
    <w:p w:rsidR="00620F0E" w:rsidRPr="00E75AB2" w:rsidRDefault="00620F0E" w:rsidP="009C39BC">
      <w:pPr>
        <w:tabs>
          <w:tab w:val="left" w:pos="426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im. Jana Pawała II W Sulechowie</w:t>
      </w:r>
    </w:p>
    <w:p w:rsidR="00620F0E" w:rsidRPr="00E75AB2" w:rsidRDefault="00620F0E" w:rsidP="009C39BC">
      <w:pPr>
        <w:tabs>
          <w:tab w:val="left" w:pos="426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66-100 SULECHÓW, ul. 1 Maja 7</w:t>
      </w:r>
    </w:p>
    <w:p w:rsidR="00620F0E" w:rsidRPr="00E75AB2" w:rsidRDefault="00620F0E" w:rsidP="009C39BC">
      <w:pPr>
        <w:tabs>
          <w:tab w:val="left" w:pos="426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Tel. sekretariat 68459 59 39</w:t>
      </w:r>
    </w:p>
    <w:p w:rsidR="00620F0E" w:rsidRPr="00E75AB2" w:rsidRDefault="00620F0E" w:rsidP="009C39BC">
      <w:pPr>
        <w:tabs>
          <w:tab w:val="left" w:pos="426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Tel. księgowość 733777963</w:t>
      </w:r>
    </w:p>
    <w:p w:rsidR="00620F0E" w:rsidRPr="00E75AB2" w:rsidRDefault="00620F0E" w:rsidP="009C39BC">
      <w:pPr>
        <w:tabs>
          <w:tab w:val="left" w:pos="426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E75AB2">
        <w:rPr>
          <w:rFonts w:ascii="Times New Roman" w:hAnsi="Times New Roman"/>
          <w:bCs/>
          <w:sz w:val="24"/>
          <w:szCs w:val="24"/>
        </w:rPr>
        <w:t>NIP 973-10-43-810, REGON 367558611</w:t>
      </w:r>
    </w:p>
    <w:p w:rsidR="00404412" w:rsidRPr="00E75AB2" w:rsidRDefault="00404412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04412" w:rsidRPr="00E75AB2" w:rsidRDefault="00404412" w:rsidP="009C39BC">
      <w:p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04412" w:rsidRPr="00E75AB2" w:rsidRDefault="00620F0E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36" w:name="_Toc25741932"/>
      <w:r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DB14B1" w:rsidRPr="00E75AB2">
        <w:rPr>
          <w:rFonts w:ascii="Times New Roman" w:hAnsi="Times New Roman"/>
          <w:color w:val="auto"/>
          <w:sz w:val="24"/>
          <w:szCs w:val="24"/>
        </w:rPr>
        <w:t>22</w:t>
      </w:r>
      <w:r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404412" w:rsidRPr="00E75AB2">
        <w:rPr>
          <w:rFonts w:ascii="Times New Roman" w:hAnsi="Times New Roman"/>
          <w:color w:val="auto"/>
          <w:sz w:val="24"/>
          <w:szCs w:val="24"/>
        </w:rPr>
        <w:t>Dokumentacja szkolna</w:t>
      </w:r>
      <w:bookmarkEnd w:id="336"/>
    </w:p>
    <w:p w:rsidR="003D6EE5" w:rsidRPr="00E75AB2" w:rsidRDefault="003D6EE5" w:rsidP="009C39BC">
      <w:pPr>
        <w:tabs>
          <w:tab w:val="left" w:pos="0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6697E" w:rsidRPr="00E75AB2" w:rsidRDefault="00B03105" w:rsidP="00BC4200">
      <w:pPr>
        <w:numPr>
          <w:ilvl w:val="0"/>
          <w:numId w:val="250"/>
        </w:numPr>
        <w:tabs>
          <w:tab w:val="clear" w:pos="680"/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Szkoła prowadzi i przechowuje dokumentację zgodnie z odrębnymi przepisami.</w:t>
      </w:r>
    </w:p>
    <w:p w:rsidR="00B03105" w:rsidRPr="00E75AB2" w:rsidRDefault="00B03105" w:rsidP="00BC4200">
      <w:pPr>
        <w:numPr>
          <w:ilvl w:val="0"/>
          <w:numId w:val="250"/>
        </w:numPr>
        <w:tabs>
          <w:tab w:val="clear" w:pos="680"/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sz w:val="24"/>
          <w:szCs w:val="24"/>
        </w:rPr>
        <w:t>Zasady prowadzenia przez szkołę gospodarki finansowej i materiałowej określają odrębne przepisy.</w:t>
      </w:r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40EC2" w:rsidRPr="00E75AB2" w:rsidRDefault="00CE019E" w:rsidP="009C39BC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37" w:name="_Toc25741933"/>
      <w:r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DB14B1" w:rsidRPr="00E75AB2">
        <w:rPr>
          <w:rFonts w:ascii="Times New Roman" w:hAnsi="Times New Roman"/>
          <w:color w:val="auto"/>
          <w:sz w:val="24"/>
          <w:szCs w:val="24"/>
        </w:rPr>
        <w:t>23.</w:t>
      </w:r>
      <w:r w:rsidR="00620F0E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40EC2" w:rsidRPr="00E75AB2">
        <w:rPr>
          <w:rFonts w:ascii="Times New Roman" w:hAnsi="Times New Roman"/>
          <w:color w:val="auto"/>
          <w:sz w:val="24"/>
          <w:szCs w:val="24"/>
        </w:rPr>
        <w:t>Zmiany w statucie</w:t>
      </w:r>
      <w:bookmarkEnd w:id="337"/>
    </w:p>
    <w:p w:rsidR="009C39BC" w:rsidRPr="00E75AB2" w:rsidRDefault="009C39BC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3105" w:rsidRPr="00E75AB2" w:rsidRDefault="00B03105" w:rsidP="009C39BC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5AB2">
        <w:rPr>
          <w:rFonts w:ascii="Times New Roman" w:hAnsi="Times New Roman"/>
          <w:b/>
          <w:sz w:val="24"/>
          <w:szCs w:val="24"/>
        </w:rPr>
        <w:t xml:space="preserve">1. </w:t>
      </w:r>
      <w:r w:rsidRPr="00E75AB2">
        <w:rPr>
          <w:rFonts w:ascii="Times New Roman" w:hAnsi="Times New Roman"/>
          <w:sz w:val="24"/>
          <w:szCs w:val="24"/>
        </w:rPr>
        <w:t xml:space="preserve">Zmiany w statucie </w:t>
      </w:r>
      <w:r w:rsidR="00816E4B" w:rsidRPr="00E75AB2">
        <w:rPr>
          <w:rFonts w:ascii="Times New Roman" w:hAnsi="Times New Roman"/>
          <w:sz w:val="24"/>
          <w:szCs w:val="24"/>
        </w:rPr>
        <w:t xml:space="preserve">są dokonywane </w:t>
      </w:r>
      <w:r w:rsidRPr="00E75AB2">
        <w:rPr>
          <w:rFonts w:ascii="Times New Roman" w:hAnsi="Times New Roman"/>
          <w:sz w:val="24"/>
          <w:szCs w:val="24"/>
        </w:rPr>
        <w:t xml:space="preserve">z inicjatywy: </w:t>
      </w:r>
    </w:p>
    <w:p w:rsidR="00B03105" w:rsidRPr="00E75AB2" w:rsidRDefault="00FB0B27" w:rsidP="00BC4200">
      <w:pPr>
        <w:pStyle w:val="DefaultText"/>
        <w:numPr>
          <w:ilvl w:val="0"/>
          <w:numId w:val="90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Dyrektora S</w:t>
      </w:r>
      <w:r w:rsidR="00B03105" w:rsidRPr="00E75AB2">
        <w:rPr>
          <w:szCs w:val="24"/>
          <w:lang w:val="pl-PL"/>
        </w:rPr>
        <w:t>zkoły jako przewodniczącego rady pedagogicznej;</w:t>
      </w:r>
    </w:p>
    <w:p w:rsidR="00B03105" w:rsidRPr="00E75AB2" w:rsidRDefault="00B03105" w:rsidP="00BC4200">
      <w:pPr>
        <w:pStyle w:val="DefaultText"/>
        <w:numPr>
          <w:ilvl w:val="0"/>
          <w:numId w:val="90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 xml:space="preserve"> organu sprawującego nadzór pedagogiczny;</w:t>
      </w:r>
    </w:p>
    <w:p w:rsidR="00B03105" w:rsidRPr="00E75AB2" w:rsidRDefault="00FB0B27" w:rsidP="00BC4200">
      <w:pPr>
        <w:pStyle w:val="DefaultText"/>
        <w:numPr>
          <w:ilvl w:val="0"/>
          <w:numId w:val="90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 xml:space="preserve"> Rady R</w:t>
      </w:r>
      <w:r w:rsidR="00B03105" w:rsidRPr="00E75AB2">
        <w:rPr>
          <w:szCs w:val="24"/>
          <w:lang w:val="pl-PL"/>
        </w:rPr>
        <w:t>odziców;</w:t>
      </w:r>
    </w:p>
    <w:p w:rsidR="00B03105" w:rsidRPr="00E75AB2" w:rsidRDefault="00B03105" w:rsidP="00BC4200">
      <w:pPr>
        <w:pStyle w:val="DefaultText"/>
        <w:numPr>
          <w:ilvl w:val="0"/>
          <w:numId w:val="90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 xml:space="preserve"> organu prowadzącego szkołę;</w:t>
      </w:r>
    </w:p>
    <w:p w:rsidR="00B03105" w:rsidRPr="00E75AB2" w:rsidRDefault="00210164" w:rsidP="00BC4200">
      <w:pPr>
        <w:pStyle w:val="DefaultText"/>
        <w:numPr>
          <w:ilvl w:val="0"/>
          <w:numId w:val="90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 xml:space="preserve"> </w:t>
      </w:r>
      <w:r w:rsidR="00FB0B27" w:rsidRPr="00E75AB2">
        <w:rPr>
          <w:szCs w:val="24"/>
          <w:lang w:val="pl-PL"/>
        </w:rPr>
        <w:t>co najmniej 1/3 członków Rady P</w:t>
      </w:r>
      <w:r w:rsidR="00B03105" w:rsidRPr="00E75AB2">
        <w:rPr>
          <w:szCs w:val="24"/>
          <w:lang w:val="pl-PL"/>
        </w:rPr>
        <w:t>edagogicznej.</w:t>
      </w:r>
    </w:p>
    <w:p w:rsidR="00620F0E" w:rsidRPr="00E75AB2" w:rsidRDefault="00620F0E" w:rsidP="0076697E">
      <w:pPr>
        <w:pStyle w:val="DefaultText"/>
        <w:numPr>
          <w:ilvl w:val="0"/>
          <w:numId w:val="77"/>
        </w:numPr>
        <w:tabs>
          <w:tab w:val="clear" w:pos="1040"/>
          <w:tab w:val="left" w:pos="284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Zmiany i nowelizacje do statutu szkoły uchwala Rada Pedagogiczna.</w:t>
      </w:r>
      <w:r w:rsidRPr="00E75AB2">
        <w:rPr>
          <w:szCs w:val="24"/>
          <w:lang w:val="pl-PL"/>
        </w:rPr>
        <w:tab/>
      </w:r>
      <w:r w:rsidR="00FB0B27" w:rsidRPr="00E75AB2">
        <w:rPr>
          <w:szCs w:val="24"/>
          <w:lang w:val="pl-PL"/>
        </w:rPr>
        <w:tab/>
      </w:r>
      <w:r w:rsidRPr="00E75AB2">
        <w:rPr>
          <w:szCs w:val="24"/>
          <w:lang w:val="pl-PL"/>
        </w:rPr>
        <w:tab/>
      </w:r>
    </w:p>
    <w:p w:rsidR="00EA78FE" w:rsidRPr="00E75AB2" w:rsidRDefault="00FB0B27" w:rsidP="0076697E">
      <w:pPr>
        <w:pStyle w:val="DefaultText"/>
        <w:numPr>
          <w:ilvl w:val="0"/>
          <w:numId w:val="77"/>
        </w:numPr>
        <w:tabs>
          <w:tab w:val="clear" w:pos="1040"/>
          <w:tab w:val="left" w:pos="284"/>
        </w:tabs>
        <w:spacing w:line="276" w:lineRule="auto"/>
        <w:ind w:left="0" w:firstLine="0"/>
        <w:jc w:val="both"/>
        <w:rPr>
          <w:szCs w:val="24"/>
          <w:lang w:val="pl-PL"/>
        </w:rPr>
      </w:pPr>
      <w:r w:rsidRPr="00E75AB2">
        <w:rPr>
          <w:szCs w:val="24"/>
          <w:lang w:val="pl-PL"/>
        </w:rPr>
        <w:t>Dyrektor S</w:t>
      </w:r>
      <w:r w:rsidR="00B03105" w:rsidRPr="00E75AB2">
        <w:rPr>
          <w:szCs w:val="24"/>
          <w:lang w:val="pl-PL"/>
        </w:rPr>
        <w:t>zkoły ma prawo do podejmowania doraźnych decyzji w sprawach nie ujętych</w:t>
      </w:r>
      <w:r w:rsidR="0076697E" w:rsidRPr="00E75AB2">
        <w:rPr>
          <w:szCs w:val="24"/>
          <w:lang w:val="pl-PL"/>
        </w:rPr>
        <w:t xml:space="preserve"> </w:t>
      </w:r>
      <w:r w:rsidR="00B03105" w:rsidRPr="00E75AB2">
        <w:rPr>
          <w:szCs w:val="24"/>
          <w:lang w:val="pl-PL"/>
        </w:rPr>
        <w:t>w statucie.</w:t>
      </w:r>
    </w:p>
    <w:p w:rsidR="00083142" w:rsidRPr="00E75AB2" w:rsidRDefault="00083142" w:rsidP="009C39BC">
      <w:pPr>
        <w:pStyle w:val="DefaultText"/>
        <w:tabs>
          <w:tab w:val="left" w:pos="426"/>
        </w:tabs>
        <w:spacing w:line="276" w:lineRule="auto"/>
        <w:jc w:val="both"/>
        <w:rPr>
          <w:b/>
          <w:szCs w:val="24"/>
          <w:lang w:val="pl-PL"/>
        </w:rPr>
      </w:pPr>
    </w:p>
    <w:p w:rsidR="00EB30B0" w:rsidRPr="00E75AB2" w:rsidRDefault="00EB30B0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trike/>
          <w:sz w:val="24"/>
          <w:szCs w:val="24"/>
        </w:rPr>
      </w:pPr>
    </w:p>
    <w:p w:rsidR="00083142" w:rsidRPr="00E75AB2" w:rsidRDefault="00083142" w:rsidP="009C39BC">
      <w:pPr>
        <w:pStyle w:val="DefaultText"/>
        <w:tabs>
          <w:tab w:val="left" w:pos="426"/>
        </w:tabs>
        <w:spacing w:line="276" w:lineRule="auto"/>
        <w:jc w:val="both"/>
        <w:rPr>
          <w:b/>
          <w:strike/>
          <w:szCs w:val="24"/>
          <w:lang w:val="pl-PL"/>
        </w:rPr>
      </w:pPr>
    </w:p>
    <w:p w:rsidR="002A4D78" w:rsidRPr="00E75AB2" w:rsidRDefault="00D069BC" w:rsidP="005B58FA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38" w:name="_Toc25741934"/>
      <w:r w:rsidRPr="00E75AB2">
        <w:rPr>
          <w:rFonts w:ascii="Times New Roman" w:hAnsi="Times New Roman"/>
          <w:color w:val="auto"/>
          <w:sz w:val="24"/>
          <w:szCs w:val="24"/>
        </w:rPr>
        <w:t>§ 1</w:t>
      </w:r>
      <w:r w:rsidR="00DB14B1" w:rsidRPr="00E75AB2">
        <w:rPr>
          <w:rFonts w:ascii="Times New Roman" w:hAnsi="Times New Roman"/>
          <w:color w:val="auto"/>
          <w:sz w:val="24"/>
          <w:szCs w:val="24"/>
        </w:rPr>
        <w:t>24</w:t>
      </w:r>
      <w:r w:rsidR="00CE019E" w:rsidRPr="00E75AB2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5B58FA" w:rsidRPr="00E75AB2">
        <w:rPr>
          <w:rFonts w:ascii="Times New Roman" w:hAnsi="Times New Roman"/>
          <w:color w:val="auto"/>
          <w:sz w:val="24"/>
          <w:szCs w:val="24"/>
        </w:rPr>
        <w:t>(uchylono)</w:t>
      </w:r>
      <w:bookmarkEnd w:id="338"/>
    </w:p>
    <w:p w:rsidR="00826BC4" w:rsidRPr="00E75AB2" w:rsidRDefault="00826BC4" w:rsidP="009C39BC">
      <w:pPr>
        <w:tabs>
          <w:tab w:val="left" w:pos="284"/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37445C" w:rsidRPr="00E75AB2" w:rsidRDefault="008D3400" w:rsidP="005B58FA">
      <w:pPr>
        <w:pStyle w:val="Nagwek3"/>
        <w:tabs>
          <w:tab w:val="left" w:pos="426"/>
        </w:tabs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339" w:name="_Toc25741935"/>
      <w:r w:rsidRPr="00E75AB2">
        <w:rPr>
          <w:rFonts w:ascii="Times New Roman" w:hAnsi="Times New Roman"/>
          <w:color w:val="auto"/>
          <w:sz w:val="24"/>
          <w:szCs w:val="24"/>
        </w:rPr>
        <w:lastRenderedPageBreak/>
        <w:t>§ 1</w:t>
      </w:r>
      <w:r w:rsidR="00BD7FC3" w:rsidRPr="00E75AB2">
        <w:rPr>
          <w:rFonts w:ascii="Times New Roman" w:hAnsi="Times New Roman"/>
          <w:color w:val="auto"/>
          <w:sz w:val="24"/>
          <w:szCs w:val="24"/>
        </w:rPr>
        <w:t>2</w:t>
      </w:r>
      <w:r w:rsidR="00DB14B1" w:rsidRPr="00E75AB2">
        <w:rPr>
          <w:rFonts w:ascii="Times New Roman" w:hAnsi="Times New Roman"/>
          <w:color w:val="auto"/>
          <w:sz w:val="24"/>
          <w:szCs w:val="24"/>
        </w:rPr>
        <w:t>5</w:t>
      </w:r>
      <w:r w:rsidRPr="00E75AB2">
        <w:rPr>
          <w:rFonts w:ascii="Times New Roman" w:hAnsi="Times New Roman"/>
          <w:color w:val="auto"/>
          <w:sz w:val="24"/>
          <w:szCs w:val="24"/>
        </w:rPr>
        <w:t>.</w:t>
      </w:r>
      <w:r w:rsidR="00495F05" w:rsidRPr="00E75A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B58FA" w:rsidRPr="00E75AB2">
        <w:rPr>
          <w:rFonts w:ascii="Times New Roman" w:hAnsi="Times New Roman"/>
          <w:color w:val="auto"/>
          <w:sz w:val="24"/>
          <w:szCs w:val="24"/>
        </w:rPr>
        <w:t>(uchylono)</w:t>
      </w:r>
      <w:bookmarkEnd w:id="339"/>
    </w:p>
    <w:p w:rsidR="0037445C" w:rsidRPr="00E75AB2" w:rsidRDefault="0037445C" w:rsidP="009C39BC">
      <w:pPr>
        <w:tabs>
          <w:tab w:val="left" w:pos="426"/>
        </w:tabs>
        <w:spacing w:line="276" w:lineRule="auto"/>
        <w:rPr>
          <w:rFonts w:ascii="Times New Roman" w:hAnsi="Times New Roman"/>
          <w:b/>
          <w:strike/>
          <w:sz w:val="24"/>
          <w:szCs w:val="24"/>
        </w:rPr>
      </w:pPr>
    </w:p>
    <w:sectPr w:rsidR="0037445C" w:rsidRPr="00E75AB2" w:rsidSect="009C39BC">
      <w:pgSz w:w="11906" w:h="16838"/>
      <w:pgMar w:top="1417" w:right="1417" w:bottom="1417" w:left="1417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57" w:rsidRDefault="003B1157" w:rsidP="00961B67">
      <w:r>
        <w:separator/>
      </w:r>
    </w:p>
  </w:endnote>
  <w:endnote w:type="continuationSeparator" w:id="0">
    <w:p w:rsidR="003B1157" w:rsidRDefault="003B1157" w:rsidP="0096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093" w:type="pct"/>
      <w:tblBorders>
        <w:top w:val="single" w:sz="4" w:space="0" w:color="C4652D"/>
      </w:tblBorders>
      <w:tblLook w:val="04A0" w:firstRow="1" w:lastRow="0" w:firstColumn="1" w:lastColumn="0" w:noHBand="0" w:noVBand="1"/>
    </w:tblPr>
    <w:tblGrid>
      <w:gridCol w:w="1101"/>
      <w:gridCol w:w="6502"/>
    </w:tblGrid>
    <w:tr w:rsidR="00213054" w:rsidRPr="00BF3264" w:rsidTr="00CF34A1">
      <w:trPr>
        <w:trHeight w:val="360"/>
      </w:trPr>
      <w:tc>
        <w:tcPr>
          <w:tcW w:w="724" w:type="pct"/>
          <w:shd w:val="clear" w:color="auto" w:fill="F5DFD3"/>
        </w:tcPr>
        <w:p w:rsidR="00213054" w:rsidRPr="00DB7B6F" w:rsidRDefault="00213054" w:rsidP="00CF34A1">
          <w:pPr>
            <w:pStyle w:val="Stopka"/>
            <w:tabs>
              <w:tab w:val="clear" w:pos="4536"/>
              <w:tab w:val="left" w:pos="851"/>
            </w:tabs>
            <w:ind w:left="-1700" w:right="34" w:firstLine="1377"/>
            <w:rPr>
              <w:rFonts w:ascii="Arial Black" w:hAnsi="Arial Black"/>
              <w:sz w:val="22"/>
              <w:szCs w:val="22"/>
            </w:rPr>
          </w:pPr>
          <w:r w:rsidRPr="00DB7B6F">
            <w:rPr>
              <w:rFonts w:ascii="Arial Black" w:hAnsi="Arial Black"/>
              <w:sz w:val="22"/>
              <w:szCs w:val="22"/>
            </w:rPr>
            <w:fldChar w:fldCharType="begin"/>
          </w:r>
          <w:r w:rsidRPr="00DB7B6F">
            <w:rPr>
              <w:rFonts w:ascii="Arial Black" w:hAnsi="Arial Black"/>
              <w:sz w:val="22"/>
              <w:szCs w:val="22"/>
            </w:rPr>
            <w:instrText xml:space="preserve"> PAGE   \* MERGEFORMAT </w:instrText>
          </w:r>
          <w:r w:rsidRPr="00DB7B6F">
            <w:rPr>
              <w:rFonts w:ascii="Arial Black" w:hAnsi="Arial Black"/>
              <w:sz w:val="22"/>
              <w:szCs w:val="22"/>
            </w:rPr>
            <w:fldChar w:fldCharType="separate"/>
          </w:r>
          <w:r w:rsidRPr="00DB7B6F">
            <w:rPr>
              <w:rFonts w:ascii="Arial Black" w:hAnsi="Arial Black"/>
              <w:sz w:val="22"/>
              <w:szCs w:val="22"/>
            </w:rPr>
            <w:t>38</w:t>
          </w:r>
          <w:r w:rsidRPr="00DB7B6F">
            <w:rPr>
              <w:rFonts w:ascii="Arial Black" w:hAnsi="Arial Black"/>
              <w:sz w:val="22"/>
              <w:szCs w:val="22"/>
            </w:rPr>
            <w:fldChar w:fldCharType="end"/>
          </w:r>
          <w:r w:rsidRPr="00DB7B6F">
            <w:rPr>
              <w:rFonts w:ascii="Arial Black" w:hAnsi="Arial Black"/>
              <w:sz w:val="22"/>
              <w:szCs w:val="22"/>
            </w:rPr>
            <w:t xml:space="preserve"> </w:t>
          </w:r>
        </w:p>
      </w:tc>
      <w:tc>
        <w:tcPr>
          <w:tcW w:w="4276" w:type="pct"/>
        </w:tcPr>
        <w:p w:rsidR="00213054" w:rsidRPr="00DB7B6F" w:rsidRDefault="00213054" w:rsidP="00CF34A1">
          <w:pPr>
            <w:pStyle w:val="Stopka"/>
            <w:tabs>
              <w:tab w:val="clear" w:pos="4536"/>
              <w:tab w:val="left" w:pos="317"/>
            </w:tabs>
            <w:ind w:left="-1438" w:firstLine="850"/>
            <w:jc w:val="right"/>
            <w:rPr>
              <w:rFonts w:ascii="Cambria" w:hAnsi="Cambria"/>
            </w:rPr>
          </w:pPr>
          <w:r w:rsidRPr="00DB7B6F">
            <w:rPr>
              <w:rFonts w:ascii="Cambria" w:hAnsi="Cambria"/>
            </w:rPr>
            <w:t>Statut Gimnazjum im. Unitów Podlaskich w Zespole Szkół w Łomazach</w:t>
          </w:r>
        </w:p>
      </w:tc>
    </w:tr>
  </w:tbl>
  <w:p w:rsidR="00213054" w:rsidRDefault="002130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Borders>
        <w:top w:val="single" w:sz="4" w:space="0" w:color="C4652D"/>
      </w:tblBorders>
      <w:tblLook w:val="04A0" w:firstRow="1" w:lastRow="0" w:firstColumn="1" w:lastColumn="0" w:noHBand="0" w:noVBand="1"/>
    </w:tblPr>
    <w:tblGrid>
      <w:gridCol w:w="7477"/>
      <w:gridCol w:w="1844"/>
    </w:tblGrid>
    <w:tr w:rsidR="00213054" w:rsidRPr="00BF3264" w:rsidTr="00CF34A1">
      <w:trPr>
        <w:trHeight w:val="360"/>
      </w:trPr>
      <w:tc>
        <w:tcPr>
          <w:tcW w:w="4011" w:type="pct"/>
        </w:tcPr>
        <w:p w:rsidR="00213054" w:rsidRPr="00DB7B6F" w:rsidRDefault="00213054" w:rsidP="009B2F3F">
          <w:pPr>
            <w:pStyle w:val="Stopka"/>
            <w:rPr>
              <w:rFonts w:ascii="Cambria" w:hAnsi="Cambria"/>
            </w:rPr>
          </w:pPr>
          <w:r w:rsidRPr="00DB7B6F">
            <w:rPr>
              <w:rFonts w:ascii="Cambria" w:hAnsi="Cambria"/>
            </w:rPr>
            <w:t xml:space="preserve">Statut Szkoły Podstawowej Nr </w:t>
          </w:r>
          <w:r>
            <w:rPr>
              <w:rFonts w:ascii="Cambria" w:hAnsi="Cambria"/>
            </w:rPr>
            <w:t>2</w:t>
          </w:r>
          <w:r w:rsidRPr="00DB7B6F">
            <w:rPr>
              <w:rFonts w:ascii="Cambria" w:hAnsi="Cambria"/>
            </w:rPr>
            <w:t xml:space="preserve"> im. </w:t>
          </w:r>
          <w:r>
            <w:rPr>
              <w:rFonts w:ascii="Cambria" w:hAnsi="Cambria"/>
            </w:rPr>
            <w:t xml:space="preserve">Jana Pawła II w Sulechowie </w:t>
          </w:r>
        </w:p>
      </w:tc>
      <w:tc>
        <w:tcPr>
          <w:tcW w:w="989" w:type="pct"/>
          <w:shd w:val="clear" w:color="auto" w:fill="F5DFD3"/>
        </w:tcPr>
        <w:p w:rsidR="00213054" w:rsidRPr="00DB7B6F" w:rsidRDefault="00213054" w:rsidP="007A0E08">
          <w:pPr>
            <w:pStyle w:val="Stopka"/>
            <w:ind w:right="281"/>
            <w:jc w:val="right"/>
            <w:rPr>
              <w:rFonts w:ascii="Arial Black" w:hAnsi="Arial Black"/>
              <w:sz w:val="22"/>
              <w:szCs w:val="22"/>
            </w:rPr>
          </w:pPr>
          <w:r w:rsidRPr="00DB7B6F">
            <w:rPr>
              <w:rFonts w:ascii="Arial Black" w:hAnsi="Arial Black"/>
              <w:sz w:val="22"/>
              <w:szCs w:val="22"/>
            </w:rPr>
            <w:fldChar w:fldCharType="begin"/>
          </w:r>
          <w:r w:rsidRPr="00DB7B6F">
            <w:rPr>
              <w:rFonts w:ascii="Arial Black" w:hAnsi="Arial Black"/>
              <w:sz w:val="22"/>
              <w:szCs w:val="22"/>
            </w:rPr>
            <w:instrText xml:space="preserve"> PAGE    \* MERGEFORMAT </w:instrText>
          </w:r>
          <w:r w:rsidRPr="00DB7B6F">
            <w:rPr>
              <w:rFonts w:ascii="Arial Black" w:hAnsi="Arial Black"/>
              <w:sz w:val="22"/>
              <w:szCs w:val="22"/>
            </w:rPr>
            <w:fldChar w:fldCharType="separate"/>
          </w:r>
          <w:r w:rsidR="00585F72">
            <w:rPr>
              <w:rFonts w:ascii="Arial Black" w:hAnsi="Arial Black"/>
              <w:sz w:val="22"/>
              <w:szCs w:val="22"/>
            </w:rPr>
            <w:t>2</w:t>
          </w:r>
          <w:r w:rsidRPr="00DB7B6F">
            <w:rPr>
              <w:rFonts w:ascii="Arial Black" w:hAnsi="Arial Black"/>
              <w:sz w:val="22"/>
              <w:szCs w:val="22"/>
            </w:rPr>
            <w:fldChar w:fldCharType="end"/>
          </w:r>
        </w:p>
      </w:tc>
    </w:tr>
  </w:tbl>
  <w:p w:rsidR="00213054" w:rsidRDefault="002130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54" w:rsidRDefault="00213054" w:rsidP="00893BA7">
    <w:pPr>
      <w:pStyle w:val="Nagwek"/>
    </w:pPr>
  </w:p>
  <w:p w:rsidR="00213054" w:rsidRDefault="00213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57" w:rsidRDefault="003B1157" w:rsidP="00961B67">
      <w:r>
        <w:separator/>
      </w:r>
    </w:p>
  </w:footnote>
  <w:footnote w:type="continuationSeparator" w:id="0">
    <w:p w:rsidR="003B1157" w:rsidRDefault="003B1157" w:rsidP="00961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4BA2D554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EE82980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D1263A0A"/>
    <w:name w:val="WW8Num7"/>
    <w:lvl w:ilvl="0">
      <w:start w:val="1"/>
      <w:numFmt w:val="decimal"/>
      <w:lvlText w:val="%1)"/>
      <w:lvlJc w:val="left"/>
      <w:pPr>
        <w:tabs>
          <w:tab w:val="num" w:pos="680"/>
        </w:tabs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2"/>
    <w:multiLevelType w:val="multilevel"/>
    <w:tmpl w:val="00000012"/>
    <w:name w:val="WW8Num29"/>
    <w:lvl w:ilvl="0">
      <w:start w:val="1"/>
      <w:numFmt w:val="decimal"/>
      <w:lvlText w:val="%1)"/>
      <w:lvlJc w:val="left"/>
      <w:pPr>
        <w:tabs>
          <w:tab w:val="num" w:pos="1304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6">
    <w:nsid w:val="00000017"/>
    <w:multiLevelType w:val="multilevel"/>
    <w:tmpl w:val="86E80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)"/>
      <w:lvlJc w:val="left"/>
      <w:pPr>
        <w:tabs>
          <w:tab w:val="num" w:pos="1894"/>
        </w:tabs>
        <w:ind w:left="1894" w:hanging="454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A"/>
    <w:multiLevelType w:val="multilevel"/>
    <w:tmpl w:val="8BF8097C"/>
    <w:name w:val="WW8Num57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8">
    <w:nsid w:val="0000001B"/>
    <w:multiLevelType w:val="multilevel"/>
    <w:tmpl w:val="98465B40"/>
    <w:name w:val="WW8Num64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9">
    <w:nsid w:val="0000001E"/>
    <w:multiLevelType w:val="multilevel"/>
    <w:tmpl w:val="252A39D8"/>
    <w:name w:val="WW8Num23"/>
    <w:lvl w:ilvl="0">
      <w:start w:val="1"/>
      <w:numFmt w:val="decimal"/>
      <w:suff w:val="nothing"/>
      <w:lvlText w:val="%1."/>
      <w:lvlJc w:val="left"/>
      <w:pPr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20"/>
    <w:multiLevelType w:val="multilevel"/>
    <w:tmpl w:val="00000020"/>
    <w:name w:val="WW8Num76"/>
    <w:lvl w:ilvl="0">
      <w:start w:val="1"/>
      <w:numFmt w:val="decimal"/>
      <w:lvlText w:val="%1)"/>
      <w:lvlJc w:val="left"/>
      <w:pPr>
        <w:tabs>
          <w:tab w:val="num" w:pos="1304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1">
    <w:nsid w:val="00000025"/>
    <w:multiLevelType w:val="multilevel"/>
    <w:tmpl w:val="422641FE"/>
    <w:name w:val="WW8Num4"/>
    <w:lvl w:ilvl="0">
      <w:start w:val="1"/>
      <w:numFmt w:val="decimal"/>
      <w:suff w:val="nothing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6F"/>
    <w:multiLevelType w:val="multilevel"/>
    <w:tmpl w:val="0000006F"/>
    <w:name w:val="WW8Num115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04"/>
        </w:tabs>
        <w:ind w:left="3904" w:hanging="360"/>
      </w:pPr>
      <w:rPr>
        <w:rFonts w:hint="default"/>
        <w:bCs/>
        <w:szCs w:val="24"/>
      </w:rPr>
    </w:lvl>
    <w:lvl w:ilvl="2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3">
    <w:nsid w:val="0077082F"/>
    <w:multiLevelType w:val="hybridMultilevel"/>
    <w:tmpl w:val="17B2892C"/>
    <w:lvl w:ilvl="0" w:tplc="AE660F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AC798E"/>
    <w:multiLevelType w:val="hybridMultilevel"/>
    <w:tmpl w:val="BD3076BA"/>
    <w:lvl w:ilvl="0" w:tplc="369A19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20539D8"/>
    <w:multiLevelType w:val="hybridMultilevel"/>
    <w:tmpl w:val="95F094E8"/>
    <w:lvl w:ilvl="0" w:tplc="1CAE8FC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61047B"/>
    <w:multiLevelType w:val="hybridMultilevel"/>
    <w:tmpl w:val="A3C65E9E"/>
    <w:lvl w:ilvl="0" w:tplc="3C364C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2AA68B8"/>
    <w:multiLevelType w:val="hybridMultilevel"/>
    <w:tmpl w:val="E04C8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BF7E86"/>
    <w:multiLevelType w:val="hybridMultilevel"/>
    <w:tmpl w:val="44387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057A1E"/>
    <w:multiLevelType w:val="hybridMultilevel"/>
    <w:tmpl w:val="0944F362"/>
    <w:lvl w:ilvl="0" w:tplc="611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947D07"/>
    <w:multiLevelType w:val="hybridMultilevel"/>
    <w:tmpl w:val="8C54F23C"/>
    <w:lvl w:ilvl="0" w:tplc="E6FC0C14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4"/>
        </w:tabs>
        <w:ind w:left="3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54"/>
        </w:tabs>
        <w:ind w:left="10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74"/>
        </w:tabs>
        <w:ind w:left="17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94"/>
        </w:tabs>
        <w:ind w:left="24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14"/>
        </w:tabs>
        <w:ind w:left="32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34"/>
        </w:tabs>
        <w:ind w:left="39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54"/>
        </w:tabs>
        <w:ind w:left="46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74"/>
        </w:tabs>
        <w:ind w:left="5374" w:hanging="180"/>
      </w:pPr>
    </w:lvl>
  </w:abstractNum>
  <w:abstractNum w:abstractNumId="21">
    <w:nsid w:val="03B15A21"/>
    <w:multiLevelType w:val="hybridMultilevel"/>
    <w:tmpl w:val="FD24E014"/>
    <w:lvl w:ilvl="0" w:tplc="311432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3114326C">
      <w:start w:val="1"/>
      <w:numFmt w:val="lowerLetter"/>
      <w:lvlText w:val="%2)"/>
      <w:lvlJc w:val="left"/>
      <w:pPr>
        <w:tabs>
          <w:tab w:val="num" w:pos="1060"/>
        </w:tabs>
        <w:ind w:left="1060" w:hanging="454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22">
    <w:nsid w:val="03DF2E76"/>
    <w:multiLevelType w:val="multilevel"/>
    <w:tmpl w:val="0000000E"/>
    <w:name w:val="WW8Num252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23">
    <w:nsid w:val="04C10B22"/>
    <w:multiLevelType w:val="hybridMultilevel"/>
    <w:tmpl w:val="9264AD14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4EF71B7"/>
    <w:multiLevelType w:val="hybridMultilevel"/>
    <w:tmpl w:val="80FE1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51E6CE7"/>
    <w:multiLevelType w:val="multilevel"/>
    <w:tmpl w:val="A4AAC08C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353"/>
        </w:tabs>
        <w:ind w:left="1353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05623523"/>
    <w:multiLevelType w:val="hybridMultilevel"/>
    <w:tmpl w:val="860E42D8"/>
    <w:lvl w:ilvl="0" w:tplc="B8FE63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05943B8B"/>
    <w:multiLevelType w:val="hybridMultilevel"/>
    <w:tmpl w:val="F0904DC2"/>
    <w:lvl w:ilvl="0" w:tplc="AE660F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5CE4DBF"/>
    <w:multiLevelType w:val="multilevel"/>
    <w:tmpl w:val="3CA28648"/>
    <w:name w:val="WW8Num5722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29">
    <w:nsid w:val="05FB21ED"/>
    <w:multiLevelType w:val="hybridMultilevel"/>
    <w:tmpl w:val="C7629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0362EA"/>
    <w:multiLevelType w:val="multilevel"/>
    <w:tmpl w:val="35A69CBC"/>
    <w:name w:val="WW8Num232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31">
    <w:nsid w:val="062E4219"/>
    <w:multiLevelType w:val="hybridMultilevel"/>
    <w:tmpl w:val="EE14F3C6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CB86580C">
      <w:start w:val="1"/>
      <w:numFmt w:val="decimal"/>
      <w:lvlText w:val="%2)"/>
      <w:lvlJc w:val="left"/>
      <w:pPr>
        <w:tabs>
          <w:tab w:val="num" w:pos="737"/>
        </w:tabs>
        <w:ind w:left="681" w:hanging="397"/>
      </w:pPr>
      <w:rPr>
        <w:rFonts w:hint="default"/>
        <w:b w:val="0"/>
        <w:i w:val="0"/>
        <w:sz w:val="22"/>
        <w:szCs w:val="22"/>
      </w:rPr>
    </w:lvl>
    <w:lvl w:ilvl="2" w:tplc="8C808B7E">
      <w:start w:val="1"/>
      <w:numFmt w:val="decimal"/>
      <w:lvlText w:val="%3)"/>
      <w:lvlJc w:val="left"/>
      <w:pPr>
        <w:tabs>
          <w:tab w:val="num" w:pos="737"/>
        </w:tabs>
        <w:ind w:left="681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3" w:tplc="F20A2A6C">
      <w:start w:val="1"/>
      <w:numFmt w:val="decimal"/>
      <w:lvlText w:val="%4)"/>
      <w:lvlJc w:val="left"/>
      <w:pPr>
        <w:tabs>
          <w:tab w:val="num" w:pos="3399"/>
        </w:tabs>
        <w:ind w:left="3343" w:hanging="397"/>
      </w:pPr>
      <w:rPr>
        <w:rFonts w:hint="default"/>
        <w:b w:val="0"/>
      </w:rPr>
    </w:lvl>
    <w:lvl w:ilvl="4" w:tplc="4E941854">
      <w:start w:val="1"/>
      <w:numFmt w:val="decimal"/>
      <w:lvlText w:val="%5)"/>
      <w:lvlJc w:val="left"/>
      <w:pPr>
        <w:tabs>
          <w:tab w:val="num" w:pos="4119"/>
        </w:tabs>
        <w:ind w:left="4063" w:hanging="39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>
    <w:nsid w:val="06370E5C"/>
    <w:multiLevelType w:val="hybridMultilevel"/>
    <w:tmpl w:val="7424FA20"/>
    <w:lvl w:ilvl="0" w:tplc="6A0CCEFE">
      <w:start w:val="16"/>
      <w:numFmt w:val="decimal"/>
      <w:lvlText w:val="%1."/>
      <w:lvlJc w:val="left"/>
      <w:pPr>
        <w:ind w:left="1506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6837934"/>
    <w:multiLevelType w:val="hybridMultilevel"/>
    <w:tmpl w:val="4050BEF8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9F5E466E">
      <w:start w:val="1"/>
      <w:numFmt w:val="decimal"/>
      <w:lvlText w:val="%2)"/>
      <w:lvlJc w:val="left"/>
      <w:pPr>
        <w:ind w:left="1505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06CA1ADC"/>
    <w:multiLevelType w:val="hybridMultilevel"/>
    <w:tmpl w:val="1D4C5572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07AD230D"/>
    <w:multiLevelType w:val="multilevel"/>
    <w:tmpl w:val="8A60EF1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04"/>
        </w:tabs>
        <w:ind w:left="1304" w:hanging="680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07C70DAD"/>
    <w:multiLevelType w:val="hybridMultilevel"/>
    <w:tmpl w:val="F2C2A296"/>
    <w:lvl w:ilvl="0" w:tplc="FFFAB99A">
      <w:start w:val="7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8305AF8"/>
    <w:multiLevelType w:val="hybridMultilevel"/>
    <w:tmpl w:val="02C0F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8677B17"/>
    <w:multiLevelType w:val="hybridMultilevel"/>
    <w:tmpl w:val="FD0C3786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9">
    <w:nsid w:val="088C26BE"/>
    <w:multiLevelType w:val="multilevel"/>
    <w:tmpl w:val="BDE69D7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0">
    <w:nsid w:val="09E95F18"/>
    <w:multiLevelType w:val="hybridMultilevel"/>
    <w:tmpl w:val="B66AAF80"/>
    <w:lvl w:ilvl="0" w:tplc="2D3823F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016B44"/>
    <w:multiLevelType w:val="hybridMultilevel"/>
    <w:tmpl w:val="C2AA65D4"/>
    <w:lvl w:ilvl="0" w:tplc="AE660F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A837913"/>
    <w:multiLevelType w:val="hybridMultilevel"/>
    <w:tmpl w:val="303E4196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0AFE5388"/>
    <w:multiLevelType w:val="hybridMultilevel"/>
    <w:tmpl w:val="A128E956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B2B1C5D"/>
    <w:multiLevelType w:val="hybridMultilevel"/>
    <w:tmpl w:val="B1606576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0B3A6AB1"/>
    <w:multiLevelType w:val="hybridMultilevel"/>
    <w:tmpl w:val="BE6E34E2"/>
    <w:lvl w:ilvl="0" w:tplc="414C5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9B7071"/>
    <w:multiLevelType w:val="hybridMultilevel"/>
    <w:tmpl w:val="CE20564C"/>
    <w:lvl w:ilvl="0" w:tplc="24CCF7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0C2D50B3"/>
    <w:multiLevelType w:val="hybridMultilevel"/>
    <w:tmpl w:val="6CC4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C85077F"/>
    <w:multiLevelType w:val="hybridMultilevel"/>
    <w:tmpl w:val="7696C84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9">
    <w:nsid w:val="0CBE0CA2"/>
    <w:multiLevelType w:val="multilevel"/>
    <w:tmpl w:val="E444B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87"/>
        </w:tabs>
        <w:ind w:left="1487" w:hanging="777"/>
      </w:pPr>
      <w:rPr>
        <w:rFonts w:ascii="Cambria" w:eastAsia="Times New Roman" w:hAnsi="Cambria" w:cs="Arial" w:hint="default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>
    <w:nsid w:val="0CF70220"/>
    <w:multiLevelType w:val="hybridMultilevel"/>
    <w:tmpl w:val="383A8252"/>
    <w:lvl w:ilvl="0" w:tplc="116A85FC">
      <w:start w:val="2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1">
    <w:nsid w:val="0D133AA7"/>
    <w:multiLevelType w:val="hybridMultilevel"/>
    <w:tmpl w:val="35A0B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D216F7D"/>
    <w:multiLevelType w:val="hybridMultilevel"/>
    <w:tmpl w:val="E6E6A760"/>
    <w:lvl w:ilvl="0" w:tplc="0E844D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DB04D55"/>
    <w:multiLevelType w:val="hybridMultilevel"/>
    <w:tmpl w:val="C302C6AA"/>
    <w:lvl w:ilvl="0" w:tplc="110A2A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DD43347"/>
    <w:multiLevelType w:val="multilevel"/>
    <w:tmpl w:val="00000021"/>
    <w:name w:val="WW8Num823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55">
    <w:nsid w:val="0DE115D2"/>
    <w:multiLevelType w:val="hybridMultilevel"/>
    <w:tmpl w:val="7AF45008"/>
    <w:lvl w:ilvl="0" w:tplc="04150017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6">
    <w:nsid w:val="0DE12DD9"/>
    <w:multiLevelType w:val="multilevel"/>
    <w:tmpl w:val="00000021"/>
    <w:name w:val="WW8Num8222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57">
    <w:nsid w:val="0E144455"/>
    <w:multiLevelType w:val="hybridMultilevel"/>
    <w:tmpl w:val="1EEC97AE"/>
    <w:lvl w:ilvl="0" w:tplc="7E80702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F59752B"/>
    <w:multiLevelType w:val="multilevel"/>
    <w:tmpl w:val="A9FA5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10B51104"/>
    <w:multiLevelType w:val="hybridMultilevel"/>
    <w:tmpl w:val="2F8A3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0EC67C5"/>
    <w:multiLevelType w:val="hybridMultilevel"/>
    <w:tmpl w:val="7D2C9EA2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11150064"/>
    <w:multiLevelType w:val="hybridMultilevel"/>
    <w:tmpl w:val="66506542"/>
    <w:lvl w:ilvl="0" w:tplc="F872F0F6">
      <w:start w:val="1"/>
      <w:numFmt w:val="decimal"/>
      <w:lvlText w:val="%1)"/>
      <w:lvlJc w:val="left"/>
      <w:pPr>
        <w:tabs>
          <w:tab w:val="num" w:pos="3693"/>
        </w:tabs>
        <w:ind w:left="36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11244F6E"/>
    <w:multiLevelType w:val="hybridMultilevel"/>
    <w:tmpl w:val="67A4851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91F6305A">
      <w:start w:val="1"/>
      <w:numFmt w:val="decimal"/>
      <w:lvlText w:val="%2."/>
      <w:lvlJc w:val="left"/>
      <w:pPr>
        <w:ind w:left="1930" w:hanging="360"/>
      </w:pPr>
      <w:rPr>
        <w:rFonts w:ascii="Cambria" w:eastAsia="Times New Roman" w:hAnsi="Cambria" w:cs="Aria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3">
    <w:nsid w:val="11256067"/>
    <w:multiLevelType w:val="hybridMultilevel"/>
    <w:tmpl w:val="8D52E4DA"/>
    <w:lvl w:ilvl="0" w:tplc="414C5B6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1234017A"/>
    <w:multiLevelType w:val="hybridMultilevel"/>
    <w:tmpl w:val="ED928FCE"/>
    <w:lvl w:ilvl="0" w:tplc="7E923A92">
      <w:start w:val="2"/>
      <w:numFmt w:val="decimal"/>
      <w:lvlText w:val="%1."/>
      <w:lvlJc w:val="left"/>
      <w:pPr>
        <w:ind w:left="11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2A4434E"/>
    <w:multiLevelType w:val="hybridMultilevel"/>
    <w:tmpl w:val="A0240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2A56993"/>
    <w:multiLevelType w:val="multilevel"/>
    <w:tmpl w:val="97B6B88A"/>
    <w:name w:val="WW8Num623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67">
    <w:nsid w:val="12AE4302"/>
    <w:multiLevelType w:val="hybridMultilevel"/>
    <w:tmpl w:val="B92C54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12BD0CBC"/>
    <w:multiLevelType w:val="hybridMultilevel"/>
    <w:tmpl w:val="94BC9D56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133E7314"/>
    <w:multiLevelType w:val="multilevel"/>
    <w:tmpl w:val="A5842CC0"/>
    <w:name w:val="WW8Num683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70">
    <w:nsid w:val="139F6365"/>
    <w:multiLevelType w:val="hybridMultilevel"/>
    <w:tmpl w:val="85EC5480"/>
    <w:lvl w:ilvl="0" w:tplc="40660ADA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1">
    <w:nsid w:val="13EA1F87"/>
    <w:multiLevelType w:val="multilevel"/>
    <w:tmpl w:val="50EE4A4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8"/>
      <w:numFmt w:val="decimal"/>
      <w:lvlText w:val="%2."/>
      <w:lvlJc w:val="left"/>
      <w:pPr>
        <w:tabs>
          <w:tab w:val="num" w:pos="1249"/>
        </w:tabs>
        <w:ind w:left="1249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771"/>
        </w:tabs>
        <w:ind w:left="1771" w:hanging="777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2">
    <w:nsid w:val="141A534C"/>
    <w:multiLevelType w:val="hybridMultilevel"/>
    <w:tmpl w:val="B212061C"/>
    <w:lvl w:ilvl="0" w:tplc="40660A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141C323B"/>
    <w:multiLevelType w:val="hybridMultilevel"/>
    <w:tmpl w:val="C09CD7C6"/>
    <w:lvl w:ilvl="0" w:tplc="45F65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4">
    <w:nsid w:val="144A0536"/>
    <w:multiLevelType w:val="hybridMultilevel"/>
    <w:tmpl w:val="190A1EE2"/>
    <w:lvl w:ilvl="0" w:tplc="9F5E466E">
      <w:start w:val="1"/>
      <w:numFmt w:val="decimal"/>
      <w:lvlText w:val="%1)"/>
      <w:lvlJc w:val="left"/>
      <w:pPr>
        <w:ind w:left="101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5">
    <w:nsid w:val="14621FEE"/>
    <w:multiLevelType w:val="hybridMultilevel"/>
    <w:tmpl w:val="380806AC"/>
    <w:lvl w:ilvl="0" w:tplc="F872F0F6">
      <w:start w:val="1"/>
      <w:numFmt w:val="decimal"/>
      <w:lvlText w:val="%1)"/>
      <w:lvlJc w:val="left"/>
      <w:pPr>
        <w:tabs>
          <w:tab w:val="num" w:pos="3813"/>
        </w:tabs>
        <w:ind w:left="3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6">
    <w:nsid w:val="15047B45"/>
    <w:multiLevelType w:val="multilevel"/>
    <w:tmpl w:val="ECCE39D2"/>
    <w:lvl w:ilvl="0">
      <w:start w:val="1"/>
      <w:numFmt w:val="decimal"/>
      <w:lvlText w:val="%1)"/>
      <w:lvlJc w:val="left"/>
      <w:pPr>
        <w:tabs>
          <w:tab w:val="num" w:pos="1304"/>
        </w:tabs>
        <w:ind w:left="1304" w:hanging="130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  <w:b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</w:lvl>
  </w:abstractNum>
  <w:abstractNum w:abstractNumId="77">
    <w:nsid w:val="151F7AFD"/>
    <w:multiLevelType w:val="hybridMultilevel"/>
    <w:tmpl w:val="5EEE4F78"/>
    <w:lvl w:ilvl="0" w:tplc="118680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5447536"/>
    <w:multiLevelType w:val="hybridMultilevel"/>
    <w:tmpl w:val="BDFC0CCE"/>
    <w:lvl w:ilvl="0" w:tplc="311432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5A933FA"/>
    <w:multiLevelType w:val="hybridMultilevel"/>
    <w:tmpl w:val="C59A39DC"/>
    <w:lvl w:ilvl="0" w:tplc="2F9260B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15DD676D"/>
    <w:multiLevelType w:val="hybridMultilevel"/>
    <w:tmpl w:val="2C227E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1">
    <w:nsid w:val="15E64C73"/>
    <w:multiLevelType w:val="multilevel"/>
    <w:tmpl w:val="425C211A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8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>
    <w:nsid w:val="16113098"/>
    <w:multiLevelType w:val="hybridMultilevel"/>
    <w:tmpl w:val="60EA75B6"/>
    <w:lvl w:ilvl="0" w:tplc="4CAE124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6880F5E"/>
    <w:multiLevelType w:val="hybridMultilevel"/>
    <w:tmpl w:val="58B8F9EC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16BE24D5"/>
    <w:multiLevelType w:val="multilevel"/>
    <w:tmpl w:val="50C4C27E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78"/>
        </w:tabs>
        <w:ind w:left="378" w:hanging="454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85">
    <w:nsid w:val="16F43BAF"/>
    <w:multiLevelType w:val="hybridMultilevel"/>
    <w:tmpl w:val="00B433A2"/>
    <w:lvl w:ilvl="0" w:tplc="53963ADC">
      <w:start w:val="5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6FC728B"/>
    <w:multiLevelType w:val="hybridMultilevel"/>
    <w:tmpl w:val="223A6EE8"/>
    <w:lvl w:ilvl="0" w:tplc="DF08B2E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16FE4379"/>
    <w:multiLevelType w:val="hybridMultilevel"/>
    <w:tmpl w:val="02AE456A"/>
    <w:lvl w:ilvl="0" w:tplc="97CE415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7EA22DE"/>
    <w:multiLevelType w:val="multilevel"/>
    <w:tmpl w:val="975663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183C636C"/>
    <w:multiLevelType w:val="hybridMultilevel"/>
    <w:tmpl w:val="DB7825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>
    <w:nsid w:val="18DD1D47"/>
    <w:multiLevelType w:val="multilevel"/>
    <w:tmpl w:val="D98C6452"/>
    <w:lvl w:ilvl="0">
      <w:start w:val="1"/>
      <w:numFmt w:val="decimal"/>
      <w:lvlText w:val="%1."/>
      <w:lvlJc w:val="left"/>
      <w:pPr>
        <w:ind w:left="94" w:hanging="94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1">
    <w:nsid w:val="18F17F75"/>
    <w:multiLevelType w:val="hybridMultilevel"/>
    <w:tmpl w:val="1C6A78B0"/>
    <w:lvl w:ilvl="0" w:tplc="67FA6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18F47B8F"/>
    <w:multiLevelType w:val="hybridMultilevel"/>
    <w:tmpl w:val="D4B84AD0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192D051E"/>
    <w:multiLevelType w:val="hybridMultilevel"/>
    <w:tmpl w:val="1D76C3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195C1219"/>
    <w:multiLevelType w:val="multilevel"/>
    <w:tmpl w:val="899E1E3A"/>
    <w:lvl w:ilvl="0">
      <w:start w:val="1"/>
      <w:numFmt w:val="decimal"/>
      <w:lvlText w:val="%1."/>
      <w:lvlJc w:val="left"/>
      <w:pPr>
        <w:tabs>
          <w:tab w:val="num" w:pos="1389"/>
        </w:tabs>
        <w:ind w:left="709" w:firstLine="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2013"/>
        </w:tabs>
        <w:ind w:left="709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50"/>
        </w:tabs>
        <w:ind w:left="70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709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70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709" w:firstLine="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70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709" w:firstLine="0"/>
      </w:pPr>
      <w:rPr>
        <w:rFonts w:hint="default"/>
      </w:rPr>
    </w:lvl>
  </w:abstractNum>
  <w:abstractNum w:abstractNumId="95">
    <w:nsid w:val="1979650A"/>
    <w:multiLevelType w:val="hybridMultilevel"/>
    <w:tmpl w:val="D82471A8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1A321EA1"/>
    <w:multiLevelType w:val="hybridMultilevel"/>
    <w:tmpl w:val="38DE08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1A6C5D13"/>
    <w:multiLevelType w:val="hybridMultilevel"/>
    <w:tmpl w:val="DB5CFE14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7">
      <w:start w:val="1"/>
      <w:numFmt w:val="lowerLetter"/>
      <w:lvlText w:val="%2)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8">
    <w:nsid w:val="1AE62372"/>
    <w:multiLevelType w:val="hybridMultilevel"/>
    <w:tmpl w:val="B382396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9">
    <w:nsid w:val="1BA07F86"/>
    <w:multiLevelType w:val="hybridMultilevel"/>
    <w:tmpl w:val="6B54E14A"/>
    <w:lvl w:ilvl="0" w:tplc="68F854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1BAF4198"/>
    <w:multiLevelType w:val="hybridMultilevel"/>
    <w:tmpl w:val="5CACC548"/>
    <w:lvl w:ilvl="0" w:tplc="D5C44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BBD5DD0"/>
    <w:multiLevelType w:val="hybridMultilevel"/>
    <w:tmpl w:val="F82AF726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1D6649CE">
      <w:start w:val="1"/>
      <w:numFmt w:val="decimal"/>
      <w:lvlText w:val="%2)"/>
      <w:lvlJc w:val="left"/>
      <w:pPr>
        <w:ind w:left="1080" w:hanging="360"/>
      </w:pPr>
      <w:rPr>
        <w:rFonts w:ascii="Calibri" w:hAnsi="Calibri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1BF4237F"/>
    <w:multiLevelType w:val="multilevel"/>
    <w:tmpl w:val="7AFE07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194"/>
        </w:tabs>
        <w:ind w:left="11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3">
    <w:nsid w:val="1C3429EA"/>
    <w:multiLevelType w:val="hybridMultilevel"/>
    <w:tmpl w:val="E53CBC48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4">
    <w:nsid w:val="1C3E1C1C"/>
    <w:multiLevelType w:val="multilevel"/>
    <w:tmpl w:val="5C5A6E20"/>
    <w:name w:val="WW8Num2523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105">
    <w:nsid w:val="1C547B4B"/>
    <w:multiLevelType w:val="hybridMultilevel"/>
    <w:tmpl w:val="62CECD2A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6">
    <w:nsid w:val="1C8A0975"/>
    <w:multiLevelType w:val="multilevel"/>
    <w:tmpl w:val="1952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1CF767C0"/>
    <w:multiLevelType w:val="hybridMultilevel"/>
    <w:tmpl w:val="1D129850"/>
    <w:lvl w:ilvl="0" w:tplc="878EE81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8">
    <w:nsid w:val="1DD117ED"/>
    <w:multiLevelType w:val="multilevel"/>
    <w:tmpl w:val="252A39D8"/>
    <w:name w:val="WW8Num232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1E03090C"/>
    <w:multiLevelType w:val="hybridMultilevel"/>
    <w:tmpl w:val="97C02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E624DD3"/>
    <w:multiLevelType w:val="hybridMultilevel"/>
    <w:tmpl w:val="D5383DC4"/>
    <w:lvl w:ilvl="0" w:tplc="67FA6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1EA606CD"/>
    <w:multiLevelType w:val="hybridMultilevel"/>
    <w:tmpl w:val="9124AA0C"/>
    <w:lvl w:ilvl="0" w:tplc="04150017">
      <w:start w:val="1"/>
      <w:numFmt w:val="lowerLetter"/>
      <w:lvlText w:val="%1)"/>
      <w:lvlJc w:val="left"/>
      <w:pPr>
        <w:ind w:left="-555" w:hanging="360"/>
      </w:pPr>
    </w:lvl>
    <w:lvl w:ilvl="1" w:tplc="04150019" w:tentative="1">
      <w:start w:val="1"/>
      <w:numFmt w:val="lowerLetter"/>
      <w:lvlText w:val="%2."/>
      <w:lvlJc w:val="left"/>
      <w:pPr>
        <w:ind w:left="165" w:hanging="360"/>
      </w:pPr>
    </w:lvl>
    <w:lvl w:ilvl="2" w:tplc="0415001B" w:tentative="1">
      <w:start w:val="1"/>
      <w:numFmt w:val="lowerRoman"/>
      <w:lvlText w:val="%3."/>
      <w:lvlJc w:val="right"/>
      <w:pPr>
        <w:ind w:left="885" w:hanging="180"/>
      </w:pPr>
    </w:lvl>
    <w:lvl w:ilvl="3" w:tplc="0415000F" w:tentative="1">
      <w:start w:val="1"/>
      <w:numFmt w:val="decimal"/>
      <w:lvlText w:val="%4."/>
      <w:lvlJc w:val="left"/>
      <w:pPr>
        <w:ind w:left="1605" w:hanging="360"/>
      </w:pPr>
    </w:lvl>
    <w:lvl w:ilvl="4" w:tplc="04150019" w:tentative="1">
      <w:start w:val="1"/>
      <w:numFmt w:val="lowerLetter"/>
      <w:lvlText w:val="%5."/>
      <w:lvlJc w:val="left"/>
      <w:pPr>
        <w:ind w:left="2325" w:hanging="360"/>
      </w:pPr>
    </w:lvl>
    <w:lvl w:ilvl="5" w:tplc="0415001B" w:tentative="1">
      <w:start w:val="1"/>
      <w:numFmt w:val="lowerRoman"/>
      <w:lvlText w:val="%6."/>
      <w:lvlJc w:val="right"/>
      <w:pPr>
        <w:ind w:left="3045" w:hanging="180"/>
      </w:pPr>
    </w:lvl>
    <w:lvl w:ilvl="6" w:tplc="0415000F" w:tentative="1">
      <w:start w:val="1"/>
      <w:numFmt w:val="decimal"/>
      <w:lvlText w:val="%7."/>
      <w:lvlJc w:val="left"/>
      <w:pPr>
        <w:ind w:left="3765" w:hanging="360"/>
      </w:pPr>
    </w:lvl>
    <w:lvl w:ilvl="7" w:tplc="04150019" w:tentative="1">
      <w:start w:val="1"/>
      <w:numFmt w:val="lowerLetter"/>
      <w:lvlText w:val="%8."/>
      <w:lvlJc w:val="left"/>
      <w:pPr>
        <w:ind w:left="4485" w:hanging="360"/>
      </w:pPr>
    </w:lvl>
    <w:lvl w:ilvl="8" w:tplc="0415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112">
    <w:nsid w:val="1ECE07E5"/>
    <w:multiLevelType w:val="hybridMultilevel"/>
    <w:tmpl w:val="8384D8EE"/>
    <w:lvl w:ilvl="0" w:tplc="E6FC0C1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6C2DC2C">
      <w:start w:val="1"/>
      <w:numFmt w:val="lowerLetter"/>
      <w:lvlText w:val="%2)"/>
      <w:lvlJc w:val="left"/>
      <w:pPr>
        <w:tabs>
          <w:tab w:val="num" w:pos="943"/>
        </w:tabs>
        <w:ind w:left="943" w:hanging="375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3">
    <w:nsid w:val="1F023A04"/>
    <w:multiLevelType w:val="multilevel"/>
    <w:tmpl w:val="EC949B7E"/>
    <w:lvl w:ilvl="0">
      <w:start w:val="1"/>
      <w:numFmt w:val="decimal"/>
      <w:lvlText w:val="%1)"/>
      <w:lvlJc w:val="left"/>
      <w:pPr>
        <w:tabs>
          <w:tab w:val="num" w:pos="1304"/>
        </w:tabs>
        <w:ind w:left="1304" w:hanging="130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2520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</w:lvl>
  </w:abstractNum>
  <w:abstractNum w:abstractNumId="114">
    <w:nsid w:val="1F953F3B"/>
    <w:multiLevelType w:val="hybridMultilevel"/>
    <w:tmpl w:val="DF9873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20203008"/>
    <w:multiLevelType w:val="hybridMultilevel"/>
    <w:tmpl w:val="D018A0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208A179E"/>
    <w:multiLevelType w:val="hybridMultilevel"/>
    <w:tmpl w:val="5CE29D52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20E652E7"/>
    <w:multiLevelType w:val="hybridMultilevel"/>
    <w:tmpl w:val="6218ACBE"/>
    <w:lvl w:ilvl="0" w:tplc="6114957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12B38DE"/>
    <w:multiLevelType w:val="hybridMultilevel"/>
    <w:tmpl w:val="39606F22"/>
    <w:lvl w:ilvl="0" w:tplc="611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1487E6B"/>
    <w:multiLevelType w:val="multilevel"/>
    <w:tmpl w:val="2CE0EA1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20">
    <w:nsid w:val="22A974E3"/>
    <w:multiLevelType w:val="multilevel"/>
    <w:tmpl w:val="FC3652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121">
    <w:nsid w:val="23A061EE"/>
    <w:multiLevelType w:val="multilevel"/>
    <w:tmpl w:val="45589B5A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2">
    <w:nsid w:val="23C320EC"/>
    <w:multiLevelType w:val="hybridMultilevel"/>
    <w:tmpl w:val="5AFE23E8"/>
    <w:lvl w:ilvl="0" w:tplc="5F7CA2D6">
      <w:start w:val="1"/>
      <w:numFmt w:val="lowerLetter"/>
      <w:lvlText w:val="%1)"/>
      <w:lvlJc w:val="left"/>
      <w:pPr>
        <w:tabs>
          <w:tab w:val="num" w:pos="757"/>
        </w:tabs>
        <w:ind w:left="397"/>
      </w:pPr>
      <w:rPr>
        <w:rFonts w:ascii="Times New Roman" w:eastAsia="Times New Roman" w:hAnsi="Times New Roman"/>
        <w:b/>
        <w:bCs/>
        <w:i w:val="0"/>
        <w:iCs w:val="0"/>
        <w:sz w:val="20"/>
        <w:szCs w:val="20"/>
      </w:rPr>
    </w:lvl>
    <w:lvl w:ilvl="1" w:tplc="67FA60F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2" w:tplc="E0047BBE">
      <w:start w:val="1"/>
      <w:numFmt w:val="decimal"/>
      <w:lvlText w:val="%3)"/>
      <w:lvlJc w:val="left"/>
      <w:pPr>
        <w:tabs>
          <w:tab w:val="num" w:pos="2433"/>
        </w:tabs>
        <w:ind w:left="2377" w:hanging="397"/>
      </w:pPr>
      <w:rPr>
        <w:b w:val="0"/>
        <w:bCs w:val="0"/>
        <w:i w:val="0"/>
        <w:iCs w:val="0"/>
        <w:sz w:val="22"/>
        <w:szCs w:val="22"/>
      </w:rPr>
    </w:lvl>
    <w:lvl w:ilvl="3" w:tplc="850CA542">
      <w:start w:val="1"/>
      <w:numFmt w:val="decimal"/>
      <w:lvlText w:val="%4)"/>
      <w:lvlJc w:val="left"/>
      <w:pPr>
        <w:tabs>
          <w:tab w:val="num" w:pos="2973"/>
        </w:tabs>
        <w:ind w:left="2917" w:hanging="397"/>
      </w:pPr>
      <w:rPr>
        <w:b w:val="0"/>
        <w:bCs w:val="0"/>
        <w:i w:val="0"/>
        <w:iCs w:val="0"/>
        <w:sz w:val="20"/>
        <w:szCs w:val="20"/>
      </w:rPr>
    </w:lvl>
    <w:lvl w:ilvl="4" w:tplc="B8FE630C">
      <w:start w:val="1"/>
      <w:numFmt w:val="lowerLetter"/>
      <w:lvlText w:val="%5)"/>
      <w:lvlJc w:val="left"/>
      <w:pPr>
        <w:tabs>
          <w:tab w:val="num" w:pos="3615"/>
        </w:tabs>
        <w:ind w:left="3615" w:hanging="375"/>
      </w:pPr>
      <w:rPr>
        <w:b w:val="0"/>
        <w:bCs w:val="0"/>
        <w:i w:val="0"/>
        <w:iCs w:val="0"/>
        <w:sz w:val="22"/>
        <w:szCs w:val="22"/>
      </w:rPr>
    </w:lvl>
    <w:lvl w:ilvl="5" w:tplc="81AE5D4E">
      <w:start w:val="1"/>
      <w:numFmt w:val="lowerLetter"/>
      <w:lvlText w:val="%6)"/>
      <w:lvlJc w:val="left"/>
      <w:pPr>
        <w:tabs>
          <w:tab w:val="num" w:pos="4515"/>
        </w:tabs>
        <w:ind w:left="4515" w:hanging="375"/>
      </w:pPr>
      <w:rPr>
        <w:b w:val="0"/>
        <w:bCs w:val="0"/>
        <w:i w:val="0"/>
        <w:iCs w:val="0"/>
        <w:sz w:val="22"/>
        <w:szCs w:val="22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4993132"/>
    <w:multiLevelType w:val="hybridMultilevel"/>
    <w:tmpl w:val="39606F22"/>
    <w:lvl w:ilvl="0" w:tplc="611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4BD1C75"/>
    <w:multiLevelType w:val="multilevel"/>
    <w:tmpl w:val="FE661B6C"/>
    <w:lvl w:ilvl="0">
      <w:start w:val="6"/>
      <w:numFmt w:val="decimal"/>
      <w:lvlText w:val="%1."/>
      <w:lvlJc w:val="left"/>
      <w:pPr>
        <w:ind w:left="94" w:hanging="94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5">
    <w:nsid w:val="24CF4EBB"/>
    <w:multiLevelType w:val="multilevel"/>
    <w:tmpl w:val="00000014"/>
    <w:name w:val="WW8Num34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26">
    <w:nsid w:val="25FF699F"/>
    <w:multiLevelType w:val="hybridMultilevel"/>
    <w:tmpl w:val="6908F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63873EA"/>
    <w:multiLevelType w:val="hybridMultilevel"/>
    <w:tmpl w:val="2FEA9290"/>
    <w:lvl w:ilvl="0" w:tplc="D5C442B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8">
    <w:nsid w:val="263E48C7"/>
    <w:multiLevelType w:val="hybridMultilevel"/>
    <w:tmpl w:val="8E025646"/>
    <w:lvl w:ilvl="0" w:tplc="369A1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6B34E99"/>
    <w:multiLevelType w:val="hybridMultilevel"/>
    <w:tmpl w:val="F78A322A"/>
    <w:lvl w:ilvl="0" w:tplc="4956FD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2AE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0">
    <w:nsid w:val="26F1340B"/>
    <w:multiLevelType w:val="hybridMultilevel"/>
    <w:tmpl w:val="806E6C84"/>
    <w:lvl w:ilvl="0" w:tplc="446C61FA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7EB20CD"/>
    <w:multiLevelType w:val="hybridMultilevel"/>
    <w:tmpl w:val="1E12E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8086822"/>
    <w:multiLevelType w:val="hybridMultilevel"/>
    <w:tmpl w:val="8DFC7C44"/>
    <w:lvl w:ilvl="0" w:tplc="474A3D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2844785D"/>
    <w:multiLevelType w:val="multilevel"/>
    <w:tmpl w:val="AF5A8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194"/>
        </w:tabs>
        <w:ind w:left="11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4">
    <w:nsid w:val="295F53F9"/>
    <w:multiLevelType w:val="hybridMultilevel"/>
    <w:tmpl w:val="75801F28"/>
    <w:lvl w:ilvl="0" w:tplc="1D6649C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1D6649CE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9BD7DBF"/>
    <w:multiLevelType w:val="multilevel"/>
    <w:tmpl w:val="32EAA6E6"/>
    <w:name w:val="WW8Num2322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36">
    <w:nsid w:val="29D6379C"/>
    <w:multiLevelType w:val="multilevel"/>
    <w:tmpl w:val="B3AA1B86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7">
    <w:nsid w:val="29FB49F0"/>
    <w:multiLevelType w:val="hybridMultilevel"/>
    <w:tmpl w:val="8C7ACA42"/>
    <w:lvl w:ilvl="0" w:tplc="67FA6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2A65217A"/>
    <w:multiLevelType w:val="hybridMultilevel"/>
    <w:tmpl w:val="1906598E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2A7C1F9B"/>
    <w:multiLevelType w:val="hybridMultilevel"/>
    <w:tmpl w:val="311ED30E"/>
    <w:lvl w:ilvl="0" w:tplc="D5C44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B4938B6"/>
    <w:multiLevelType w:val="hybridMultilevel"/>
    <w:tmpl w:val="9918D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BDC6154"/>
    <w:multiLevelType w:val="hybridMultilevel"/>
    <w:tmpl w:val="69CE8632"/>
    <w:lvl w:ilvl="0" w:tplc="91F6305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C4B61DB"/>
    <w:multiLevelType w:val="hybridMultilevel"/>
    <w:tmpl w:val="824E48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2C6B4DAB"/>
    <w:multiLevelType w:val="hybridMultilevel"/>
    <w:tmpl w:val="B6C29DA2"/>
    <w:lvl w:ilvl="0" w:tplc="311432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D920408"/>
    <w:multiLevelType w:val="hybridMultilevel"/>
    <w:tmpl w:val="D1D0BDE0"/>
    <w:lvl w:ilvl="0" w:tplc="D5C44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DD917CE"/>
    <w:multiLevelType w:val="hybridMultilevel"/>
    <w:tmpl w:val="264450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6">
    <w:nsid w:val="2E4C43E2"/>
    <w:multiLevelType w:val="hybridMultilevel"/>
    <w:tmpl w:val="D826B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2E4F5B11"/>
    <w:multiLevelType w:val="multilevel"/>
    <w:tmpl w:val="186C572A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/>
        <w:i w:val="0"/>
      </w:rPr>
    </w:lvl>
    <w:lvl w:ilvl="1">
      <w:start w:val="2"/>
      <w:numFmt w:val="decimal"/>
      <w:lvlText w:val="%2."/>
      <w:lvlJc w:val="left"/>
      <w:pPr>
        <w:tabs>
          <w:tab w:val="num" w:pos="1304"/>
        </w:tabs>
        <w:ind w:left="1304" w:hanging="68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8">
    <w:nsid w:val="2E5C480D"/>
    <w:multiLevelType w:val="hybridMultilevel"/>
    <w:tmpl w:val="B3B6D5C4"/>
    <w:lvl w:ilvl="0" w:tplc="61EE3B8C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2E60593D"/>
    <w:multiLevelType w:val="hybridMultilevel"/>
    <w:tmpl w:val="75E44E5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0">
    <w:nsid w:val="2ED977A1"/>
    <w:multiLevelType w:val="hybridMultilevel"/>
    <w:tmpl w:val="68E21BD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1">
    <w:nsid w:val="2EF6590D"/>
    <w:multiLevelType w:val="hybridMultilevel"/>
    <w:tmpl w:val="26D06C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2F603E12"/>
    <w:multiLevelType w:val="hybridMultilevel"/>
    <w:tmpl w:val="DACECD14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30513E79"/>
    <w:multiLevelType w:val="hybridMultilevel"/>
    <w:tmpl w:val="BA84EE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>
    <w:nsid w:val="3059750A"/>
    <w:multiLevelType w:val="hybridMultilevel"/>
    <w:tmpl w:val="B5226B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5">
    <w:nsid w:val="308B0C8E"/>
    <w:multiLevelType w:val="hybridMultilevel"/>
    <w:tmpl w:val="C6DEB878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30F84548"/>
    <w:multiLevelType w:val="hybridMultilevel"/>
    <w:tmpl w:val="38741A7E"/>
    <w:lvl w:ilvl="0" w:tplc="AE660F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310E1D35"/>
    <w:multiLevelType w:val="hybridMultilevel"/>
    <w:tmpl w:val="8244DB62"/>
    <w:lvl w:ilvl="0" w:tplc="DF08B2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31304692"/>
    <w:multiLevelType w:val="hybridMultilevel"/>
    <w:tmpl w:val="A380D284"/>
    <w:lvl w:ilvl="0" w:tplc="F0EE9F1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12661E2">
      <w:start w:val="1"/>
      <w:numFmt w:val="decimal"/>
      <w:lvlText w:val="%2)"/>
      <w:lvlJc w:val="left"/>
      <w:pPr>
        <w:tabs>
          <w:tab w:val="num" w:pos="1960"/>
        </w:tabs>
        <w:ind w:left="1960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9">
    <w:nsid w:val="319C7047"/>
    <w:multiLevelType w:val="hybridMultilevel"/>
    <w:tmpl w:val="8E4097BC"/>
    <w:lvl w:ilvl="0" w:tplc="8334C08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31DC7F6C"/>
    <w:multiLevelType w:val="hybridMultilevel"/>
    <w:tmpl w:val="2DA4497C"/>
    <w:lvl w:ilvl="0" w:tplc="55145A3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31E736F2"/>
    <w:multiLevelType w:val="hybridMultilevel"/>
    <w:tmpl w:val="E5FA5F4A"/>
    <w:lvl w:ilvl="0" w:tplc="256ADAF0">
      <w:start w:val="1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26A378B"/>
    <w:multiLevelType w:val="multilevel"/>
    <w:tmpl w:val="00000021"/>
    <w:name w:val="WW8Num8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63">
    <w:nsid w:val="32A940E3"/>
    <w:multiLevelType w:val="hybridMultilevel"/>
    <w:tmpl w:val="F7E8439A"/>
    <w:lvl w:ilvl="0" w:tplc="91F6305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2C03E06"/>
    <w:multiLevelType w:val="hybridMultilevel"/>
    <w:tmpl w:val="B09E0CBA"/>
    <w:lvl w:ilvl="0" w:tplc="611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32DE1B3F"/>
    <w:multiLevelType w:val="hybridMultilevel"/>
    <w:tmpl w:val="CFB6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32EC52AA"/>
    <w:multiLevelType w:val="hybridMultilevel"/>
    <w:tmpl w:val="12E2EE6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7">
    <w:nsid w:val="32F9319A"/>
    <w:multiLevelType w:val="hybridMultilevel"/>
    <w:tmpl w:val="1682C7B8"/>
    <w:lvl w:ilvl="0" w:tplc="3B78D66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330455B8"/>
    <w:multiLevelType w:val="hybridMultilevel"/>
    <w:tmpl w:val="12C456C8"/>
    <w:lvl w:ilvl="0" w:tplc="724A2468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334F297C"/>
    <w:multiLevelType w:val="hybridMultilevel"/>
    <w:tmpl w:val="6150C4F4"/>
    <w:lvl w:ilvl="0" w:tplc="D8B413CE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336855AF"/>
    <w:multiLevelType w:val="hybridMultilevel"/>
    <w:tmpl w:val="8780A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340F5AD9"/>
    <w:multiLevelType w:val="hybridMultilevel"/>
    <w:tmpl w:val="F2D80794"/>
    <w:lvl w:ilvl="0" w:tplc="AE660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2">
    <w:nsid w:val="343E7931"/>
    <w:multiLevelType w:val="hybridMultilevel"/>
    <w:tmpl w:val="55287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34CA6625"/>
    <w:multiLevelType w:val="hybridMultilevel"/>
    <w:tmpl w:val="DF6823FC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>
    <w:nsid w:val="34F31211"/>
    <w:multiLevelType w:val="hybridMultilevel"/>
    <w:tmpl w:val="8556B124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34FB42D8"/>
    <w:multiLevelType w:val="hybridMultilevel"/>
    <w:tmpl w:val="01AA431A"/>
    <w:lvl w:ilvl="0" w:tplc="C05071F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6034B97"/>
    <w:multiLevelType w:val="hybridMultilevel"/>
    <w:tmpl w:val="59629B56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>
    <w:nsid w:val="360775DB"/>
    <w:multiLevelType w:val="hybridMultilevel"/>
    <w:tmpl w:val="29A28ABA"/>
    <w:lvl w:ilvl="0" w:tplc="F872F0F6">
      <w:start w:val="1"/>
      <w:numFmt w:val="decimal"/>
      <w:lvlText w:val="%1)"/>
      <w:lvlJc w:val="left"/>
      <w:pPr>
        <w:tabs>
          <w:tab w:val="num" w:pos="1021"/>
        </w:tabs>
        <w:ind w:left="965" w:hanging="397"/>
      </w:pPr>
      <w:rPr>
        <w:rFonts w:hint="default"/>
      </w:rPr>
    </w:lvl>
    <w:lvl w:ilvl="1" w:tplc="012661E2">
      <w:start w:val="1"/>
      <w:numFmt w:val="decimal"/>
      <w:lvlText w:val="%2)"/>
      <w:lvlJc w:val="left"/>
      <w:pPr>
        <w:tabs>
          <w:tab w:val="num" w:pos="-1138"/>
        </w:tabs>
        <w:ind w:left="-1138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512"/>
        </w:tabs>
        <w:ind w:left="-5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"/>
        </w:tabs>
        <w:ind w:left="2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28"/>
        </w:tabs>
        <w:ind w:left="9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48"/>
        </w:tabs>
        <w:ind w:left="16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68"/>
        </w:tabs>
        <w:ind w:left="23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88"/>
        </w:tabs>
        <w:ind w:left="30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08"/>
        </w:tabs>
        <w:ind w:left="3808" w:hanging="180"/>
      </w:pPr>
    </w:lvl>
  </w:abstractNum>
  <w:abstractNum w:abstractNumId="178">
    <w:nsid w:val="36952651"/>
    <w:multiLevelType w:val="hybridMultilevel"/>
    <w:tmpl w:val="4970E316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>
    <w:nsid w:val="3697058F"/>
    <w:multiLevelType w:val="multilevel"/>
    <w:tmpl w:val="CCD241D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04"/>
        </w:tabs>
        <w:ind w:left="1304" w:hanging="680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0">
    <w:nsid w:val="36EC28B9"/>
    <w:multiLevelType w:val="multilevel"/>
    <w:tmpl w:val="429CEC32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1325"/>
        </w:tabs>
        <w:ind w:left="132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847"/>
        </w:tabs>
        <w:ind w:left="1847" w:hanging="77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1">
    <w:nsid w:val="376F5642"/>
    <w:multiLevelType w:val="multilevel"/>
    <w:tmpl w:val="AFA82E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2">
    <w:nsid w:val="37741712"/>
    <w:multiLevelType w:val="hybridMultilevel"/>
    <w:tmpl w:val="6C58E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37BB2E0E"/>
    <w:multiLevelType w:val="hybridMultilevel"/>
    <w:tmpl w:val="29700000"/>
    <w:lvl w:ilvl="0" w:tplc="611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7C77CB8"/>
    <w:multiLevelType w:val="multilevel"/>
    <w:tmpl w:val="EB6ACE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185">
    <w:nsid w:val="380276AB"/>
    <w:multiLevelType w:val="multilevel"/>
    <w:tmpl w:val="E104E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abstractNum w:abstractNumId="186">
    <w:nsid w:val="381B1D59"/>
    <w:multiLevelType w:val="hybridMultilevel"/>
    <w:tmpl w:val="4E1851B0"/>
    <w:lvl w:ilvl="0" w:tplc="3114326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107A896E">
      <w:start w:val="1"/>
      <w:numFmt w:val="lowerLetter"/>
      <w:lvlText w:val="g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87">
    <w:nsid w:val="382C3F8F"/>
    <w:multiLevelType w:val="hybridMultilevel"/>
    <w:tmpl w:val="3C90EC24"/>
    <w:lvl w:ilvl="0" w:tplc="878EE81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383331F8"/>
    <w:multiLevelType w:val="hybridMultilevel"/>
    <w:tmpl w:val="2BAA9FC2"/>
    <w:lvl w:ilvl="0" w:tplc="AE660F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>
    <w:nsid w:val="38460A85"/>
    <w:multiLevelType w:val="hybridMultilevel"/>
    <w:tmpl w:val="EB36F87E"/>
    <w:lvl w:ilvl="0" w:tplc="C220D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388807EF"/>
    <w:multiLevelType w:val="multilevel"/>
    <w:tmpl w:val="752CA9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2.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hint="default"/>
      </w:rPr>
    </w:lvl>
  </w:abstractNum>
  <w:abstractNum w:abstractNumId="191">
    <w:nsid w:val="38BC4C00"/>
    <w:multiLevelType w:val="hybridMultilevel"/>
    <w:tmpl w:val="C5F26D8A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>
    <w:nsid w:val="38C639BA"/>
    <w:multiLevelType w:val="hybridMultilevel"/>
    <w:tmpl w:val="9A36714E"/>
    <w:lvl w:ilvl="0" w:tplc="40660ADA">
      <w:start w:val="1"/>
      <w:numFmt w:val="decimal"/>
      <w:lvlText w:val="%1)"/>
      <w:lvlJc w:val="lef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6CA98">
      <w:start w:val="1"/>
      <w:numFmt w:val="lowerLetter"/>
      <w:lvlText w:val="%2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46964">
      <w:start w:val="1"/>
      <w:numFmt w:val="lowerRoman"/>
      <w:lvlText w:val="%3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C6990">
      <w:start w:val="1"/>
      <w:numFmt w:val="decimal"/>
      <w:lvlText w:val="%4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6B584">
      <w:start w:val="1"/>
      <w:numFmt w:val="lowerLetter"/>
      <w:lvlText w:val="%5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3B90">
      <w:start w:val="1"/>
      <w:numFmt w:val="lowerRoman"/>
      <w:lvlText w:val="%6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6D0BA">
      <w:start w:val="1"/>
      <w:numFmt w:val="decimal"/>
      <w:lvlText w:val="%7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00574">
      <w:start w:val="1"/>
      <w:numFmt w:val="lowerLetter"/>
      <w:lvlText w:val="%8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9E897A">
      <w:start w:val="1"/>
      <w:numFmt w:val="lowerRoman"/>
      <w:lvlText w:val="%9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3">
    <w:nsid w:val="3998382E"/>
    <w:multiLevelType w:val="multilevel"/>
    <w:tmpl w:val="952E9EE4"/>
    <w:lvl w:ilvl="0">
      <w:start w:val="2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664"/>
        </w:tabs>
        <w:ind w:left="166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01"/>
        </w:tabs>
        <w:ind w:left="240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4">
    <w:nsid w:val="3A255382"/>
    <w:multiLevelType w:val="hybridMultilevel"/>
    <w:tmpl w:val="CEF4FB24"/>
    <w:lvl w:ilvl="0" w:tplc="611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3A9A6465"/>
    <w:multiLevelType w:val="hybridMultilevel"/>
    <w:tmpl w:val="B2F28636"/>
    <w:lvl w:ilvl="0" w:tplc="611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F8541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3AF3374B"/>
    <w:multiLevelType w:val="multilevel"/>
    <w:tmpl w:val="00000021"/>
    <w:name w:val="WW8Num82223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97">
    <w:nsid w:val="3CDC01E1"/>
    <w:multiLevelType w:val="hybridMultilevel"/>
    <w:tmpl w:val="FB9AD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CF672C9"/>
    <w:multiLevelType w:val="multilevel"/>
    <w:tmpl w:val="6CF2F6FA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9">
    <w:nsid w:val="3DAD622A"/>
    <w:multiLevelType w:val="hybridMultilevel"/>
    <w:tmpl w:val="9E50F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DF349EB"/>
    <w:multiLevelType w:val="hybridMultilevel"/>
    <w:tmpl w:val="F0E4E142"/>
    <w:lvl w:ilvl="0" w:tplc="D9D67EDE">
      <w:start w:val="17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E0633FC"/>
    <w:multiLevelType w:val="multilevel"/>
    <w:tmpl w:val="A5AE865C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Cambria" w:eastAsia="Times New Roman" w:hAnsi="Cambria" w:cs="Arial" w:hint="default"/>
        <w:b/>
      </w:rPr>
    </w:lvl>
    <w:lvl w:ilvl="1">
      <w:start w:val="1"/>
      <w:numFmt w:val="lowerLetter"/>
      <w:lvlText w:val="%2."/>
      <w:lvlJc w:val="left"/>
      <w:pPr>
        <w:ind w:left="27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2" w:hanging="180"/>
      </w:pPr>
      <w:rPr>
        <w:rFonts w:hint="default"/>
      </w:rPr>
    </w:lvl>
  </w:abstractNum>
  <w:abstractNum w:abstractNumId="202">
    <w:nsid w:val="3E1C70DA"/>
    <w:multiLevelType w:val="hybridMultilevel"/>
    <w:tmpl w:val="678822C4"/>
    <w:lvl w:ilvl="0" w:tplc="D5C44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E224C59"/>
    <w:multiLevelType w:val="hybridMultilevel"/>
    <w:tmpl w:val="5748CEFA"/>
    <w:lvl w:ilvl="0" w:tplc="67FA6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3E4102DC"/>
    <w:multiLevelType w:val="multilevel"/>
    <w:tmpl w:val="E838316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-284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57"/>
        </w:tabs>
        <w:ind w:left="-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-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-28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-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-28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-28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-284" w:firstLine="0"/>
      </w:pPr>
      <w:rPr>
        <w:rFonts w:hint="default"/>
      </w:rPr>
    </w:lvl>
  </w:abstractNum>
  <w:abstractNum w:abstractNumId="205">
    <w:nsid w:val="3F7E16EB"/>
    <w:multiLevelType w:val="hybridMultilevel"/>
    <w:tmpl w:val="6DAA91EA"/>
    <w:lvl w:ilvl="0" w:tplc="7A1641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3FA26AED"/>
    <w:multiLevelType w:val="hybridMultilevel"/>
    <w:tmpl w:val="908028D6"/>
    <w:lvl w:ilvl="0" w:tplc="3114326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7">
    <w:nsid w:val="3FC230DA"/>
    <w:multiLevelType w:val="hybridMultilevel"/>
    <w:tmpl w:val="C4882D04"/>
    <w:lvl w:ilvl="0" w:tplc="40660A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3FC471C2"/>
    <w:multiLevelType w:val="multilevel"/>
    <w:tmpl w:val="00000005"/>
    <w:name w:val="WW8Num6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209">
    <w:nsid w:val="3FD5208A"/>
    <w:multiLevelType w:val="hybridMultilevel"/>
    <w:tmpl w:val="E94484C8"/>
    <w:lvl w:ilvl="0" w:tplc="60BEB034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0">
    <w:nsid w:val="3FFD1861"/>
    <w:multiLevelType w:val="multilevel"/>
    <w:tmpl w:val="6CF2F6FA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1">
    <w:nsid w:val="400707D3"/>
    <w:multiLevelType w:val="multilevel"/>
    <w:tmpl w:val="0000000E"/>
    <w:name w:val="WW8Num25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212">
    <w:nsid w:val="408908E8"/>
    <w:multiLevelType w:val="multilevel"/>
    <w:tmpl w:val="A4AAC08C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3">
    <w:nsid w:val="40AD7B99"/>
    <w:multiLevelType w:val="hybridMultilevel"/>
    <w:tmpl w:val="4E9E6DF6"/>
    <w:lvl w:ilvl="0" w:tplc="7DBCF2CC">
      <w:start w:val="1"/>
      <w:numFmt w:val="lowerLetter"/>
      <w:lvlText w:val="%1)"/>
      <w:lvlJc w:val="left"/>
      <w:pPr>
        <w:tabs>
          <w:tab w:val="num" w:pos="1881"/>
        </w:tabs>
        <w:ind w:left="1881" w:hanging="375"/>
      </w:pPr>
      <w:rPr>
        <w:rFonts w:cs="Times New Roman" w:hint="default"/>
        <w:b w:val="0"/>
        <w:i w:val="0"/>
      </w:rPr>
    </w:lvl>
    <w:lvl w:ilvl="1" w:tplc="0F7C6A66">
      <w:start w:val="1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D94CF69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4">
    <w:nsid w:val="4166321B"/>
    <w:multiLevelType w:val="multilevel"/>
    <w:tmpl w:val="D020F6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417277EB"/>
    <w:multiLevelType w:val="hybridMultilevel"/>
    <w:tmpl w:val="8B8C1668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6">
    <w:nsid w:val="424D3C3D"/>
    <w:multiLevelType w:val="hybridMultilevel"/>
    <w:tmpl w:val="84EA8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42B44208"/>
    <w:multiLevelType w:val="hybridMultilevel"/>
    <w:tmpl w:val="2A403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42C00D01"/>
    <w:multiLevelType w:val="multilevel"/>
    <w:tmpl w:val="BF188C74"/>
    <w:name w:val="WW8Num6833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219">
    <w:nsid w:val="43927DF4"/>
    <w:multiLevelType w:val="hybridMultilevel"/>
    <w:tmpl w:val="BE4A994A"/>
    <w:lvl w:ilvl="0" w:tplc="67FA6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>
    <w:nsid w:val="43A37E29"/>
    <w:multiLevelType w:val="hybridMultilevel"/>
    <w:tmpl w:val="607E2CA2"/>
    <w:lvl w:ilvl="0" w:tplc="EA6850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43B2481D"/>
    <w:multiLevelType w:val="hybridMultilevel"/>
    <w:tmpl w:val="AEC4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43D5057E"/>
    <w:multiLevelType w:val="multilevel"/>
    <w:tmpl w:val="425C211A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8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3">
    <w:nsid w:val="442C0F4F"/>
    <w:multiLevelType w:val="multilevel"/>
    <w:tmpl w:val="742414CC"/>
    <w:name w:val="WW8Num23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224">
    <w:nsid w:val="444968AA"/>
    <w:multiLevelType w:val="hybridMultilevel"/>
    <w:tmpl w:val="29421BAA"/>
    <w:lvl w:ilvl="0" w:tplc="D5C442B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5">
    <w:nsid w:val="444B3619"/>
    <w:multiLevelType w:val="multilevel"/>
    <w:tmpl w:val="52D88B3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041"/>
        </w:tabs>
        <w:ind w:left="2041" w:hanging="737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6">
    <w:nsid w:val="44F53115"/>
    <w:multiLevelType w:val="hybridMultilevel"/>
    <w:tmpl w:val="F10E41E8"/>
    <w:lvl w:ilvl="0" w:tplc="6114957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7">
    <w:nsid w:val="45243BD4"/>
    <w:multiLevelType w:val="hybridMultilevel"/>
    <w:tmpl w:val="F65022E0"/>
    <w:lvl w:ilvl="0" w:tplc="40660A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>
    <w:nsid w:val="45243BF0"/>
    <w:multiLevelType w:val="hybridMultilevel"/>
    <w:tmpl w:val="7B76E858"/>
    <w:lvl w:ilvl="0" w:tplc="285EE672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9">
    <w:nsid w:val="45CE2DA3"/>
    <w:multiLevelType w:val="hybridMultilevel"/>
    <w:tmpl w:val="3D5661F4"/>
    <w:lvl w:ilvl="0" w:tplc="2C82FF4E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46074BFB"/>
    <w:multiLevelType w:val="hybridMultilevel"/>
    <w:tmpl w:val="5DC840B6"/>
    <w:lvl w:ilvl="0" w:tplc="DF08B2EE">
      <w:start w:val="1"/>
      <w:numFmt w:val="lowerLetter"/>
      <w:lvlText w:val="%1)"/>
      <w:lvlJc w:val="left"/>
      <w:pPr>
        <w:tabs>
          <w:tab w:val="num" w:pos="306"/>
        </w:tabs>
        <w:ind w:left="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231">
    <w:nsid w:val="465C04F5"/>
    <w:multiLevelType w:val="multilevel"/>
    <w:tmpl w:val="3DAC8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2">
    <w:nsid w:val="465F7719"/>
    <w:multiLevelType w:val="hybridMultilevel"/>
    <w:tmpl w:val="8EA859F0"/>
    <w:lvl w:ilvl="0" w:tplc="6114957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6114957A">
      <w:start w:val="1"/>
      <w:numFmt w:val="decimal"/>
      <w:lvlText w:val="%3."/>
      <w:lvlJc w:val="left"/>
      <w:pPr>
        <w:ind w:left="464" w:hanging="180"/>
      </w:pPr>
      <w:rPr>
        <w:rFonts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3">
    <w:nsid w:val="46B42436"/>
    <w:multiLevelType w:val="hybridMultilevel"/>
    <w:tmpl w:val="B0041430"/>
    <w:lvl w:ilvl="0" w:tplc="D5C442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>
    <w:nsid w:val="46DB13CA"/>
    <w:multiLevelType w:val="hybridMultilevel"/>
    <w:tmpl w:val="D11A5F1C"/>
    <w:lvl w:ilvl="0" w:tplc="611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46F274C2"/>
    <w:multiLevelType w:val="hybridMultilevel"/>
    <w:tmpl w:val="2F8A3E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>
    <w:nsid w:val="478D3368"/>
    <w:multiLevelType w:val="hybridMultilevel"/>
    <w:tmpl w:val="CD024F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>
    <w:nsid w:val="47901F0B"/>
    <w:multiLevelType w:val="hybridMultilevel"/>
    <w:tmpl w:val="2FD8F418"/>
    <w:lvl w:ilvl="0" w:tplc="04150017">
      <w:start w:val="1"/>
      <w:numFmt w:val="lowerLetter"/>
      <w:lvlText w:val="%1)"/>
      <w:lvlJc w:val="left"/>
      <w:pPr>
        <w:ind w:left="633" w:hanging="360"/>
      </w:p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38">
    <w:nsid w:val="48220194"/>
    <w:multiLevelType w:val="multilevel"/>
    <w:tmpl w:val="84A2D7D6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  <w:szCs w:val="22"/>
      </w:rPr>
    </w:lvl>
    <w:lvl w:ilvl="1">
      <w:start w:val="5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9">
    <w:nsid w:val="48AA5947"/>
    <w:multiLevelType w:val="hybridMultilevel"/>
    <w:tmpl w:val="A66A9CF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0">
    <w:nsid w:val="48C14744"/>
    <w:multiLevelType w:val="hybridMultilevel"/>
    <w:tmpl w:val="7AB8667E"/>
    <w:lvl w:ilvl="0" w:tplc="67FA6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1">
    <w:nsid w:val="48CD2514"/>
    <w:multiLevelType w:val="hybridMultilevel"/>
    <w:tmpl w:val="95E8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8D014DD"/>
    <w:multiLevelType w:val="hybridMultilevel"/>
    <w:tmpl w:val="14181A18"/>
    <w:lvl w:ilvl="0" w:tplc="67FA6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>
    <w:nsid w:val="497E2249"/>
    <w:multiLevelType w:val="hybridMultilevel"/>
    <w:tmpl w:val="1400CCC6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>
    <w:nsid w:val="49A45F6F"/>
    <w:multiLevelType w:val="hybridMultilevel"/>
    <w:tmpl w:val="252EDCEA"/>
    <w:lvl w:ilvl="0" w:tplc="C13ED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4A793BEF"/>
    <w:multiLevelType w:val="hybridMultilevel"/>
    <w:tmpl w:val="073E47CA"/>
    <w:lvl w:ilvl="0" w:tplc="8244D80A">
      <w:start w:val="2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4BB109A1"/>
    <w:multiLevelType w:val="hybridMultilevel"/>
    <w:tmpl w:val="55504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4BBC2433"/>
    <w:multiLevelType w:val="multilevel"/>
    <w:tmpl w:val="DA441F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8">
    <w:nsid w:val="4BC04DD0"/>
    <w:multiLevelType w:val="multilevel"/>
    <w:tmpl w:val="8166B6C2"/>
    <w:name w:val="WW8Num5532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249">
    <w:nsid w:val="4BFA7ABF"/>
    <w:multiLevelType w:val="multilevel"/>
    <w:tmpl w:val="3850B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4BFB16F1"/>
    <w:multiLevelType w:val="hybridMultilevel"/>
    <w:tmpl w:val="B50AF3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1">
    <w:nsid w:val="4CB6330B"/>
    <w:multiLevelType w:val="hybridMultilevel"/>
    <w:tmpl w:val="D5944152"/>
    <w:lvl w:ilvl="0" w:tplc="D832A0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4D417F1E"/>
    <w:multiLevelType w:val="hybridMultilevel"/>
    <w:tmpl w:val="CFCAFB20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3">
    <w:nsid w:val="4D42143E"/>
    <w:multiLevelType w:val="hybridMultilevel"/>
    <w:tmpl w:val="A3742A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4">
    <w:nsid w:val="4DCE28F4"/>
    <w:multiLevelType w:val="hybridMultilevel"/>
    <w:tmpl w:val="BFC47E6E"/>
    <w:lvl w:ilvl="0" w:tplc="91F6305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4E13730D"/>
    <w:multiLevelType w:val="hybridMultilevel"/>
    <w:tmpl w:val="1AB04ADA"/>
    <w:lvl w:ilvl="0" w:tplc="67FA6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4E251DAB"/>
    <w:multiLevelType w:val="hybridMultilevel"/>
    <w:tmpl w:val="D270C10E"/>
    <w:lvl w:ilvl="0" w:tplc="B63C953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EE20A3F"/>
    <w:multiLevelType w:val="hybridMultilevel"/>
    <w:tmpl w:val="78FE3EBA"/>
    <w:lvl w:ilvl="0" w:tplc="D7EE431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4F2455AC"/>
    <w:multiLevelType w:val="hybridMultilevel"/>
    <w:tmpl w:val="CBC6FAD6"/>
    <w:lvl w:ilvl="0" w:tplc="262CE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59">
    <w:nsid w:val="4F8C6997"/>
    <w:multiLevelType w:val="multilevel"/>
    <w:tmpl w:val="40EACF90"/>
    <w:lvl w:ilvl="0">
      <w:start w:val="1"/>
      <w:numFmt w:val="decimal"/>
      <w:lvlText w:val="%1."/>
      <w:lvlJc w:val="left"/>
      <w:pPr>
        <w:ind w:left="94" w:hanging="94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0">
    <w:nsid w:val="4FAF3D7E"/>
    <w:multiLevelType w:val="hybridMultilevel"/>
    <w:tmpl w:val="BA92271E"/>
    <w:lvl w:ilvl="0" w:tplc="311432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50410E61"/>
    <w:multiLevelType w:val="multilevel"/>
    <w:tmpl w:val="B8BC84C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1304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204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</w:lvl>
  </w:abstractNum>
  <w:abstractNum w:abstractNumId="262">
    <w:nsid w:val="50B50165"/>
    <w:multiLevelType w:val="multilevel"/>
    <w:tmpl w:val="4AAC2982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1304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204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</w:lvl>
  </w:abstractNum>
  <w:abstractNum w:abstractNumId="263">
    <w:nsid w:val="50D40CF2"/>
    <w:multiLevelType w:val="multilevel"/>
    <w:tmpl w:val="5AF84C2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1304"/>
      </w:pPr>
      <w:rPr>
        <w:rFonts w:ascii="Cambria" w:eastAsia="Calibri" w:hAnsi="Cambria" w:cs="Arial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204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</w:lvl>
  </w:abstractNum>
  <w:abstractNum w:abstractNumId="264">
    <w:nsid w:val="514C27AA"/>
    <w:multiLevelType w:val="multilevel"/>
    <w:tmpl w:val="2CECB7F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5">
    <w:nsid w:val="520B2FC4"/>
    <w:multiLevelType w:val="hybridMultilevel"/>
    <w:tmpl w:val="18BE6EE8"/>
    <w:lvl w:ilvl="0" w:tplc="AE660F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6">
    <w:nsid w:val="52DE5133"/>
    <w:multiLevelType w:val="hybridMultilevel"/>
    <w:tmpl w:val="B20E4EC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53761C19"/>
    <w:multiLevelType w:val="hybridMultilevel"/>
    <w:tmpl w:val="7D5E0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53B509BF"/>
    <w:multiLevelType w:val="hybridMultilevel"/>
    <w:tmpl w:val="0DCE0F22"/>
    <w:lvl w:ilvl="0" w:tplc="40660A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9">
    <w:nsid w:val="53C16A40"/>
    <w:multiLevelType w:val="hybridMultilevel"/>
    <w:tmpl w:val="F2BA6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540A5C7C"/>
    <w:multiLevelType w:val="multilevel"/>
    <w:tmpl w:val="92125B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1325"/>
        </w:tabs>
        <w:ind w:left="132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847"/>
        </w:tabs>
        <w:ind w:left="1847" w:hanging="777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1">
    <w:nsid w:val="546A3A2C"/>
    <w:multiLevelType w:val="hybridMultilevel"/>
    <w:tmpl w:val="AD40E746"/>
    <w:lvl w:ilvl="0" w:tplc="058AD486">
      <w:start w:val="14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547609CF"/>
    <w:multiLevelType w:val="hybridMultilevel"/>
    <w:tmpl w:val="E71259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>
    <w:nsid w:val="54993773"/>
    <w:multiLevelType w:val="hybridMultilevel"/>
    <w:tmpl w:val="DC38FFB4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4">
    <w:nsid w:val="54AF7E37"/>
    <w:multiLevelType w:val="hybridMultilevel"/>
    <w:tmpl w:val="4C42DAEE"/>
    <w:lvl w:ilvl="0" w:tplc="E26E308C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 w:tplc="F0EE9F1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E214A4BC">
      <w:start w:val="2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  <w:b/>
      </w:rPr>
    </w:lvl>
    <w:lvl w:ilvl="3" w:tplc="7DBCF2CC">
      <w:start w:val="1"/>
      <w:numFmt w:val="lowerLetter"/>
      <w:lvlText w:val="%4)"/>
      <w:lvlJc w:val="left"/>
      <w:pPr>
        <w:tabs>
          <w:tab w:val="num" w:pos="3321"/>
        </w:tabs>
        <w:ind w:left="3321" w:hanging="375"/>
      </w:pPr>
      <w:rPr>
        <w:rFonts w:cs="Times New Roman" w:hint="default"/>
        <w:b w:val="0"/>
        <w:i w:val="0"/>
      </w:rPr>
    </w:lvl>
    <w:lvl w:ilvl="4" w:tplc="F0EE9F18">
      <w:start w:val="1"/>
      <w:numFmt w:val="decimal"/>
      <w:lvlText w:val="%5)"/>
      <w:lvlJc w:val="left"/>
      <w:pPr>
        <w:tabs>
          <w:tab w:val="num" w:pos="4026"/>
        </w:tabs>
        <w:ind w:left="4026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5">
    <w:nsid w:val="554A498A"/>
    <w:multiLevelType w:val="hybridMultilevel"/>
    <w:tmpl w:val="FDB82A3C"/>
    <w:lvl w:ilvl="0" w:tplc="611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55747D06"/>
    <w:multiLevelType w:val="hybridMultilevel"/>
    <w:tmpl w:val="3B2E9E9C"/>
    <w:lvl w:ilvl="0" w:tplc="6114957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7">
    <w:nsid w:val="564C786A"/>
    <w:multiLevelType w:val="hybridMultilevel"/>
    <w:tmpl w:val="B67436F8"/>
    <w:lvl w:ilvl="0" w:tplc="9F5E466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278">
    <w:nsid w:val="565A76F5"/>
    <w:multiLevelType w:val="hybridMultilevel"/>
    <w:tmpl w:val="EBB4F304"/>
    <w:lvl w:ilvl="0" w:tplc="67FA6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9">
    <w:nsid w:val="56C92F2E"/>
    <w:multiLevelType w:val="hybridMultilevel"/>
    <w:tmpl w:val="87D47428"/>
    <w:lvl w:ilvl="0" w:tplc="878EE81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>
    <w:nsid w:val="56DB54FF"/>
    <w:multiLevelType w:val="hybridMultilevel"/>
    <w:tmpl w:val="15104D0A"/>
    <w:lvl w:ilvl="0" w:tplc="F8EE56DA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56DC072B"/>
    <w:multiLevelType w:val="hybridMultilevel"/>
    <w:tmpl w:val="35148B72"/>
    <w:lvl w:ilvl="0" w:tplc="F872F0F6">
      <w:start w:val="1"/>
      <w:numFmt w:val="decimal"/>
      <w:lvlText w:val="%1)"/>
      <w:lvlJc w:val="left"/>
      <w:pPr>
        <w:tabs>
          <w:tab w:val="num" w:pos="3693"/>
        </w:tabs>
        <w:ind w:left="36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>
    <w:nsid w:val="56F6684E"/>
    <w:multiLevelType w:val="hybridMultilevel"/>
    <w:tmpl w:val="8CBC9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575361B7"/>
    <w:multiLevelType w:val="multilevel"/>
    <w:tmpl w:val="F9304A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>
    <w:nsid w:val="57A10510"/>
    <w:multiLevelType w:val="multilevel"/>
    <w:tmpl w:val="00000021"/>
    <w:name w:val="WW8Num822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285">
    <w:nsid w:val="57A63CF6"/>
    <w:multiLevelType w:val="hybridMultilevel"/>
    <w:tmpl w:val="DA1CE8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6">
    <w:nsid w:val="582B1F35"/>
    <w:multiLevelType w:val="hybridMultilevel"/>
    <w:tmpl w:val="EF181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584E71F8"/>
    <w:multiLevelType w:val="multilevel"/>
    <w:tmpl w:val="E5241CCA"/>
    <w:lvl w:ilvl="0">
      <w:start w:val="4"/>
      <w:numFmt w:val="decimal"/>
      <w:suff w:val="space"/>
      <w:lvlText w:val="%1."/>
      <w:lvlJc w:val="left"/>
      <w:pPr>
        <w:ind w:left="1306" w:hanging="9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2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2" w:hanging="360"/>
      </w:pPr>
      <w:rPr>
        <w:rFonts w:hint="default"/>
        <w:b/>
        <w:i w:val="0"/>
      </w:rPr>
    </w:lvl>
    <w:lvl w:ilvl="4">
      <w:start w:val="1"/>
      <w:numFmt w:val="lowerLetter"/>
      <w:lvlText w:val="%5)"/>
      <w:lvlJc w:val="left"/>
      <w:pPr>
        <w:ind w:left="44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2" w:hanging="180"/>
      </w:pPr>
      <w:rPr>
        <w:rFonts w:hint="default"/>
      </w:rPr>
    </w:lvl>
  </w:abstractNum>
  <w:abstractNum w:abstractNumId="288">
    <w:nsid w:val="5880657D"/>
    <w:multiLevelType w:val="hybridMultilevel"/>
    <w:tmpl w:val="4C5E0B66"/>
    <w:lvl w:ilvl="0" w:tplc="86FABD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9">
    <w:nsid w:val="588A62E2"/>
    <w:multiLevelType w:val="hybridMultilevel"/>
    <w:tmpl w:val="5AACD3D0"/>
    <w:lvl w:ilvl="0" w:tplc="8F5C464C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CBECE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>
    <w:nsid w:val="589924D9"/>
    <w:multiLevelType w:val="hybridMultilevel"/>
    <w:tmpl w:val="BAD8800C"/>
    <w:lvl w:ilvl="0" w:tplc="67FA6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1">
    <w:nsid w:val="59097A00"/>
    <w:multiLevelType w:val="hybridMultilevel"/>
    <w:tmpl w:val="46080D8E"/>
    <w:lvl w:ilvl="0" w:tplc="67F469C4">
      <w:start w:val="4"/>
      <w:numFmt w:val="decimal"/>
      <w:lvlText w:val="%1."/>
      <w:lvlJc w:val="left"/>
      <w:pPr>
        <w:ind w:left="3600" w:hanging="360"/>
      </w:pPr>
      <w:rPr>
        <w:rFonts w:ascii="Cambria" w:eastAsia="Times New Roman" w:hAnsi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59431E69"/>
    <w:multiLevelType w:val="hybridMultilevel"/>
    <w:tmpl w:val="4284290E"/>
    <w:lvl w:ilvl="0" w:tplc="D5C442B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3">
    <w:nsid w:val="5A01246C"/>
    <w:multiLevelType w:val="hybridMultilevel"/>
    <w:tmpl w:val="1B865C88"/>
    <w:lvl w:ilvl="0" w:tplc="414C5B6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4">
    <w:nsid w:val="5A084126"/>
    <w:multiLevelType w:val="hybridMultilevel"/>
    <w:tmpl w:val="1DE427F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5">
    <w:nsid w:val="5A511A21"/>
    <w:multiLevelType w:val="multilevel"/>
    <w:tmpl w:val="01267670"/>
    <w:name w:val="WW8Num232222"/>
    <w:lvl w:ilvl="0">
      <w:start w:val="1"/>
      <w:numFmt w:val="bullet"/>
      <w:suff w:val="nothing"/>
      <w:lvlText w:val="–"/>
      <w:lvlJc w:val="left"/>
      <w:pPr>
        <w:ind w:left="360" w:hanging="360"/>
      </w:pPr>
      <w:rPr>
        <w:rFonts w:ascii="StarBats" w:hAnsi="StarBats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296">
    <w:nsid w:val="5A757D05"/>
    <w:multiLevelType w:val="hybridMultilevel"/>
    <w:tmpl w:val="EE4095E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7">
    <w:nsid w:val="5AC15664"/>
    <w:multiLevelType w:val="hybridMultilevel"/>
    <w:tmpl w:val="123018FC"/>
    <w:lvl w:ilvl="0" w:tplc="369A190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>
    <w:nsid w:val="5B06431C"/>
    <w:multiLevelType w:val="multilevel"/>
    <w:tmpl w:val="EE141F7A"/>
    <w:name w:val="WW8Num252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299">
    <w:nsid w:val="5B8C544D"/>
    <w:multiLevelType w:val="hybridMultilevel"/>
    <w:tmpl w:val="AD10C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5BBA29D9"/>
    <w:multiLevelType w:val="hybridMultilevel"/>
    <w:tmpl w:val="56660DE8"/>
    <w:lvl w:ilvl="0" w:tplc="D5C442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>
    <w:nsid w:val="5C671FEE"/>
    <w:multiLevelType w:val="hybridMultilevel"/>
    <w:tmpl w:val="5D60C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5C6E3EE7"/>
    <w:multiLevelType w:val="hybridMultilevel"/>
    <w:tmpl w:val="70560D64"/>
    <w:lvl w:ilvl="0" w:tplc="91F6305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0F68BE6">
      <w:start w:val="1"/>
      <w:numFmt w:val="decimal"/>
      <w:lvlText w:val="%4."/>
      <w:lvlJc w:val="left"/>
      <w:pPr>
        <w:ind w:left="2520" w:hanging="360"/>
      </w:pPr>
      <w:rPr>
        <w:b/>
        <w:bCs/>
        <w:strike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>
    <w:nsid w:val="5C782BEE"/>
    <w:multiLevelType w:val="hybridMultilevel"/>
    <w:tmpl w:val="AA38A32C"/>
    <w:lvl w:ilvl="0" w:tplc="D8B413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04">
    <w:nsid w:val="5CC35CF3"/>
    <w:multiLevelType w:val="hybridMultilevel"/>
    <w:tmpl w:val="E106477C"/>
    <w:lvl w:ilvl="0" w:tplc="F0EE9F18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ACEC5F0C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  <w:lvl w:ilvl="2" w:tplc="9F449420">
      <w:start w:val="1"/>
      <w:numFmt w:val="decimal"/>
      <w:lvlText w:val="%3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05">
    <w:nsid w:val="5D060825"/>
    <w:multiLevelType w:val="multilevel"/>
    <w:tmpl w:val="3440D6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1325"/>
        </w:tabs>
        <w:ind w:left="132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847"/>
        </w:tabs>
        <w:ind w:left="1847" w:hanging="777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6">
    <w:nsid w:val="5D111013"/>
    <w:multiLevelType w:val="multilevel"/>
    <w:tmpl w:val="FD006F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307">
    <w:nsid w:val="5DC638CA"/>
    <w:multiLevelType w:val="multilevel"/>
    <w:tmpl w:val="FA72A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color w:val="auto"/>
      </w:rPr>
    </w:lvl>
    <w:lvl w:ilvl="1">
      <w:start w:val="2"/>
      <w:numFmt w:val="decimal"/>
      <w:suff w:val="space"/>
      <w:lvlText w:val="%2."/>
      <w:lvlJc w:val="left"/>
      <w:pPr>
        <w:ind w:left="294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194"/>
        </w:tabs>
        <w:ind w:left="119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14"/>
        </w:tabs>
        <w:ind w:left="46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34"/>
        </w:tabs>
        <w:ind w:left="5334" w:hanging="180"/>
      </w:pPr>
      <w:rPr>
        <w:rFonts w:hint="default"/>
      </w:rPr>
    </w:lvl>
  </w:abstractNum>
  <w:abstractNum w:abstractNumId="308">
    <w:nsid w:val="5DE97ECD"/>
    <w:multiLevelType w:val="multilevel"/>
    <w:tmpl w:val="8064F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suff w:val="space"/>
      <w:lvlText w:val="%2."/>
      <w:lvlJc w:val="left"/>
      <w:pPr>
        <w:ind w:left="654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554"/>
        </w:tabs>
        <w:ind w:left="155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hint="default"/>
      </w:rPr>
    </w:lvl>
  </w:abstractNum>
  <w:abstractNum w:abstractNumId="309">
    <w:nsid w:val="5E2F0680"/>
    <w:multiLevelType w:val="multilevel"/>
    <w:tmpl w:val="DF72BCC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0">
    <w:nsid w:val="5E787C73"/>
    <w:multiLevelType w:val="multilevel"/>
    <w:tmpl w:val="A23A0B00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Cambria" w:eastAsia="Times New Roman" w:hAnsi="Cambria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1">
    <w:nsid w:val="5E7E53B9"/>
    <w:multiLevelType w:val="hybridMultilevel"/>
    <w:tmpl w:val="2DB291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2">
    <w:nsid w:val="5EE3687E"/>
    <w:multiLevelType w:val="hybridMultilevel"/>
    <w:tmpl w:val="06F0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5FB97F6F"/>
    <w:multiLevelType w:val="hybridMultilevel"/>
    <w:tmpl w:val="F752AFD6"/>
    <w:lvl w:ilvl="0" w:tplc="5F7CA2D6">
      <w:start w:val="1"/>
      <w:numFmt w:val="lowerLetter"/>
      <w:lvlText w:val="%1)"/>
      <w:lvlJc w:val="left"/>
      <w:pPr>
        <w:tabs>
          <w:tab w:val="num" w:pos="757"/>
        </w:tabs>
        <w:ind w:left="397"/>
      </w:pPr>
      <w:rPr>
        <w:rFonts w:ascii="Times New Roman" w:eastAsia="Times New Roman" w:hAnsi="Times New Roman"/>
        <w:b/>
        <w:bCs/>
        <w:i w:val="0"/>
        <w:iCs w:val="0"/>
        <w:sz w:val="20"/>
        <w:szCs w:val="20"/>
      </w:rPr>
    </w:lvl>
    <w:lvl w:ilvl="1" w:tplc="611495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color w:val="auto"/>
        <w:sz w:val="22"/>
        <w:szCs w:val="22"/>
      </w:rPr>
    </w:lvl>
    <w:lvl w:ilvl="2" w:tplc="E0047BBE">
      <w:start w:val="1"/>
      <w:numFmt w:val="decimal"/>
      <w:lvlText w:val="%3)"/>
      <w:lvlJc w:val="left"/>
      <w:pPr>
        <w:tabs>
          <w:tab w:val="num" w:pos="2433"/>
        </w:tabs>
        <w:ind w:left="2377" w:hanging="397"/>
      </w:pPr>
      <w:rPr>
        <w:b w:val="0"/>
        <w:bCs w:val="0"/>
        <w:i w:val="0"/>
        <w:iCs w:val="0"/>
        <w:sz w:val="22"/>
        <w:szCs w:val="22"/>
      </w:rPr>
    </w:lvl>
    <w:lvl w:ilvl="3" w:tplc="850CA542">
      <w:start w:val="1"/>
      <w:numFmt w:val="decimal"/>
      <w:lvlText w:val="%4)"/>
      <w:lvlJc w:val="left"/>
      <w:pPr>
        <w:tabs>
          <w:tab w:val="num" w:pos="2973"/>
        </w:tabs>
        <w:ind w:left="2917" w:hanging="397"/>
      </w:pPr>
      <w:rPr>
        <w:b w:val="0"/>
        <w:bCs w:val="0"/>
        <w:i w:val="0"/>
        <w:iCs w:val="0"/>
        <w:sz w:val="20"/>
        <w:szCs w:val="20"/>
      </w:rPr>
    </w:lvl>
    <w:lvl w:ilvl="4" w:tplc="B8FE630C">
      <w:start w:val="1"/>
      <w:numFmt w:val="lowerLetter"/>
      <w:lvlText w:val="%5)"/>
      <w:lvlJc w:val="left"/>
      <w:pPr>
        <w:tabs>
          <w:tab w:val="num" w:pos="3615"/>
        </w:tabs>
        <w:ind w:left="3615" w:hanging="375"/>
      </w:pPr>
      <w:rPr>
        <w:b w:val="0"/>
        <w:bCs w:val="0"/>
        <w:i w:val="0"/>
        <w:iCs w:val="0"/>
        <w:sz w:val="22"/>
        <w:szCs w:val="22"/>
      </w:rPr>
    </w:lvl>
    <w:lvl w:ilvl="5" w:tplc="81AE5D4E">
      <w:start w:val="1"/>
      <w:numFmt w:val="lowerLetter"/>
      <w:lvlText w:val="%6)"/>
      <w:lvlJc w:val="left"/>
      <w:pPr>
        <w:tabs>
          <w:tab w:val="num" w:pos="4515"/>
        </w:tabs>
        <w:ind w:left="4515" w:hanging="375"/>
      </w:pPr>
      <w:rPr>
        <w:b w:val="0"/>
        <w:bCs w:val="0"/>
        <w:i w:val="0"/>
        <w:iCs w:val="0"/>
        <w:sz w:val="22"/>
        <w:szCs w:val="22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60031C1E"/>
    <w:multiLevelType w:val="multilevel"/>
    <w:tmpl w:val="6ECE3194"/>
    <w:name w:val="WW8Num572"/>
    <w:lvl w:ilvl="0">
      <w:start w:val="1"/>
      <w:numFmt w:val="decimal"/>
      <w:lvlText w:val="%1."/>
      <w:lvlJc w:val="left"/>
      <w:pPr>
        <w:tabs>
          <w:tab w:val="num" w:pos="1106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15">
    <w:nsid w:val="60265FA1"/>
    <w:multiLevelType w:val="multilevel"/>
    <w:tmpl w:val="00000005"/>
    <w:name w:val="WW8Num62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16">
    <w:nsid w:val="605B452A"/>
    <w:multiLevelType w:val="hybridMultilevel"/>
    <w:tmpl w:val="01AA431A"/>
    <w:lvl w:ilvl="0" w:tplc="C05071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612A4659"/>
    <w:multiLevelType w:val="multilevel"/>
    <w:tmpl w:val="701AF89C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ascii="Cambria" w:eastAsia="Times New Roman" w:hAnsi="Cambria" w:cs="Arial" w:hint="default"/>
        <w:b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18">
    <w:nsid w:val="617166EE"/>
    <w:multiLevelType w:val="hybridMultilevel"/>
    <w:tmpl w:val="05748276"/>
    <w:lvl w:ilvl="0" w:tplc="B8FE630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9">
    <w:nsid w:val="620A7561"/>
    <w:multiLevelType w:val="multilevel"/>
    <w:tmpl w:val="00000021"/>
    <w:name w:val="WW8Num82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20">
    <w:nsid w:val="626160A1"/>
    <w:multiLevelType w:val="hybridMultilevel"/>
    <w:tmpl w:val="380EC0C4"/>
    <w:lvl w:ilvl="0" w:tplc="AE660F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1">
    <w:nsid w:val="63045344"/>
    <w:multiLevelType w:val="hybridMultilevel"/>
    <w:tmpl w:val="2A0A0462"/>
    <w:lvl w:ilvl="0" w:tplc="AE660F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2">
    <w:nsid w:val="631B58C4"/>
    <w:multiLevelType w:val="hybridMultilevel"/>
    <w:tmpl w:val="9124A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63FA4689"/>
    <w:multiLevelType w:val="hybridMultilevel"/>
    <w:tmpl w:val="043EF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642B065B"/>
    <w:multiLevelType w:val="hybridMultilevel"/>
    <w:tmpl w:val="E0409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64446113"/>
    <w:multiLevelType w:val="hybridMultilevel"/>
    <w:tmpl w:val="DEBA222E"/>
    <w:lvl w:ilvl="0" w:tplc="012661E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23"/>
        </w:tabs>
        <w:ind w:left="2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3"/>
        </w:tabs>
        <w:ind w:left="3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3"/>
        </w:tabs>
        <w:ind w:left="4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3"/>
        </w:tabs>
        <w:ind w:left="5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3"/>
        </w:tabs>
        <w:ind w:left="5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3"/>
        </w:tabs>
        <w:ind w:left="6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3"/>
        </w:tabs>
        <w:ind w:left="7163" w:hanging="180"/>
      </w:pPr>
    </w:lvl>
  </w:abstractNum>
  <w:abstractNum w:abstractNumId="326">
    <w:nsid w:val="64A853E9"/>
    <w:multiLevelType w:val="hybridMultilevel"/>
    <w:tmpl w:val="BE78A9F0"/>
    <w:lvl w:ilvl="0" w:tplc="695C6A3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0415001B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27">
    <w:nsid w:val="64FF64A7"/>
    <w:multiLevelType w:val="multilevel"/>
    <w:tmpl w:val="F6223932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8">
    <w:nsid w:val="65107578"/>
    <w:multiLevelType w:val="hybridMultilevel"/>
    <w:tmpl w:val="9EDCD18C"/>
    <w:lvl w:ilvl="0" w:tplc="91F6305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9">
    <w:nsid w:val="655B1D1D"/>
    <w:multiLevelType w:val="hybridMultilevel"/>
    <w:tmpl w:val="40DC90CC"/>
    <w:lvl w:ilvl="0" w:tplc="369A190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0">
    <w:nsid w:val="664B0E98"/>
    <w:multiLevelType w:val="hybridMultilevel"/>
    <w:tmpl w:val="20DAA09E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1">
    <w:nsid w:val="66854A4B"/>
    <w:multiLevelType w:val="hybridMultilevel"/>
    <w:tmpl w:val="C34A61D8"/>
    <w:lvl w:ilvl="0" w:tplc="611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66BC13FD"/>
    <w:multiLevelType w:val="multilevel"/>
    <w:tmpl w:val="AFCE103E"/>
    <w:lvl w:ilvl="0">
      <w:start w:val="8"/>
      <w:numFmt w:val="decimal"/>
      <w:suff w:val="space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3">
    <w:nsid w:val="6768555F"/>
    <w:multiLevelType w:val="hybridMultilevel"/>
    <w:tmpl w:val="C8608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67933D02"/>
    <w:multiLevelType w:val="hybridMultilevel"/>
    <w:tmpl w:val="72B2A96C"/>
    <w:lvl w:ilvl="0" w:tplc="2E92E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C7A3F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67E10084"/>
    <w:multiLevelType w:val="hybridMultilevel"/>
    <w:tmpl w:val="FD7E5036"/>
    <w:lvl w:ilvl="0" w:tplc="E6FC0C14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391C766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6">
    <w:nsid w:val="67E910D1"/>
    <w:multiLevelType w:val="multilevel"/>
    <w:tmpl w:val="BC48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68391694"/>
    <w:multiLevelType w:val="hybridMultilevel"/>
    <w:tmpl w:val="DFFECE66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8">
    <w:nsid w:val="68A25178"/>
    <w:multiLevelType w:val="hybridMultilevel"/>
    <w:tmpl w:val="7F4046B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1D6649CE">
      <w:start w:val="1"/>
      <w:numFmt w:val="decimal"/>
      <w:lvlText w:val="%2)"/>
      <w:lvlJc w:val="left"/>
      <w:pPr>
        <w:ind w:left="1788" w:hanging="360"/>
      </w:pPr>
      <w:rPr>
        <w:rFonts w:ascii="Calibri" w:hAnsi="Calibri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9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0">
    <w:nsid w:val="68C1019D"/>
    <w:multiLevelType w:val="multilevel"/>
    <w:tmpl w:val="0AEE938A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1">
    <w:nsid w:val="694E2E16"/>
    <w:multiLevelType w:val="hybridMultilevel"/>
    <w:tmpl w:val="CF543F30"/>
    <w:lvl w:ilvl="0" w:tplc="7890948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69A36A11"/>
    <w:multiLevelType w:val="hybridMultilevel"/>
    <w:tmpl w:val="A49A0FBE"/>
    <w:lvl w:ilvl="0" w:tplc="878EE81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3">
    <w:nsid w:val="6A6333F0"/>
    <w:multiLevelType w:val="hybridMultilevel"/>
    <w:tmpl w:val="FEA6EAE0"/>
    <w:lvl w:ilvl="0" w:tplc="67FA6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4">
    <w:nsid w:val="6A8957E6"/>
    <w:multiLevelType w:val="multilevel"/>
    <w:tmpl w:val="137E2096"/>
    <w:lvl w:ilvl="0">
      <w:start w:val="10"/>
      <w:numFmt w:val="decimal"/>
      <w:pStyle w:val="Tytu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2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pStyle w:val="Tytu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ytu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5">
    <w:nsid w:val="6AF455BA"/>
    <w:multiLevelType w:val="hybridMultilevel"/>
    <w:tmpl w:val="7A429586"/>
    <w:lvl w:ilvl="0" w:tplc="5922DC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6">
    <w:nsid w:val="6B0A3ABA"/>
    <w:multiLevelType w:val="multilevel"/>
    <w:tmpl w:val="00000005"/>
    <w:name w:val="WW8Num62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</w:pPr>
    </w:lvl>
    <w:lvl w:ilvl="2">
      <w:start w:val="1"/>
      <w:numFmt w:val="lowerLetter"/>
      <w:lvlText w:val="%3)"/>
      <w:lvlJc w:val="left"/>
      <w:pPr>
        <w:tabs>
          <w:tab w:val="num" w:pos="2041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47">
    <w:nsid w:val="6B237043"/>
    <w:multiLevelType w:val="hybridMultilevel"/>
    <w:tmpl w:val="6AE41586"/>
    <w:lvl w:ilvl="0" w:tplc="D5C442B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8">
    <w:nsid w:val="6B381E56"/>
    <w:multiLevelType w:val="hybridMultilevel"/>
    <w:tmpl w:val="1C7AB33C"/>
    <w:lvl w:ilvl="0" w:tplc="7E3AFDC2">
      <w:start w:val="1"/>
      <w:numFmt w:val="decimal"/>
      <w:lvlText w:val="%1)"/>
      <w:lvlJc w:val="left"/>
      <w:pPr>
        <w:ind w:left="8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49">
    <w:nsid w:val="6B683E7A"/>
    <w:multiLevelType w:val="hybridMultilevel"/>
    <w:tmpl w:val="1E3C57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0">
    <w:nsid w:val="6BEE5F92"/>
    <w:multiLevelType w:val="hybridMultilevel"/>
    <w:tmpl w:val="3C002A58"/>
    <w:lvl w:ilvl="0" w:tplc="9F5E46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6C2B090B"/>
    <w:multiLevelType w:val="hybridMultilevel"/>
    <w:tmpl w:val="67C09716"/>
    <w:lvl w:ilvl="0" w:tplc="CC183E7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52">
    <w:nsid w:val="6C43080F"/>
    <w:multiLevelType w:val="hybridMultilevel"/>
    <w:tmpl w:val="A4F82EFC"/>
    <w:lvl w:ilvl="0" w:tplc="3B78D66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3">
    <w:nsid w:val="6C455574"/>
    <w:multiLevelType w:val="multilevel"/>
    <w:tmpl w:val="1D1AEAB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4">
    <w:nsid w:val="6C4D13DC"/>
    <w:multiLevelType w:val="hybridMultilevel"/>
    <w:tmpl w:val="3F24C6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5">
    <w:nsid w:val="6D2033B5"/>
    <w:multiLevelType w:val="hybridMultilevel"/>
    <w:tmpl w:val="B762E268"/>
    <w:lvl w:ilvl="0" w:tplc="D5C442B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56">
    <w:nsid w:val="6D326147"/>
    <w:multiLevelType w:val="hybridMultilevel"/>
    <w:tmpl w:val="3FB8F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6D830E8C"/>
    <w:multiLevelType w:val="hybridMultilevel"/>
    <w:tmpl w:val="980813A2"/>
    <w:lvl w:ilvl="0" w:tplc="CB8658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8">
    <w:nsid w:val="6DF5203B"/>
    <w:multiLevelType w:val="hybridMultilevel"/>
    <w:tmpl w:val="7D385BF2"/>
    <w:lvl w:ilvl="0" w:tplc="311432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6E0E553E"/>
    <w:multiLevelType w:val="hybridMultilevel"/>
    <w:tmpl w:val="3384C622"/>
    <w:lvl w:ilvl="0" w:tplc="474A3D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0">
    <w:nsid w:val="6EBC76CD"/>
    <w:multiLevelType w:val="hybridMultilevel"/>
    <w:tmpl w:val="09764570"/>
    <w:lvl w:ilvl="0" w:tplc="3138984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1">
    <w:nsid w:val="6F0C6593"/>
    <w:multiLevelType w:val="multilevel"/>
    <w:tmpl w:val="71EA8FB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62">
    <w:nsid w:val="6F5F5DC8"/>
    <w:multiLevelType w:val="hybridMultilevel"/>
    <w:tmpl w:val="204200F2"/>
    <w:lvl w:ilvl="0" w:tplc="D8B413CE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3">
    <w:nsid w:val="708976C1"/>
    <w:multiLevelType w:val="hybridMultilevel"/>
    <w:tmpl w:val="F42E2E38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4">
    <w:nsid w:val="711D2E2A"/>
    <w:multiLevelType w:val="hybridMultilevel"/>
    <w:tmpl w:val="8E4CA47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65">
    <w:nsid w:val="714419E0"/>
    <w:multiLevelType w:val="multilevel"/>
    <w:tmpl w:val="C5F4D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9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6">
    <w:nsid w:val="7188337E"/>
    <w:multiLevelType w:val="hybridMultilevel"/>
    <w:tmpl w:val="3FCA914A"/>
    <w:lvl w:ilvl="0" w:tplc="3AF0711C">
      <w:start w:val="1"/>
      <w:numFmt w:val="decimal"/>
      <w:lvlText w:val="%1."/>
      <w:lvlJc w:val="left"/>
      <w:pPr>
        <w:tabs>
          <w:tab w:val="num" w:pos="624"/>
        </w:tabs>
        <w:ind w:left="0" w:firstLine="284"/>
      </w:pPr>
      <w:rPr>
        <w:rFonts w:hint="default"/>
        <w:b/>
      </w:rPr>
    </w:lvl>
    <w:lvl w:ilvl="1" w:tplc="630C27A2">
      <w:start w:val="1"/>
      <w:numFmt w:val="decimal"/>
      <w:suff w:val="space"/>
      <w:lvlText w:val="%2)"/>
      <w:lvlJc w:val="left"/>
      <w:pPr>
        <w:ind w:left="624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7">
    <w:nsid w:val="71936B7F"/>
    <w:multiLevelType w:val="hybridMultilevel"/>
    <w:tmpl w:val="57189E14"/>
    <w:lvl w:ilvl="0" w:tplc="40660A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8">
    <w:nsid w:val="727F4D44"/>
    <w:multiLevelType w:val="hybridMultilevel"/>
    <w:tmpl w:val="4692D202"/>
    <w:lvl w:ilvl="0" w:tplc="369A1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72E505BD"/>
    <w:multiLevelType w:val="hybridMultilevel"/>
    <w:tmpl w:val="DE46B604"/>
    <w:lvl w:ilvl="0" w:tplc="D5C442B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0">
    <w:nsid w:val="72E74A7A"/>
    <w:multiLevelType w:val="hybridMultilevel"/>
    <w:tmpl w:val="36B66DF4"/>
    <w:lvl w:ilvl="0" w:tplc="68F8541C">
      <w:start w:val="1"/>
      <w:numFmt w:val="decimal"/>
      <w:lvlText w:val="%1."/>
      <w:lvlJc w:val="left"/>
      <w:pPr>
        <w:tabs>
          <w:tab w:val="num" w:pos="453"/>
        </w:tabs>
        <w:ind w:left="397" w:hanging="397"/>
      </w:pPr>
      <w:rPr>
        <w:rFonts w:hint="default"/>
        <w:b/>
        <w:i w:val="0"/>
        <w:color w:val="auto"/>
      </w:rPr>
    </w:lvl>
    <w:lvl w:ilvl="1" w:tplc="23FCE650">
      <w:start w:val="1"/>
      <w:numFmt w:val="decimal"/>
      <w:lvlText w:val="%2)"/>
      <w:lvlJc w:val="left"/>
      <w:pPr>
        <w:tabs>
          <w:tab w:val="num" w:pos="-1707"/>
        </w:tabs>
        <w:ind w:left="-1763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371">
    <w:nsid w:val="73624230"/>
    <w:multiLevelType w:val="hybridMultilevel"/>
    <w:tmpl w:val="006810E0"/>
    <w:lvl w:ilvl="0" w:tplc="B8FE630C">
      <w:start w:val="1"/>
      <w:numFmt w:val="lowerLetter"/>
      <w:lvlText w:val="%1)"/>
      <w:lvlJc w:val="left"/>
      <w:pPr>
        <w:ind w:left="511"/>
      </w:pPr>
      <w:rPr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02566E">
      <w:start w:val="1"/>
      <w:numFmt w:val="lowerLetter"/>
      <w:lvlText w:val="%2)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C8876">
      <w:start w:val="1"/>
      <w:numFmt w:val="lowerRoman"/>
      <w:lvlText w:val="%3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BC50EA">
      <w:start w:val="1"/>
      <w:numFmt w:val="decimal"/>
      <w:lvlText w:val="%4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ADEE0">
      <w:start w:val="1"/>
      <w:numFmt w:val="lowerLetter"/>
      <w:lvlText w:val="%5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824C2">
      <w:start w:val="1"/>
      <w:numFmt w:val="lowerRoman"/>
      <w:lvlText w:val="%6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20EA0">
      <w:start w:val="1"/>
      <w:numFmt w:val="decimal"/>
      <w:lvlText w:val="%7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61B1A">
      <w:start w:val="1"/>
      <w:numFmt w:val="lowerLetter"/>
      <w:lvlText w:val="%8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526566">
      <w:start w:val="1"/>
      <w:numFmt w:val="lowerRoman"/>
      <w:lvlText w:val="%9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2">
    <w:nsid w:val="73874E9F"/>
    <w:multiLevelType w:val="multilevel"/>
    <w:tmpl w:val="CB5E60B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73">
    <w:nsid w:val="740A78AD"/>
    <w:multiLevelType w:val="hybridMultilevel"/>
    <w:tmpl w:val="8D44D8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4">
    <w:nsid w:val="74925154"/>
    <w:multiLevelType w:val="hybridMultilevel"/>
    <w:tmpl w:val="C3BA44E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5">
    <w:nsid w:val="74C0405E"/>
    <w:multiLevelType w:val="hybridMultilevel"/>
    <w:tmpl w:val="4FD8A382"/>
    <w:lvl w:ilvl="0" w:tplc="FC7EF6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6">
    <w:nsid w:val="75476E40"/>
    <w:multiLevelType w:val="hybridMultilevel"/>
    <w:tmpl w:val="BFA22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75AA4B99"/>
    <w:multiLevelType w:val="hybridMultilevel"/>
    <w:tmpl w:val="DFEAD784"/>
    <w:lvl w:ilvl="0" w:tplc="67FA60F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8">
    <w:nsid w:val="75E23E03"/>
    <w:multiLevelType w:val="multilevel"/>
    <w:tmpl w:val="18444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9">
    <w:nsid w:val="75F87FBA"/>
    <w:multiLevelType w:val="hybridMultilevel"/>
    <w:tmpl w:val="CEB813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28C689F6">
      <w:start w:val="2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0">
    <w:nsid w:val="760616A0"/>
    <w:multiLevelType w:val="hybridMultilevel"/>
    <w:tmpl w:val="6D94605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76167C30"/>
    <w:multiLevelType w:val="multilevel"/>
    <w:tmpl w:val="18444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2">
    <w:nsid w:val="767A0004"/>
    <w:multiLevelType w:val="hybridMultilevel"/>
    <w:tmpl w:val="AE7E8914"/>
    <w:lvl w:ilvl="0" w:tplc="04150017">
      <w:start w:val="1"/>
      <w:numFmt w:val="lowerLetter"/>
      <w:lvlText w:val="%1)"/>
      <w:lvlJc w:val="left"/>
      <w:pPr>
        <w:ind w:left="295" w:hanging="360"/>
      </w:pPr>
    </w:lvl>
    <w:lvl w:ilvl="1" w:tplc="04150017">
      <w:start w:val="1"/>
      <w:numFmt w:val="lowerLetter"/>
      <w:lvlText w:val="%2)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83">
    <w:nsid w:val="76C410B7"/>
    <w:multiLevelType w:val="multilevel"/>
    <w:tmpl w:val="B930F0D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4">
    <w:nsid w:val="771D7641"/>
    <w:multiLevelType w:val="hybridMultilevel"/>
    <w:tmpl w:val="C06441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5">
    <w:nsid w:val="778620C4"/>
    <w:multiLevelType w:val="hybridMultilevel"/>
    <w:tmpl w:val="A64E7D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77F25963"/>
    <w:multiLevelType w:val="multilevel"/>
    <w:tmpl w:val="B388F74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7">
    <w:nsid w:val="781F03EC"/>
    <w:multiLevelType w:val="hybridMultilevel"/>
    <w:tmpl w:val="EC287B76"/>
    <w:lvl w:ilvl="0" w:tplc="EAA2D372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788C649A"/>
    <w:multiLevelType w:val="hybridMultilevel"/>
    <w:tmpl w:val="4C442B20"/>
    <w:lvl w:ilvl="0" w:tplc="7838801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9">
    <w:nsid w:val="78BB7B22"/>
    <w:multiLevelType w:val="hybridMultilevel"/>
    <w:tmpl w:val="09763444"/>
    <w:lvl w:ilvl="0" w:tplc="4E941854">
      <w:start w:val="1"/>
      <w:numFmt w:val="decimal"/>
      <w:lvlText w:val="%1)"/>
      <w:lvlJc w:val="left"/>
      <w:pPr>
        <w:tabs>
          <w:tab w:val="num" w:pos="680"/>
        </w:tabs>
        <w:ind w:left="624" w:hanging="397"/>
      </w:pPr>
      <w:rPr>
        <w:rFonts w:hint="default"/>
      </w:rPr>
    </w:lvl>
    <w:lvl w:ilvl="1" w:tplc="68F854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872F0F6">
      <w:start w:val="1"/>
      <w:numFmt w:val="decimal"/>
      <w:lvlText w:val="%3)"/>
      <w:lvlJc w:val="left"/>
      <w:pPr>
        <w:tabs>
          <w:tab w:val="num" w:pos="2433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0">
    <w:nsid w:val="78D0231B"/>
    <w:multiLevelType w:val="hybridMultilevel"/>
    <w:tmpl w:val="D550024A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1">
    <w:nsid w:val="791D1786"/>
    <w:multiLevelType w:val="hybridMultilevel"/>
    <w:tmpl w:val="8A4AD910"/>
    <w:lvl w:ilvl="0" w:tplc="FC3AFC7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3B78D664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92">
    <w:nsid w:val="795B6C30"/>
    <w:multiLevelType w:val="hybridMultilevel"/>
    <w:tmpl w:val="7BEA666A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3">
    <w:nsid w:val="79772FE8"/>
    <w:multiLevelType w:val="multilevel"/>
    <w:tmpl w:val="01DE0A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1325"/>
        </w:tabs>
        <w:ind w:left="1325" w:hanging="397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847"/>
        </w:tabs>
        <w:ind w:left="1847" w:hanging="77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4">
    <w:nsid w:val="7A2C4DAC"/>
    <w:multiLevelType w:val="hybridMultilevel"/>
    <w:tmpl w:val="21ECA6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5">
    <w:nsid w:val="7B1701AD"/>
    <w:multiLevelType w:val="multilevel"/>
    <w:tmpl w:val="F822BC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6">
    <w:nsid w:val="7B5E129A"/>
    <w:multiLevelType w:val="hybridMultilevel"/>
    <w:tmpl w:val="A06E490A"/>
    <w:lvl w:ilvl="0" w:tplc="9F5E46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7">
    <w:nsid w:val="7C31496D"/>
    <w:multiLevelType w:val="hybridMultilevel"/>
    <w:tmpl w:val="82E4D50C"/>
    <w:lvl w:ilvl="0" w:tplc="E4D8AD78">
      <w:start w:val="1"/>
      <w:numFmt w:val="decimal"/>
      <w:lvlText w:val="%1)"/>
      <w:lvlJc w:val="left"/>
      <w:pPr>
        <w:ind w:left="24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7D9809D9"/>
    <w:multiLevelType w:val="hybridMultilevel"/>
    <w:tmpl w:val="90E2AE7E"/>
    <w:lvl w:ilvl="0" w:tplc="E15E52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9">
    <w:nsid w:val="7D9B7912"/>
    <w:multiLevelType w:val="hybridMultilevel"/>
    <w:tmpl w:val="67B615CE"/>
    <w:lvl w:ilvl="0" w:tplc="04150017">
      <w:start w:val="1"/>
      <w:numFmt w:val="lowerLetter"/>
      <w:lvlText w:val="%1)"/>
      <w:lvlJc w:val="left"/>
      <w:pPr>
        <w:ind w:left="-687" w:hanging="360"/>
      </w:pPr>
    </w:lvl>
    <w:lvl w:ilvl="1" w:tplc="04150019" w:tentative="1">
      <w:start w:val="1"/>
      <w:numFmt w:val="lowerLetter"/>
      <w:lvlText w:val="%2."/>
      <w:lvlJc w:val="left"/>
      <w:pPr>
        <w:ind w:left="33" w:hanging="360"/>
      </w:pPr>
    </w:lvl>
    <w:lvl w:ilvl="2" w:tplc="0415001B" w:tentative="1">
      <w:start w:val="1"/>
      <w:numFmt w:val="lowerRoman"/>
      <w:lvlText w:val="%3."/>
      <w:lvlJc w:val="right"/>
      <w:pPr>
        <w:ind w:left="753" w:hanging="180"/>
      </w:pPr>
    </w:lvl>
    <w:lvl w:ilvl="3" w:tplc="0415000F" w:tentative="1">
      <w:start w:val="1"/>
      <w:numFmt w:val="decimal"/>
      <w:lvlText w:val="%4."/>
      <w:lvlJc w:val="left"/>
      <w:pPr>
        <w:ind w:left="1473" w:hanging="360"/>
      </w:pPr>
    </w:lvl>
    <w:lvl w:ilvl="4" w:tplc="04150019" w:tentative="1">
      <w:start w:val="1"/>
      <w:numFmt w:val="lowerLetter"/>
      <w:lvlText w:val="%5."/>
      <w:lvlJc w:val="left"/>
      <w:pPr>
        <w:ind w:left="2193" w:hanging="360"/>
      </w:pPr>
    </w:lvl>
    <w:lvl w:ilvl="5" w:tplc="0415001B" w:tentative="1">
      <w:start w:val="1"/>
      <w:numFmt w:val="lowerRoman"/>
      <w:lvlText w:val="%6."/>
      <w:lvlJc w:val="right"/>
      <w:pPr>
        <w:ind w:left="2913" w:hanging="180"/>
      </w:pPr>
    </w:lvl>
    <w:lvl w:ilvl="6" w:tplc="0415000F" w:tentative="1">
      <w:start w:val="1"/>
      <w:numFmt w:val="decimal"/>
      <w:lvlText w:val="%7."/>
      <w:lvlJc w:val="left"/>
      <w:pPr>
        <w:ind w:left="3633" w:hanging="360"/>
      </w:pPr>
    </w:lvl>
    <w:lvl w:ilvl="7" w:tplc="04150019" w:tentative="1">
      <w:start w:val="1"/>
      <w:numFmt w:val="lowerLetter"/>
      <w:lvlText w:val="%8."/>
      <w:lvlJc w:val="left"/>
      <w:pPr>
        <w:ind w:left="4353" w:hanging="360"/>
      </w:pPr>
    </w:lvl>
    <w:lvl w:ilvl="8" w:tplc="0415001B" w:tentative="1">
      <w:start w:val="1"/>
      <w:numFmt w:val="lowerRoman"/>
      <w:lvlText w:val="%9."/>
      <w:lvlJc w:val="right"/>
      <w:pPr>
        <w:ind w:left="5073" w:hanging="180"/>
      </w:pPr>
    </w:lvl>
  </w:abstractNum>
  <w:abstractNum w:abstractNumId="400">
    <w:nsid w:val="7E51303B"/>
    <w:multiLevelType w:val="hybridMultilevel"/>
    <w:tmpl w:val="0D5E4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7FB6468F"/>
    <w:multiLevelType w:val="hybridMultilevel"/>
    <w:tmpl w:val="63CA9B18"/>
    <w:lvl w:ilvl="0" w:tplc="611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7FC460AC"/>
    <w:multiLevelType w:val="multilevel"/>
    <w:tmpl w:val="2DF6BF56"/>
    <w:name w:val="WW8Num62222"/>
    <w:lvl w:ilvl="0">
      <w:start w:val="2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num w:numId="1">
    <w:abstractNumId w:val="147"/>
  </w:num>
  <w:num w:numId="2">
    <w:abstractNumId w:val="70"/>
  </w:num>
  <w:num w:numId="3">
    <w:abstractNumId w:val="344"/>
  </w:num>
  <w:num w:numId="4">
    <w:abstractNumId w:val="287"/>
  </w:num>
  <w:num w:numId="5">
    <w:abstractNumId w:val="312"/>
  </w:num>
  <w:num w:numId="6">
    <w:abstractNumId w:val="229"/>
  </w:num>
  <w:num w:numId="7">
    <w:abstractNumId w:val="182"/>
  </w:num>
  <w:num w:numId="8">
    <w:abstractNumId w:val="273"/>
  </w:num>
  <w:num w:numId="9">
    <w:abstractNumId w:val="158"/>
  </w:num>
  <w:num w:numId="10">
    <w:abstractNumId w:val="62"/>
  </w:num>
  <w:num w:numId="11">
    <w:abstractNumId w:val="145"/>
  </w:num>
  <w:num w:numId="12">
    <w:abstractNumId w:val="150"/>
  </w:num>
  <w:num w:numId="13">
    <w:abstractNumId w:val="389"/>
  </w:num>
  <w:num w:numId="14">
    <w:abstractNumId w:val="75"/>
  </w:num>
  <w:num w:numId="15">
    <w:abstractNumId w:val="61"/>
  </w:num>
  <w:num w:numId="16">
    <w:abstractNumId w:val="327"/>
  </w:num>
  <w:num w:numId="17">
    <w:abstractNumId w:val="288"/>
  </w:num>
  <w:num w:numId="18">
    <w:abstractNumId w:val="279"/>
  </w:num>
  <w:num w:numId="19">
    <w:abstractNumId w:val="230"/>
  </w:num>
  <w:num w:numId="20">
    <w:abstractNumId w:val="53"/>
  </w:num>
  <w:num w:numId="21">
    <w:abstractNumId w:val="157"/>
  </w:num>
  <w:num w:numId="22">
    <w:abstractNumId w:val="342"/>
  </w:num>
  <w:num w:numId="23">
    <w:abstractNumId w:val="187"/>
  </w:num>
  <w:num w:numId="24">
    <w:abstractNumId w:val="86"/>
  </w:num>
  <w:num w:numId="25">
    <w:abstractNumId w:val="31"/>
  </w:num>
  <w:num w:numId="26">
    <w:abstractNumId w:val="258"/>
  </w:num>
  <w:num w:numId="27">
    <w:abstractNumId w:val="148"/>
  </w:num>
  <w:num w:numId="28">
    <w:abstractNumId w:val="304"/>
  </w:num>
  <w:num w:numId="29">
    <w:abstractNumId w:val="337"/>
  </w:num>
  <w:num w:numId="30">
    <w:abstractNumId w:val="274"/>
  </w:num>
  <w:num w:numId="31">
    <w:abstractNumId w:val="105"/>
  </w:num>
  <w:num w:numId="32">
    <w:abstractNumId w:val="360"/>
  </w:num>
  <w:num w:numId="33">
    <w:abstractNumId w:val="168"/>
  </w:num>
  <w:num w:numId="34">
    <w:abstractNumId w:val="87"/>
  </w:num>
  <w:num w:numId="35">
    <w:abstractNumId w:val="286"/>
  </w:num>
  <w:num w:numId="36">
    <w:abstractNumId w:val="15"/>
  </w:num>
  <w:num w:numId="37">
    <w:abstractNumId w:val="356"/>
  </w:num>
  <w:num w:numId="38">
    <w:abstractNumId w:val="36"/>
  </w:num>
  <w:num w:numId="39">
    <w:abstractNumId w:val="161"/>
  </w:num>
  <w:num w:numId="40">
    <w:abstractNumId w:val="141"/>
  </w:num>
  <w:num w:numId="41">
    <w:abstractNumId w:val="51"/>
  </w:num>
  <w:num w:numId="42">
    <w:abstractNumId w:val="109"/>
  </w:num>
  <w:num w:numId="43">
    <w:abstractNumId w:val="253"/>
  </w:num>
  <w:num w:numId="44">
    <w:abstractNumId w:val="324"/>
  </w:num>
  <w:num w:numId="45">
    <w:abstractNumId w:val="29"/>
  </w:num>
  <w:num w:numId="46">
    <w:abstractNumId w:val="397"/>
  </w:num>
  <w:num w:numId="47">
    <w:abstractNumId w:val="24"/>
  </w:num>
  <w:num w:numId="48">
    <w:abstractNumId w:val="129"/>
  </w:num>
  <w:num w:numId="49">
    <w:abstractNumId w:val="165"/>
  </w:num>
  <w:num w:numId="50">
    <w:abstractNumId w:val="79"/>
  </w:num>
  <w:num w:numId="51">
    <w:abstractNumId w:val="112"/>
  </w:num>
  <w:num w:numId="52">
    <w:abstractNumId w:val="77"/>
  </w:num>
  <w:num w:numId="53">
    <w:abstractNumId w:val="237"/>
  </w:num>
  <w:num w:numId="54">
    <w:abstractNumId w:val="149"/>
  </w:num>
  <w:num w:numId="55">
    <w:abstractNumId w:val="114"/>
  </w:num>
  <w:num w:numId="56">
    <w:abstractNumId w:val="373"/>
  </w:num>
  <w:num w:numId="57">
    <w:abstractNumId w:val="93"/>
  </w:num>
  <w:num w:numId="58">
    <w:abstractNumId w:val="107"/>
  </w:num>
  <w:num w:numId="59">
    <w:abstractNumId w:val="160"/>
  </w:num>
  <w:num w:numId="60">
    <w:abstractNumId w:val="281"/>
  </w:num>
  <w:num w:numId="61">
    <w:abstractNumId w:val="313"/>
  </w:num>
  <w:num w:numId="62">
    <w:abstractNumId w:val="170"/>
  </w:num>
  <w:num w:numId="63">
    <w:abstractNumId w:val="172"/>
  </w:num>
  <w:num w:numId="64">
    <w:abstractNumId w:val="103"/>
  </w:num>
  <w:num w:numId="65">
    <w:abstractNumId w:val="40"/>
  </w:num>
  <w:num w:numId="66">
    <w:abstractNumId w:val="213"/>
  </w:num>
  <w:num w:numId="67">
    <w:abstractNumId w:val="303"/>
  </w:num>
  <w:num w:numId="68">
    <w:abstractNumId w:val="102"/>
  </w:num>
  <w:num w:numId="69">
    <w:abstractNumId w:val="362"/>
  </w:num>
  <w:num w:numId="70">
    <w:abstractNumId w:val="169"/>
  </w:num>
  <w:num w:numId="71">
    <w:abstractNumId w:val="82"/>
  </w:num>
  <w:num w:numId="72">
    <w:abstractNumId w:val="140"/>
  </w:num>
  <w:num w:numId="73">
    <w:abstractNumId w:val="299"/>
  </w:num>
  <w:num w:numId="74">
    <w:abstractNumId w:val="366"/>
  </w:num>
  <w:num w:numId="75">
    <w:abstractNumId w:val="35"/>
  </w:num>
  <w:num w:numId="76">
    <w:abstractNumId w:val="309"/>
  </w:num>
  <w:num w:numId="77">
    <w:abstractNumId w:val="193"/>
  </w:num>
  <w:num w:numId="78">
    <w:abstractNumId w:val="9"/>
  </w:num>
  <w:num w:numId="79">
    <w:abstractNumId w:val="69"/>
  </w:num>
  <w:num w:numId="80">
    <w:abstractNumId w:val="108"/>
  </w:num>
  <w:num w:numId="81">
    <w:abstractNumId w:val="76"/>
  </w:num>
  <w:num w:numId="82">
    <w:abstractNumId w:val="263"/>
  </w:num>
  <w:num w:numId="83">
    <w:abstractNumId w:val="6"/>
  </w:num>
  <w:num w:numId="84">
    <w:abstractNumId w:val="335"/>
  </w:num>
  <w:num w:numId="85">
    <w:abstractNumId w:val="378"/>
  </w:num>
  <w:num w:numId="86">
    <w:abstractNumId w:val="20"/>
  </w:num>
  <w:num w:numId="87">
    <w:abstractNumId w:val="167"/>
  </w:num>
  <w:num w:numId="88">
    <w:abstractNumId w:val="352"/>
  </w:num>
  <w:num w:numId="89">
    <w:abstractNumId w:val="387"/>
  </w:num>
  <w:num w:numId="90">
    <w:abstractNumId w:val="235"/>
  </w:num>
  <w:num w:numId="91">
    <w:abstractNumId w:val="317"/>
  </w:num>
  <w:num w:numId="92">
    <w:abstractNumId w:val="197"/>
  </w:num>
  <w:num w:numId="93">
    <w:abstractNumId w:val="247"/>
  </w:num>
  <w:num w:numId="94">
    <w:abstractNumId w:val="198"/>
  </w:num>
  <w:num w:numId="95">
    <w:abstractNumId w:val="210"/>
  </w:num>
  <w:num w:numId="96">
    <w:abstractNumId w:val="136"/>
  </w:num>
  <w:num w:numId="97">
    <w:abstractNumId w:val="81"/>
  </w:num>
  <w:num w:numId="98">
    <w:abstractNumId w:val="190"/>
  </w:num>
  <w:num w:numId="99">
    <w:abstractNumId w:val="212"/>
  </w:num>
  <w:num w:numId="100">
    <w:abstractNumId w:val="25"/>
  </w:num>
  <w:num w:numId="101">
    <w:abstractNumId w:val="400"/>
  </w:num>
  <w:num w:numId="102">
    <w:abstractNumId w:val="310"/>
  </w:num>
  <w:num w:numId="103">
    <w:abstractNumId w:val="325"/>
  </w:num>
  <w:num w:numId="104">
    <w:abstractNumId w:val="1"/>
  </w:num>
  <w:num w:numId="105">
    <w:abstractNumId w:val="380"/>
  </w:num>
  <w:num w:numId="106">
    <w:abstractNumId w:val="339"/>
  </w:num>
  <w:num w:numId="107">
    <w:abstractNumId w:val="365"/>
  </w:num>
  <w:num w:numId="108">
    <w:abstractNumId w:val="291"/>
  </w:num>
  <w:num w:numId="109">
    <w:abstractNumId w:val="18"/>
  </w:num>
  <w:num w:numId="110">
    <w:abstractNumId w:val="332"/>
  </w:num>
  <w:num w:numId="111">
    <w:abstractNumId w:val="269"/>
  </w:num>
  <w:num w:numId="112">
    <w:abstractNumId w:val="215"/>
  </w:num>
  <w:num w:numId="113">
    <w:abstractNumId w:val="249"/>
  </w:num>
  <w:num w:numId="114">
    <w:abstractNumId w:val="205"/>
  </w:num>
  <w:num w:numId="115">
    <w:abstractNumId w:val="57"/>
  </w:num>
  <w:num w:numId="116">
    <w:abstractNumId w:val="333"/>
  </w:num>
  <w:num w:numId="117">
    <w:abstractNumId w:val="351"/>
  </w:num>
  <w:num w:numId="118">
    <w:abstractNumId w:val="217"/>
  </w:num>
  <w:num w:numId="119">
    <w:abstractNumId w:val="391"/>
  </w:num>
  <w:num w:numId="120">
    <w:abstractNumId w:val="131"/>
  </w:num>
  <w:num w:numId="121">
    <w:abstractNumId w:val="47"/>
  </w:num>
  <w:num w:numId="122">
    <w:abstractNumId w:val="384"/>
  </w:num>
  <w:num w:numId="123">
    <w:abstractNumId w:val="67"/>
  </w:num>
  <w:num w:numId="124">
    <w:abstractNumId w:val="272"/>
  </w:num>
  <w:num w:numId="125">
    <w:abstractNumId w:val="98"/>
  </w:num>
  <w:num w:numId="126">
    <w:abstractNumId w:val="64"/>
  </w:num>
  <w:num w:numId="127">
    <w:abstractNumId w:val="241"/>
  </w:num>
  <w:num w:numId="128">
    <w:abstractNumId w:val="296"/>
  </w:num>
  <w:num w:numId="129">
    <w:abstractNumId w:val="126"/>
  </w:num>
  <w:num w:numId="130">
    <w:abstractNumId w:val="48"/>
  </w:num>
  <w:num w:numId="131">
    <w:abstractNumId w:val="322"/>
  </w:num>
  <w:num w:numId="132">
    <w:abstractNumId w:val="111"/>
  </w:num>
  <w:num w:numId="133">
    <w:abstractNumId w:val="209"/>
  </w:num>
  <w:num w:numId="134">
    <w:abstractNumId w:val="374"/>
  </w:num>
  <w:num w:numId="135">
    <w:abstractNumId w:val="385"/>
  </w:num>
  <w:num w:numId="136">
    <w:abstractNumId w:val="166"/>
  </w:num>
  <w:num w:numId="137">
    <w:abstractNumId w:val="154"/>
  </w:num>
  <w:num w:numId="138">
    <w:abstractNumId w:val="201"/>
  </w:num>
  <w:num w:numId="139">
    <w:abstractNumId w:val="65"/>
  </w:num>
  <w:num w:numId="140">
    <w:abstractNumId w:val="341"/>
  </w:num>
  <w:num w:numId="141">
    <w:abstractNumId w:val="266"/>
  </w:num>
  <w:num w:numId="142">
    <w:abstractNumId w:val="311"/>
  </w:num>
  <w:num w:numId="143">
    <w:abstractNumId w:val="85"/>
  </w:num>
  <w:num w:numId="144">
    <w:abstractNumId w:val="316"/>
  </w:num>
  <w:num w:numId="145">
    <w:abstractNumId w:val="175"/>
  </w:num>
  <w:num w:numId="146">
    <w:abstractNumId w:val="245"/>
  </w:num>
  <w:num w:numId="147">
    <w:abstractNumId w:val="271"/>
  </w:num>
  <w:num w:numId="148">
    <w:abstractNumId w:val="326"/>
  </w:num>
  <w:num w:numId="149">
    <w:abstractNumId w:val="348"/>
  </w:num>
  <w:num w:numId="150">
    <w:abstractNumId w:val="289"/>
  </w:num>
  <w:num w:numId="151">
    <w:abstractNumId w:val="52"/>
  </w:num>
  <w:num w:numId="152">
    <w:abstractNumId w:val="50"/>
  </w:num>
  <w:num w:numId="153">
    <w:abstractNumId w:val="267"/>
  </w:num>
  <w:num w:numId="154">
    <w:abstractNumId w:val="59"/>
  </w:num>
  <w:num w:numId="155">
    <w:abstractNumId w:val="32"/>
  </w:num>
  <w:num w:numId="156">
    <w:abstractNumId w:val="216"/>
  </w:num>
  <w:num w:numId="157">
    <w:abstractNumId w:val="329"/>
  </w:num>
  <w:num w:numId="158">
    <w:abstractNumId w:val="256"/>
  </w:num>
  <w:num w:numId="159">
    <w:abstractNumId w:val="388"/>
  </w:num>
  <w:num w:numId="160">
    <w:abstractNumId w:val="386"/>
  </w:num>
  <w:num w:numId="161">
    <w:abstractNumId w:val="275"/>
  </w:num>
  <w:num w:numId="162">
    <w:abstractNumId w:val="301"/>
  </w:num>
  <w:num w:numId="163">
    <w:abstractNumId w:val="220"/>
  </w:num>
  <w:num w:numId="164">
    <w:abstractNumId w:val="99"/>
  </w:num>
  <w:num w:numId="165">
    <w:abstractNumId w:val="357"/>
  </w:num>
  <w:num w:numId="166">
    <w:abstractNumId w:val="119"/>
  </w:num>
  <w:num w:numId="167">
    <w:abstractNumId w:val="204"/>
  </w:num>
  <w:num w:numId="168">
    <w:abstractNumId w:val="121"/>
  </w:num>
  <w:num w:numId="169">
    <w:abstractNumId w:val="181"/>
  </w:num>
  <w:num w:numId="170">
    <w:abstractNumId w:val="236"/>
  </w:num>
  <w:num w:numId="171">
    <w:abstractNumId w:val="282"/>
  </w:num>
  <w:num w:numId="172">
    <w:abstractNumId w:val="364"/>
  </w:num>
  <w:num w:numId="173">
    <w:abstractNumId w:val="228"/>
  </w:num>
  <w:num w:numId="174">
    <w:abstractNumId w:val="293"/>
  </w:num>
  <w:num w:numId="175">
    <w:abstractNumId w:val="46"/>
  </w:num>
  <w:num w:numId="176">
    <w:abstractNumId w:val="14"/>
  </w:num>
  <w:num w:numId="177">
    <w:abstractNumId w:val="401"/>
  </w:num>
  <w:num w:numId="178">
    <w:abstractNumId w:val="251"/>
  </w:num>
  <w:num w:numId="179">
    <w:abstractNumId w:val="297"/>
  </w:num>
  <w:num w:numId="180">
    <w:abstractNumId w:val="128"/>
  </w:num>
  <w:num w:numId="181">
    <w:abstractNumId w:val="280"/>
  </w:num>
  <w:num w:numId="182">
    <w:abstractNumId w:val="354"/>
  </w:num>
  <w:num w:numId="183">
    <w:abstractNumId w:val="73"/>
  </w:num>
  <w:num w:numId="184">
    <w:abstractNumId w:val="345"/>
  </w:num>
  <w:num w:numId="185">
    <w:abstractNumId w:val="151"/>
  </w:num>
  <w:num w:numId="186">
    <w:abstractNumId w:val="142"/>
  </w:num>
  <w:num w:numId="187">
    <w:abstractNumId w:val="367"/>
  </w:num>
  <w:num w:numId="188">
    <w:abstractNumId w:val="192"/>
  </w:num>
  <w:num w:numId="189">
    <w:abstractNumId w:val="227"/>
  </w:num>
  <w:num w:numId="190">
    <w:abstractNumId w:val="359"/>
  </w:num>
  <w:num w:numId="191">
    <w:abstractNumId w:val="72"/>
  </w:num>
  <w:num w:numId="192">
    <w:abstractNumId w:val="132"/>
  </w:num>
  <w:num w:numId="193">
    <w:abstractNumId w:val="294"/>
  </w:num>
  <w:num w:numId="194">
    <w:abstractNumId w:val="113"/>
  </w:num>
  <w:num w:numId="195">
    <w:abstractNumId w:val="183"/>
  </w:num>
  <w:num w:numId="196">
    <w:abstractNumId w:val="116"/>
  </w:num>
  <w:num w:numId="197">
    <w:abstractNumId w:val="259"/>
  </w:num>
  <w:num w:numId="198">
    <w:abstractNumId w:val="185"/>
  </w:num>
  <w:num w:numId="199">
    <w:abstractNumId w:val="178"/>
  </w:num>
  <w:num w:numId="200">
    <w:abstractNumId w:val="120"/>
  </w:num>
  <w:num w:numId="201">
    <w:abstractNumId w:val="207"/>
  </w:num>
  <w:num w:numId="202">
    <w:abstractNumId w:val="226"/>
  </w:num>
  <w:num w:numId="203">
    <w:abstractNumId w:val="33"/>
  </w:num>
  <w:num w:numId="204">
    <w:abstractNumId w:val="60"/>
  </w:num>
  <w:num w:numId="205">
    <w:abstractNumId w:val="123"/>
  </w:num>
  <w:num w:numId="206">
    <w:abstractNumId w:val="277"/>
  </w:num>
  <w:num w:numId="207">
    <w:abstractNumId w:val="371"/>
  </w:num>
  <w:num w:numId="208">
    <w:abstractNumId w:val="392"/>
  </w:num>
  <w:num w:numId="209">
    <w:abstractNumId w:val="19"/>
  </w:num>
  <w:num w:numId="210">
    <w:abstractNumId w:val="34"/>
  </w:num>
  <w:num w:numId="211">
    <w:abstractNumId w:val="302"/>
  </w:num>
  <w:num w:numId="212">
    <w:abstractNumId w:val="94"/>
  </w:num>
  <w:num w:numId="213">
    <w:abstractNumId w:val="163"/>
  </w:num>
  <w:num w:numId="214">
    <w:abstractNumId w:val="16"/>
  </w:num>
  <w:num w:numId="215">
    <w:abstractNumId w:val="328"/>
  </w:num>
  <w:num w:numId="216">
    <w:abstractNumId w:val="117"/>
  </w:num>
  <w:num w:numId="217">
    <w:abstractNumId w:val="318"/>
  </w:num>
  <w:num w:numId="218">
    <w:abstractNumId w:val="307"/>
  </w:num>
  <w:num w:numId="219">
    <w:abstractNumId w:val="26"/>
  </w:num>
  <w:num w:numId="220">
    <w:abstractNumId w:val="74"/>
  </w:num>
  <w:num w:numId="221">
    <w:abstractNumId w:val="83"/>
  </w:num>
  <w:num w:numId="222">
    <w:abstractNumId w:val="176"/>
  </w:num>
  <w:num w:numId="223">
    <w:abstractNumId w:val="173"/>
  </w:num>
  <w:num w:numId="224">
    <w:abstractNumId w:val="224"/>
  </w:num>
  <w:num w:numId="225">
    <w:abstractNumId w:val="189"/>
  </w:num>
  <w:num w:numId="226">
    <w:abstractNumId w:val="92"/>
  </w:num>
  <w:num w:numId="227">
    <w:abstractNumId w:val="377"/>
  </w:num>
  <w:num w:numId="228">
    <w:abstractNumId w:val="84"/>
  </w:num>
  <w:num w:numId="229">
    <w:abstractNumId w:val="23"/>
  </w:num>
  <w:num w:numId="230">
    <w:abstractNumId w:val="152"/>
  </w:num>
  <w:num w:numId="231">
    <w:abstractNumId w:val="118"/>
  </w:num>
  <w:num w:numId="232">
    <w:abstractNumId w:val="191"/>
  </w:num>
  <w:num w:numId="233">
    <w:abstractNumId w:val="276"/>
  </w:num>
  <w:num w:numId="234">
    <w:abstractNumId w:val="44"/>
  </w:num>
  <w:num w:numId="235">
    <w:abstractNumId w:val="292"/>
  </w:num>
  <w:num w:numId="236">
    <w:abstractNumId w:val="180"/>
  </w:num>
  <w:num w:numId="237">
    <w:abstractNumId w:val="257"/>
  </w:num>
  <w:num w:numId="238">
    <w:abstractNumId w:val="396"/>
  </w:num>
  <w:num w:numId="239">
    <w:abstractNumId w:val="254"/>
  </w:num>
  <w:num w:numId="240">
    <w:abstractNumId w:val="394"/>
  </w:num>
  <w:num w:numId="241">
    <w:abstractNumId w:val="159"/>
  </w:num>
  <w:num w:numId="242">
    <w:abstractNumId w:val="369"/>
  </w:num>
  <w:num w:numId="243">
    <w:abstractNumId w:val="240"/>
  </w:num>
  <w:num w:numId="244">
    <w:abstractNumId w:val="219"/>
  </w:num>
  <w:num w:numId="245">
    <w:abstractNumId w:val="95"/>
  </w:num>
  <w:num w:numId="246">
    <w:abstractNumId w:val="68"/>
  </w:num>
  <w:num w:numId="247">
    <w:abstractNumId w:val="278"/>
  </w:num>
  <w:num w:numId="248">
    <w:abstractNumId w:val="355"/>
  </w:num>
  <w:num w:numId="249">
    <w:abstractNumId w:val="268"/>
  </w:num>
  <w:num w:numId="250">
    <w:abstractNumId w:val="383"/>
  </w:num>
  <w:num w:numId="251">
    <w:abstractNumId w:val="347"/>
  </w:num>
  <w:num w:numId="252">
    <w:abstractNumId w:val="49"/>
  </w:num>
  <w:num w:numId="253">
    <w:abstractNumId w:val="233"/>
  </w:num>
  <w:num w:numId="254">
    <w:abstractNumId w:val="138"/>
  </w:num>
  <w:num w:numId="255">
    <w:abstractNumId w:val="143"/>
  </w:num>
  <w:num w:numId="256">
    <w:abstractNumId w:val="71"/>
  </w:num>
  <w:num w:numId="257">
    <w:abstractNumId w:val="144"/>
  </w:num>
  <w:num w:numId="258">
    <w:abstractNumId w:val="222"/>
  </w:num>
  <w:num w:numId="259">
    <w:abstractNumId w:val="43"/>
  </w:num>
  <w:num w:numId="260">
    <w:abstractNumId w:val="363"/>
  </w:num>
  <w:num w:numId="261">
    <w:abstractNumId w:val="21"/>
  </w:num>
  <w:num w:numId="262">
    <w:abstractNumId w:val="260"/>
  </w:num>
  <w:num w:numId="263">
    <w:abstractNumId w:val="393"/>
  </w:num>
  <w:num w:numId="264">
    <w:abstractNumId w:val="358"/>
  </w:num>
  <w:num w:numId="265">
    <w:abstractNumId w:val="270"/>
  </w:num>
  <w:num w:numId="266">
    <w:abstractNumId w:val="305"/>
  </w:num>
  <w:num w:numId="267">
    <w:abstractNumId w:val="100"/>
  </w:num>
  <w:num w:numId="268">
    <w:abstractNumId w:val="202"/>
  </w:num>
  <w:num w:numId="269">
    <w:abstractNumId w:val="177"/>
  </w:num>
  <w:num w:numId="270">
    <w:abstractNumId w:val="246"/>
  </w:num>
  <w:num w:numId="271">
    <w:abstractNumId w:val="199"/>
  </w:num>
  <w:num w:numId="272">
    <w:abstractNumId w:val="80"/>
  </w:num>
  <w:num w:numId="273">
    <w:abstractNumId w:val="45"/>
  </w:num>
  <w:num w:numId="274">
    <w:abstractNumId w:val="115"/>
  </w:num>
  <w:num w:numId="275">
    <w:abstractNumId w:val="398"/>
  </w:num>
  <w:num w:numId="276">
    <w:abstractNumId w:val="336"/>
  </w:num>
  <w:num w:numId="277">
    <w:abstractNumId w:val="63"/>
  </w:num>
  <w:num w:numId="278">
    <w:abstractNumId w:val="156"/>
  </w:num>
  <w:num w:numId="279">
    <w:abstractNumId w:val="188"/>
  </w:num>
  <w:num w:numId="280">
    <w:abstractNumId w:val="88"/>
  </w:num>
  <w:num w:numId="281">
    <w:abstractNumId w:val="283"/>
  </w:num>
  <w:num w:numId="282">
    <w:abstractNumId w:val="372"/>
  </w:num>
  <w:num w:numId="283">
    <w:abstractNumId w:val="13"/>
  </w:num>
  <w:num w:numId="284">
    <w:abstractNumId w:val="320"/>
  </w:num>
  <w:num w:numId="285">
    <w:abstractNumId w:val="106"/>
  </w:num>
  <w:num w:numId="286">
    <w:abstractNumId w:val="58"/>
  </w:num>
  <w:num w:numId="287">
    <w:abstractNumId w:val="214"/>
  </w:num>
  <w:num w:numId="288">
    <w:abstractNumId w:val="265"/>
  </w:num>
  <w:num w:numId="289">
    <w:abstractNumId w:val="368"/>
  </w:num>
  <w:num w:numId="290">
    <w:abstractNumId w:val="250"/>
  </w:num>
  <w:num w:numId="291">
    <w:abstractNumId w:val="27"/>
  </w:num>
  <w:num w:numId="292">
    <w:abstractNumId w:val="321"/>
  </w:num>
  <w:num w:numId="293">
    <w:abstractNumId w:val="90"/>
  </w:num>
  <w:num w:numId="294">
    <w:abstractNumId w:val="91"/>
  </w:num>
  <w:num w:numId="295">
    <w:abstractNumId w:val="127"/>
  </w:num>
  <w:num w:numId="296">
    <w:abstractNumId w:val="184"/>
  </w:num>
  <w:num w:numId="297">
    <w:abstractNumId w:val="300"/>
  </w:num>
  <w:num w:numId="298">
    <w:abstractNumId w:val="122"/>
  </w:num>
  <w:num w:numId="299">
    <w:abstractNumId w:val="133"/>
  </w:num>
  <w:num w:numId="300">
    <w:abstractNumId w:val="206"/>
  </w:num>
  <w:num w:numId="301">
    <w:abstractNumId w:val="331"/>
  </w:num>
  <w:num w:numId="302">
    <w:abstractNumId w:val="350"/>
  </w:num>
  <w:num w:numId="303">
    <w:abstractNumId w:val="234"/>
  </w:num>
  <w:num w:numId="304">
    <w:abstractNumId w:val="203"/>
  </w:num>
  <w:num w:numId="305">
    <w:abstractNumId w:val="194"/>
  </w:num>
  <w:num w:numId="306">
    <w:abstractNumId w:val="308"/>
  </w:num>
  <w:num w:numId="307">
    <w:abstractNumId w:val="330"/>
  </w:num>
  <w:num w:numId="308">
    <w:abstractNumId w:val="137"/>
  </w:num>
  <w:num w:numId="309">
    <w:abstractNumId w:val="370"/>
  </w:num>
  <w:num w:numId="310">
    <w:abstractNumId w:val="225"/>
  </w:num>
  <w:num w:numId="311">
    <w:abstractNumId w:val="340"/>
  </w:num>
  <w:num w:numId="312">
    <w:abstractNumId w:val="41"/>
  </w:num>
  <w:num w:numId="313">
    <w:abstractNumId w:val="179"/>
  </w:num>
  <w:num w:numId="314">
    <w:abstractNumId w:val="353"/>
  </w:num>
  <w:num w:numId="315">
    <w:abstractNumId w:val="134"/>
  </w:num>
  <w:num w:numId="316">
    <w:abstractNumId w:val="89"/>
  </w:num>
  <w:num w:numId="317">
    <w:abstractNumId w:val="55"/>
  </w:num>
  <w:num w:numId="318">
    <w:abstractNumId w:val="338"/>
  </w:num>
  <w:num w:numId="319">
    <w:abstractNumId w:val="382"/>
  </w:num>
  <w:num w:numId="320">
    <w:abstractNumId w:val="379"/>
  </w:num>
  <w:num w:numId="321">
    <w:abstractNumId w:val="399"/>
  </w:num>
  <w:num w:numId="322">
    <w:abstractNumId w:val="323"/>
  </w:num>
  <w:num w:numId="323">
    <w:abstractNumId w:val="17"/>
  </w:num>
  <w:num w:numId="324">
    <w:abstractNumId w:val="101"/>
  </w:num>
  <w:num w:numId="325">
    <w:abstractNumId w:val="375"/>
  </w:num>
  <w:num w:numId="326">
    <w:abstractNumId w:val="97"/>
  </w:num>
  <w:num w:numId="327">
    <w:abstractNumId w:val="38"/>
  </w:num>
  <w:num w:numId="328">
    <w:abstractNumId w:val="349"/>
  </w:num>
  <w:num w:numId="329">
    <w:abstractNumId w:val="285"/>
  </w:num>
  <w:num w:numId="330">
    <w:abstractNumId w:val="343"/>
  </w:num>
  <w:num w:numId="331">
    <w:abstractNumId w:val="78"/>
  </w:num>
  <w:num w:numId="332">
    <w:abstractNumId w:val="239"/>
  </w:num>
  <w:num w:numId="333">
    <w:abstractNumId w:val="186"/>
  </w:num>
  <w:num w:numId="334">
    <w:abstractNumId w:val="232"/>
  </w:num>
  <w:num w:numId="335">
    <w:abstractNumId w:val="290"/>
  </w:num>
  <w:num w:numId="336">
    <w:abstractNumId w:val="110"/>
  </w:num>
  <w:num w:numId="337">
    <w:abstractNumId w:val="238"/>
  </w:num>
  <w:num w:numId="338">
    <w:abstractNumId w:val="255"/>
  </w:num>
  <w:num w:numId="339">
    <w:abstractNumId w:val="164"/>
  </w:num>
  <w:num w:numId="340">
    <w:abstractNumId w:val="381"/>
  </w:num>
  <w:num w:numId="341">
    <w:abstractNumId w:val="195"/>
  </w:num>
  <w:num w:numId="342">
    <w:abstractNumId w:val="242"/>
  </w:num>
  <w:num w:numId="343">
    <w:abstractNumId w:val="395"/>
  </w:num>
  <w:num w:numId="344">
    <w:abstractNumId w:val="96"/>
  </w:num>
  <w:num w:numId="345">
    <w:abstractNumId w:val="262"/>
  </w:num>
  <w:num w:numId="346">
    <w:abstractNumId w:val="261"/>
  </w:num>
  <w:num w:numId="347">
    <w:abstractNumId w:val="139"/>
  </w:num>
  <w:num w:numId="348">
    <w:abstractNumId w:val="243"/>
  </w:num>
  <w:num w:numId="349">
    <w:abstractNumId w:val="174"/>
  </w:num>
  <w:num w:numId="350">
    <w:abstractNumId w:val="155"/>
  </w:num>
  <w:num w:numId="351">
    <w:abstractNumId w:val="390"/>
  </w:num>
  <w:num w:numId="352">
    <w:abstractNumId w:val="252"/>
  </w:num>
  <w:num w:numId="353">
    <w:abstractNumId w:val="42"/>
  </w:num>
  <w:num w:numId="354">
    <w:abstractNumId w:val="306"/>
  </w:num>
  <w:num w:numId="355">
    <w:abstractNumId w:val="171"/>
  </w:num>
  <w:num w:numId="356">
    <w:abstractNumId w:val="37"/>
  </w:num>
  <w:num w:numId="357">
    <w:abstractNumId w:val="39"/>
  </w:num>
  <w:num w:numId="358">
    <w:abstractNumId w:val="221"/>
  </w:num>
  <w:num w:numId="359">
    <w:abstractNumId w:val="231"/>
  </w:num>
  <w:num w:numId="360">
    <w:abstractNumId w:val="124"/>
  </w:num>
  <w:num w:numId="361">
    <w:abstractNumId w:val="334"/>
  </w:num>
  <w:num w:numId="362">
    <w:abstractNumId w:val="153"/>
  </w:num>
  <w:num w:numId="363">
    <w:abstractNumId w:val="130"/>
  </w:num>
  <w:num w:numId="364">
    <w:abstractNumId w:val="146"/>
  </w:num>
  <w:num w:numId="365">
    <w:abstractNumId w:val="244"/>
  </w:num>
  <w:num w:numId="366">
    <w:abstractNumId w:val="376"/>
  </w:num>
  <w:num w:numId="367">
    <w:abstractNumId w:val="264"/>
  </w:num>
  <w:num w:numId="368">
    <w:abstractNumId w:val="361"/>
  </w:num>
  <w:num w:numId="369">
    <w:abstractNumId w:val="200"/>
  </w:num>
  <w:numIdMacAtCleanup w:val="3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37"/>
    <w:rsid w:val="00000060"/>
    <w:rsid w:val="00001110"/>
    <w:rsid w:val="000012E4"/>
    <w:rsid w:val="00001975"/>
    <w:rsid w:val="00003E3A"/>
    <w:rsid w:val="00005513"/>
    <w:rsid w:val="00005EAD"/>
    <w:rsid w:val="0000634C"/>
    <w:rsid w:val="00007FA6"/>
    <w:rsid w:val="00010FEF"/>
    <w:rsid w:val="00011329"/>
    <w:rsid w:val="00011AE3"/>
    <w:rsid w:val="00012404"/>
    <w:rsid w:val="000146BE"/>
    <w:rsid w:val="000167F2"/>
    <w:rsid w:val="00021673"/>
    <w:rsid w:val="000224DB"/>
    <w:rsid w:val="00023091"/>
    <w:rsid w:val="00025DBA"/>
    <w:rsid w:val="00025E7F"/>
    <w:rsid w:val="00026D4B"/>
    <w:rsid w:val="00027496"/>
    <w:rsid w:val="0003107B"/>
    <w:rsid w:val="00031B60"/>
    <w:rsid w:val="00031B6F"/>
    <w:rsid w:val="00032CFC"/>
    <w:rsid w:val="00033544"/>
    <w:rsid w:val="0003365C"/>
    <w:rsid w:val="0003447C"/>
    <w:rsid w:val="00034CC2"/>
    <w:rsid w:val="0004200A"/>
    <w:rsid w:val="000423F5"/>
    <w:rsid w:val="00042C9A"/>
    <w:rsid w:val="00042F93"/>
    <w:rsid w:val="000441AB"/>
    <w:rsid w:val="00045E85"/>
    <w:rsid w:val="00050D25"/>
    <w:rsid w:val="00051877"/>
    <w:rsid w:val="000535CA"/>
    <w:rsid w:val="0005372D"/>
    <w:rsid w:val="00054879"/>
    <w:rsid w:val="00054AFC"/>
    <w:rsid w:val="00056161"/>
    <w:rsid w:val="000573A7"/>
    <w:rsid w:val="00057DC2"/>
    <w:rsid w:val="00062744"/>
    <w:rsid w:val="000634B2"/>
    <w:rsid w:val="00063E82"/>
    <w:rsid w:val="00064919"/>
    <w:rsid w:val="00064C62"/>
    <w:rsid w:val="00070511"/>
    <w:rsid w:val="000707B1"/>
    <w:rsid w:val="0007147F"/>
    <w:rsid w:val="0007279D"/>
    <w:rsid w:val="00073858"/>
    <w:rsid w:val="00074CCB"/>
    <w:rsid w:val="00075475"/>
    <w:rsid w:val="0007555A"/>
    <w:rsid w:val="00076C2A"/>
    <w:rsid w:val="00077A9D"/>
    <w:rsid w:val="000804D8"/>
    <w:rsid w:val="000815B8"/>
    <w:rsid w:val="00081AFD"/>
    <w:rsid w:val="00081F12"/>
    <w:rsid w:val="000821B1"/>
    <w:rsid w:val="00083006"/>
    <w:rsid w:val="00083142"/>
    <w:rsid w:val="000833DB"/>
    <w:rsid w:val="00084F9F"/>
    <w:rsid w:val="000853DD"/>
    <w:rsid w:val="000855A8"/>
    <w:rsid w:val="00085B1A"/>
    <w:rsid w:val="00086CE8"/>
    <w:rsid w:val="000873B7"/>
    <w:rsid w:val="000876A4"/>
    <w:rsid w:val="00087A6E"/>
    <w:rsid w:val="00090337"/>
    <w:rsid w:val="000912CD"/>
    <w:rsid w:val="000914A6"/>
    <w:rsid w:val="0009254B"/>
    <w:rsid w:val="000929A8"/>
    <w:rsid w:val="00092AFD"/>
    <w:rsid w:val="00092DC4"/>
    <w:rsid w:val="00092DEF"/>
    <w:rsid w:val="0009372F"/>
    <w:rsid w:val="00094305"/>
    <w:rsid w:val="00095B0E"/>
    <w:rsid w:val="000A0069"/>
    <w:rsid w:val="000A314C"/>
    <w:rsid w:val="000A3214"/>
    <w:rsid w:val="000A42EF"/>
    <w:rsid w:val="000A4866"/>
    <w:rsid w:val="000A5256"/>
    <w:rsid w:val="000A56E5"/>
    <w:rsid w:val="000A5BB1"/>
    <w:rsid w:val="000A5FAA"/>
    <w:rsid w:val="000A6200"/>
    <w:rsid w:val="000A7602"/>
    <w:rsid w:val="000B2093"/>
    <w:rsid w:val="000B21B4"/>
    <w:rsid w:val="000B3E3B"/>
    <w:rsid w:val="000B3E4F"/>
    <w:rsid w:val="000B4212"/>
    <w:rsid w:val="000B5BFF"/>
    <w:rsid w:val="000B603F"/>
    <w:rsid w:val="000B6E8C"/>
    <w:rsid w:val="000B757B"/>
    <w:rsid w:val="000C000E"/>
    <w:rsid w:val="000C0739"/>
    <w:rsid w:val="000C10CA"/>
    <w:rsid w:val="000C153B"/>
    <w:rsid w:val="000C178A"/>
    <w:rsid w:val="000C3D85"/>
    <w:rsid w:val="000C45FC"/>
    <w:rsid w:val="000C4BA2"/>
    <w:rsid w:val="000C53C4"/>
    <w:rsid w:val="000C6880"/>
    <w:rsid w:val="000C6962"/>
    <w:rsid w:val="000C6B65"/>
    <w:rsid w:val="000C6D0D"/>
    <w:rsid w:val="000C70AC"/>
    <w:rsid w:val="000C77B7"/>
    <w:rsid w:val="000C7E3F"/>
    <w:rsid w:val="000D0968"/>
    <w:rsid w:val="000D0BFF"/>
    <w:rsid w:val="000D0E71"/>
    <w:rsid w:val="000D1965"/>
    <w:rsid w:val="000D1B84"/>
    <w:rsid w:val="000D2D1E"/>
    <w:rsid w:val="000D4020"/>
    <w:rsid w:val="000D42D3"/>
    <w:rsid w:val="000D49A0"/>
    <w:rsid w:val="000D59CF"/>
    <w:rsid w:val="000D61A8"/>
    <w:rsid w:val="000D61BE"/>
    <w:rsid w:val="000D63DA"/>
    <w:rsid w:val="000D75A1"/>
    <w:rsid w:val="000E1475"/>
    <w:rsid w:val="000E1478"/>
    <w:rsid w:val="000E165F"/>
    <w:rsid w:val="000E1827"/>
    <w:rsid w:val="000E1DAF"/>
    <w:rsid w:val="000E2092"/>
    <w:rsid w:val="000E250E"/>
    <w:rsid w:val="000E28CA"/>
    <w:rsid w:val="000E3522"/>
    <w:rsid w:val="000E5C28"/>
    <w:rsid w:val="000E6296"/>
    <w:rsid w:val="000E78CB"/>
    <w:rsid w:val="000F12BB"/>
    <w:rsid w:val="000F19A8"/>
    <w:rsid w:val="000F23FD"/>
    <w:rsid w:val="000F63EC"/>
    <w:rsid w:val="000F64CD"/>
    <w:rsid w:val="000F7954"/>
    <w:rsid w:val="000F7A72"/>
    <w:rsid w:val="00100150"/>
    <w:rsid w:val="00100B09"/>
    <w:rsid w:val="00100CCF"/>
    <w:rsid w:val="00101918"/>
    <w:rsid w:val="00101EE2"/>
    <w:rsid w:val="001021EB"/>
    <w:rsid w:val="00102481"/>
    <w:rsid w:val="00103DA4"/>
    <w:rsid w:val="00104CBC"/>
    <w:rsid w:val="00107F50"/>
    <w:rsid w:val="001107FC"/>
    <w:rsid w:val="00110F15"/>
    <w:rsid w:val="001128F8"/>
    <w:rsid w:val="00113BD1"/>
    <w:rsid w:val="00113C35"/>
    <w:rsid w:val="00114387"/>
    <w:rsid w:val="00114BF8"/>
    <w:rsid w:val="00114D51"/>
    <w:rsid w:val="00115548"/>
    <w:rsid w:val="00115740"/>
    <w:rsid w:val="001163DA"/>
    <w:rsid w:val="00117365"/>
    <w:rsid w:val="001203E8"/>
    <w:rsid w:val="001208CD"/>
    <w:rsid w:val="00120B0F"/>
    <w:rsid w:val="00121B6D"/>
    <w:rsid w:val="001222BF"/>
    <w:rsid w:val="001230CA"/>
    <w:rsid w:val="00123C32"/>
    <w:rsid w:val="00123D0D"/>
    <w:rsid w:val="00124570"/>
    <w:rsid w:val="001245BF"/>
    <w:rsid w:val="00124ED3"/>
    <w:rsid w:val="00125C7C"/>
    <w:rsid w:val="00125D9B"/>
    <w:rsid w:val="0012600F"/>
    <w:rsid w:val="00130F66"/>
    <w:rsid w:val="001311DD"/>
    <w:rsid w:val="0013360D"/>
    <w:rsid w:val="0013361F"/>
    <w:rsid w:val="00133B67"/>
    <w:rsid w:val="001343E3"/>
    <w:rsid w:val="00134488"/>
    <w:rsid w:val="00134A44"/>
    <w:rsid w:val="00134EB1"/>
    <w:rsid w:val="00134FDA"/>
    <w:rsid w:val="001351E9"/>
    <w:rsid w:val="00136083"/>
    <w:rsid w:val="00136C6E"/>
    <w:rsid w:val="00136ECB"/>
    <w:rsid w:val="00137507"/>
    <w:rsid w:val="0014097B"/>
    <w:rsid w:val="00140BC9"/>
    <w:rsid w:val="001418BA"/>
    <w:rsid w:val="00141DD9"/>
    <w:rsid w:val="0014448C"/>
    <w:rsid w:val="0014488A"/>
    <w:rsid w:val="00146F58"/>
    <w:rsid w:val="00147013"/>
    <w:rsid w:val="00150728"/>
    <w:rsid w:val="00150B6B"/>
    <w:rsid w:val="00150CD4"/>
    <w:rsid w:val="00151807"/>
    <w:rsid w:val="00151B14"/>
    <w:rsid w:val="00151D8C"/>
    <w:rsid w:val="00152090"/>
    <w:rsid w:val="00152815"/>
    <w:rsid w:val="00152C1C"/>
    <w:rsid w:val="0015312F"/>
    <w:rsid w:val="00154715"/>
    <w:rsid w:val="00154AC4"/>
    <w:rsid w:val="00154FE5"/>
    <w:rsid w:val="001550E2"/>
    <w:rsid w:val="00155A84"/>
    <w:rsid w:val="00156B47"/>
    <w:rsid w:val="001574AE"/>
    <w:rsid w:val="00160AF1"/>
    <w:rsid w:val="00161304"/>
    <w:rsid w:val="00162A4A"/>
    <w:rsid w:val="00165258"/>
    <w:rsid w:val="00165482"/>
    <w:rsid w:val="0016663F"/>
    <w:rsid w:val="00167B08"/>
    <w:rsid w:val="001706E6"/>
    <w:rsid w:val="00171449"/>
    <w:rsid w:val="00171976"/>
    <w:rsid w:val="001720D4"/>
    <w:rsid w:val="0017433D"/>
    <w:rsid w:val="00175072"/>
    <w:rsid w:val="001752D8"/>
    <w:rsid w:val="001756B0"/>
    <w:rsid w:val="001758DB"/>
    <w:rsid w:val="00176197"/>
    <w:rsid w:val="00176E9F"/>
    <w:rsid w:val="00177C7C"/>
    <w:rsid w:val="00177F08"/>
    <w:rsid w:val="001807F8"/>
    <w:rsid w:val="001815A0"/>
    <w:rsid w:val="00185C68"/>
    <w:rsid w:val="001865D4"/>
    <w:rsid w:val="001873F7"/>
    <w:rsid w:val="00190806"/>
    <w:rsid w:val="001916A3"/>
    <w:rsid w:val="00191D28"/>
    <w:rsid w:val="00193AFB"/>
    <w:rsid w:val="00193D14"/>
    <w:rsid w:val="001940D6"/>
    <w:rsid w:val="001969BA"/>
    <w:rsid w:val="00196FEE"/>
    <w:rsid w:val="00197920"/>
    <w:rsid w:val="001A07E8"/>
    <w:rsid w:val="001A32F3"/>
    <w:rsid w:val="001A498C"/>
    <w:rsid w:val="001A62F1"/>
    <w:rsid w:val="001A6527"/>
    <w:rsid w:val="001B0C26"/>
    <w:rsid w:val="001B0DFA"/>
    <w:rsid w:val="001B1BB9"/>
    <w:rsid w:val="001B1FB7"/>
    <w:rsid w:val="001B55AA"/>
    <w:rsid w:val="001B5D3C"/>
    <w:rsid w:val="001B771D"/>
    <w:rsid w:val="001C0818"/>
    <w:rsid w:val="001C083F"/>
    <w:rsid w:val="001C13BC"/>
    <w:rsid w:val="001C21F5"/>
    <w:rsid w:val="001C318C"/>
    <w:rsid w:val="001C4375"/>
    <w:rsid w:val="001C4DF3"/>
    <w:rsid w:val="001C59D9"/>
    <w:rsid w:val="001C75CE"/>
    <w:rsid w:val="001D067C"/>
    <w:rsid w:val="001D0E11"/>
    <w:rsid w:val="001D0E4F"/>
    <w:rsid w:val="001D414F"/>
    <w:rsid w:val="001D434D"/>
    <w:rsid w:val="001D512A"/>
    <w:rsid w:val="001D6507"/>
    <w:rsid w:val="001D6791"/>
    <w:rsid w:val="001D69D4"/>
    <w:rsid w:val="001D6E92"/>
    <w:rsid w:val="001D7BAC"/>
    <w:rsid w:val="001E059C"/>
    <w:rsid w:val="001E0CF7"/>
    <w:rsid w:val="001E300B"/>
    <w:rsid w:val="001E348E"/>
    <w:rsid w:val="001E4B0C"/>
    <w:rsid w:val="001E6FAC"/>
    <w:rsid w:val="001E7785"/>
    <w:rsid w:val="001E77F9"/>
    <w:rsid w:val="001E7EBB"/>
    <w:rsid w:val="001F21E7"/>
    <w:rsid w:val="001F33AF"/>
    <w:rsid w:val="001F4393"/>
    <w:rsid w:val="001F5671"/>
    <w:rsid w:val="001F5773"/>
    <w:rsid w:val="001F58CB"/>
    <w:rsid w:val="001F61E2"/>
    <w:rsid w:val="001F7787"/>
    <w:rsid w:val="0020011A"/>
    <w:rsid w:val="00201872"/>
    <w:rsid w:val="00202935"/>
    <w:rsid w:val="00202B33"/>
    <w:rsid w:val="0020580A"/>
    <w:rsid w:val="00210164"/>
    <w:rsid w:val="002105FE"/>
    <w:rsid w:val="002108D1"/>
    <w:rsid w:val="0021137C"/>
    <w:rsid w:val="0021144E"/>
    <w:rsid w:val="00211E96"/>
    <w:rsid w:val="00212B2A"/>
    <w:rsid w:val="00212D4B"/>
    <w:rsid w:val="00213054"/>
    <w:rsid w:val="00213A2A"/>
    <w:rsid w:val="0021468B"/>
    <w:rsid w:val="002146F7"/>
    <w:rsid w:val="00214B1E"/>
    <w:rsid w:val="002151E4"/>
    <w:rsid w:val="002152FD"/>
    <w:rsid w:val="00215A73"/>
    <w:rsid w:val="002164C5"/>
    <w:rsid w:val="00216D6D"/>
    <w:rsid w:val="0021737C"/>
    <w:rsid w:val="002204CB"/>
    <w:rsid w:val="00221229"/>
    <w:rsid w:val="00221521"/>
    <w:rsid w:val="00222406"/>
    <w:rsid w:val="0022301D"/>
    <w:rsid w:val="00223D94"/>
    <w:rsid w:val="00223E9B"/>
    <w:rsid w:val="00224A16"/>
    <w:rsid w:val="00224F26"/>
    <w:rsid w:val="0022649B"/>
    <w:rsid w:val="00230211"/>
    <w:rsid w:val="0023137D"/>
    <w:rsid w:val="002330A6"/>
    <w:rsid w:val="002331AF"/>
    <w:rsid w:val="00234C75"/>
    <w:rsid w:val="00234CF5"/>
    <w:rsid w:val="00235C83"/>
    <w:rsid w:val="00235D9A"/>
    <w:rsid w:val="002370FB"/>
    <w:rsid w:val="0023723B"/>
    <w:rsid w:val="00240A3D"/>
    <w:rsid w:val="00241CED"/>
    <w:rsid w:val="002427E4"/>
    <w:rsid w:val="00243800"/>
    <w:rsid w:val="00243CBC"/>
    <w:rsid w:val="00243D18"/>
    <w:rsid w:val="00243E8D"/>
    <w:rsid w:val="00244A8B"/>
    <w:rsid w:val="00250D50"/>
    <w:rsid w:val="002511B0"/>
    <w:rsid w:val="00251A5B"/>
    <w:rsid w:val="00251D53"/>
    <w:rsid w:val="0025222A"/>
    <w:rsid w:val="002528D4"/>
    <w:rsid w:val="00252A31"/>
    <w:rsid w:val="00252BE1"/>
    <w:rsid w:val="00254368"/>
    <w:rsid w:val="00255853"/>
    <w:rsid w:val="00255A44"/>
    <w:rsid w:val="00255EC0"/>
    <w:rsid w:val="002571B0"/>
    <w:rsid w:val="0025769F"/>
    <w:rsid w:val="0026063B"/>
    <w:rsid w:val="002612AE"/>
    <w:rsid w:val="002622D7"/>
    <w:rsid w:val="00262CFA"/>
    <w:rsid w:val="0026457C"/>
    <w:rsid w:val="00264948"/>
    <w:rsid w:val="00264F40"/>
    <w:rsid w:val="00265165"/>
    <w:rsid w:val="00265453"/>
    <w:rsid w:val="0026711C"/>
    <w:rsid w:val="002679DB"/>
    <w:rsid w:val="00267E8C"/>
    <w:rsid w:val="002703F4"/>
    <w:rsid w:val="00270477"/>
    <w:rsid w:val="00271F07"/>
    <w:rsid w:val="0027569B"/>
    <w:rsid w:val="002757AD"/>
    <w:rsid w:val="00276189"/>
    <w:rsid w:val="00280ACD"/>
    <w:rsid w:val="00280FE1"/>
    <w:rsid w:val="0028101F"/>
    <w:rsid w:val="00281382"/>
    <w:rsid w:val="002813DD"/>
    <w:rsid w:val="00282147"/>
    <w:rsid w:val="00282289"/>
    <w:rsid w:val="0028277D"/>
    <w:rsid w:val="00283DDD"/>
    <w:rsid w:val="002846B6"/>
    <w:rsid w:val="002851E1"/>
    <w:rsid w:val="00287227"/>
    <w:rsid w:val="002873BE"/>
    <w:rsid w:val="00287F45"/>
    <w:rsid w:val="002914E0"/>
    <w:rsid w:val="002914FC"/>
    <w:rsid w:val="00294784"/>
    <w:rsid w:val="00294CF1"/>
    <w:rsid w:val="00296146"/>
    <w:rsid w:val="00297E43"/>
    <w:rsid w:val="002A0654"/>
    <w:rsid w:val="002A1398"/>
    <w:rsid w:val="002A157E"/>
    <w:rsid w:val="002A16F5"/>
    <w:rsid w:val="002A313D"/>
    <w:rsid w:val="002A42B9"/>
    <w:rsid w:val="002A4AF5"/>
    <w:rsid w:val="002A4D78"/>
    <w:rsid w:val="002A7115"/>
    <w:rsid w:val="002B11F5"/>
    <w:rsid w:val="002B1299"/>
    <w:rsid w:val="002B18C7"/>
    <w:rsid w:val="002B6951"/>
    <w:rsid w:val="002B76CF"/>
    <w:rsid w:val="002B7972"/>
    <w:rsid w:val="002B7F4D"/>
    <w:rsid w:val="002C0462"/>
    <w:rsid w:val="002C10BC"/>
    <w:rsid w:val="002C3146"/>
    <w:rsid w:val="002C358C"/>
    <w:rsid w:val="002C361F"/>
    <w:rsid w:val="002C4D8E"/>
    <w:rsid w:val="002C58E3"/>
    <w:rsid w:val="002C61D9"/>
    <w:rsid w:val="002D1202"/>
    <w:rsid w:val="002D1268"/>
    <w:rsid w:val="002D15D9"/>
    <w:rsid w:val="002D15FE"/>
    <w:rsid w:val="002D19EB"/>
    <w:rsid w:val="002D1F6D"/>
    <w:rsid w:val="002D3C50"/>
    <w:rsid w:val="002D4115"/>
    <w:rsid w:val="002D4DB4"/>
    <w:rsid w:val="002D6147"/>
    <w:rsid w:val="002D6352"/>
    <w:rsid w:val="002D635E"/>
    <w:rsid w:val="002D6996"/>
    <w:rsid w:val="002D6E1E"/>
    <w:rsid w:val="002D6EC4"/>
    <w:rsid w:val="002D7DFE"/>
    <w:rsid w:val="002D7EB1"/>
    <w:rsid w:val="002E126D"/>
    <w:rsid w:val="002E304D"/>
    <w:rsid w:val="002E3C06"/>
    <w:rsid w:val="002E4CD6"/>
    <w:rsid w:val="002E5009"/>
    <w:rsid w:val="002E55A6"/>
    <w:rsid w:val="002E57CC"/>
    <w:rsid w:val="002E690E"/>
    <w:rsid w:val="002E77D1"/>
    <w:rsid w:val="002F0008"/>
    <w:rsid w:val="002F0120"/>
    <w:rsid w:val="002F0593"/>
    <w:rsid w:val="002F1808"/>
    <w:rsid w:val="002F1A60"/>
    <w:rsid w:val="002F278A"/>
    <w:rsid w:val="002F2FEB"/>
    <w:rsid w:val="002F4BDE"/>
    <w:rsid w:val="002F55B4"/>
    <w:rsid w:val="002F689C"/>
    <w:rsid w:val="002F6F52"/>
    <w:rsid w:val="002F7351"/>
    <w:rsid w:val="002F7602"/>
    <w:rsid w:val="003012D8"/>
    <w:rsid w:val="00301737"/>
    <w:rsid w:val="0030189C"/>
    <w:rsid w:val="00302299"/>
    <w:rsid w:val="0030240C"/>
    <w:rsid w:val="00302D4F"/>
    <w:rsid w:val="00303F89"/>
    <w:rsid w:val="00306411"/>
    <w:rsid w:val="00307788"/>
    <w:rsid w:val="00310223"/>
    <w:rsid w:val="00314342"/>
    <w:rsid w:val="00314529"/>
    <w:rsid w:val="003146C5"/>
    <w:rsid w:val="00314A24"/>
    <w:rsid w:val="003168E5"/>
    <w:rsid w:val="00317C6B"/>
    <w:rsid w:val="00321D02"/>
    <w:rsid w:val="0032277B"/>
    <w:rsid w:val="00322F3A"/>
    <w:rsid w:val="0032308B"/>
    <w:rsid w:val="00323DE1"/>
    <w:rsid w:val="00324FA2"/>
    <w:rsid w:val="003258B7"/>
    <w:rsid w:val="00325962"/>
    <w:rsid w:val="003259FA"/>
    <w:rsid w:val="00325D4B"/>
    <w:rsid w:val="00325D52"/>
    <w:rsid w:val="00326D2A"/>
    <w:rsid w:val="0033194D"/>
    <w:rsid w:val="00332E61"/>
    <w:rsid w:val="00333958"/>
    <w:rsid w:val="00333BD8"/>
    <w:rsid w:val="0033636E"/>
    <w:rsid w:val="0033646B"/>
    <w:rsid w:val="00336A6C"/>
    <w:rsid w:val="00337508"/>
    <w:rsid w:val="0033762E"/>
    <w:rsid w:val="0034082C"/>
    <w:rsid w:val="00340908"/>
    <w:rsid w:val="003416CA"/>
    <w:rsid w:val="00341AA2"/>
    <w:rsid w:val="00342874"/>
    <w:rsid w:val="00343325"/>
    <w:rsid w:val="0034537B"/>
    <w:rsid w:val="00345A1A"/>
    <w:rsid w:val="003464D8"/>
    <w:rsid w:val="00347641"/>
    <w:rsid w:val="00347D16"/>
    <w:rsid w:val="00347DE1"/>
    <w:rsid w:val="00347E0C"/>
    <w:rsid w:val="00350D10"/>
    <w:rsid w:val="00351AB7"/>
    <w:rsid w:val="00352971"/>
    <w:rsid w:val="00352E52"/>
    <w:rsid w:val="00353294"/>
    <w:rsid w:val="00353AD7"/>
    <w:rsid w:val="00353E08"/>
    <w:rsid w:val="00353ED0"/>
    <w:rsid w:val="003557BE"/>
    <w:rsid w:val="0035745A"/>
    <w:rsid w:val="00360835"/>
    <w:rsid w:val="00361157"/>
    <w:rsid w:val="003636CB"/>
    <w:rsid w:val="003647E1"/>
    <w:rsid w:val="0036655B"/>
    <w:rsid w:val="00367A64"/>
    <w:rsid w:val="0037319B"/>
    <w:rsid w:val="0037445C"/>
    <w:rsid w:val="00374E63"/>
    <w:rsid w:val="00375A01"/>
    <w:rsid w:val="00376439"/>
    <w:rsid w:val="00376596"/>
    <w:rsid w:val="00377086"/>
    <w:rsid w:val="00377621"/>
    <w:rsid w:val="0038127F"/>
    <w:rsid w:val="0038326F"/>
    <w:rsid w:val="00384550"/>
    <w:rsid w:val="003845FB"/>
    <w:rsid w:val="003848F6"/>
    <w:rsid w:val="00385172"/>
    <w:rsid w:val="003858A0"/>
    <w:rsid w:val="003874A5"/>
    <w:rsid w:val="00390580"/>
    <w:rsid w:val="00390FA6"/>
    <w:rsid w:val="00391E97"/>
    <w:rsid w:val="00392F55"/>
    <w:rsid w:val="00393910"/>
    <w:rsid w:val="00394214"/>
    <w:rsid w:val="00395D2B"/>
    <w:rsid w:val="00395F7E"/>
    <w:rsid w:val="00396483"/>
    <w:rsid w:val="0039766E"/>
    <w:rsid w:val="003A0079"/>
    <w:rsid w:val="003A04AE"/>
    <w:rsid w:val="003A0CA2"/>
    <w:rsid w:val="003A1F7B"/>
    <w:rsid w:val="003A27DD"/>
    <w:rsid w:val="003A3A8B"/>
    <w:rsid w:val="003A3B8A"/>
    <w:rsid w:val="003A4500"/>
    <w:rsid w:val="003A5ADA"/>
    <w:rsid w:val="003A5F6C"/>
    <w:rsid w:val="003A77FD"/>
    <w:rsid w:val="003B02E8"/>
    <w:rsid w:val="003B05B0"/>
    <w:rsid w:val="003B1157"/>
    <w:rsid w:val="003B192E"/>
    <w:rsid w:val="003B2809"/>
    <w:rsid w:val="003B2817"/>
    <w:rsid w:val="003B2F17"/>
    <w:rsid w:val="003B38AD"/>
    <w:rsid w:val="003B3FD5"/>
    <w:rsid w:val="003B5766"/>
    <w:rsid w:val="003B65FB"/>
    <w:rsid w:val="003B72A2"/>
    <w:rsid w:val="003C068A"/>
    <w:rsid w:val="003C1384"/>
    <w:rsid w:val="003C166B"/>
    <w:rsid w:val="003C228E"/>
    <w:rsid w:val="003C53CE"/>
    <w:rsid w:val="003C5E62"/>
    <w:rsid w:val="003C67D9"/>
    <w:rsid w:val="003C6B4D"/>
    <w:rsid w:val="003C6D38"/>
    <w:rsid w:val="003C7EEB"/>
    <w:rsid w:val="003D0217"/>
    <w:rsid w:val="003D0928"/>
    <w:rsid w:val="003D0A42"/>
    <w:rsid w:val="003D0CB0"/>
    <w:rsid w:val="003D0F5C"/>
    <w:rsid w:val="003D27E1"/>
    <w:rsid w:val="003D2B4C"/>
    <w:rsid w:val="003D6420"/>
    <w:rsid w:val="003D6EE5"/>
    <w:rsid w:val="003D7826"/>
    <w:rsid w:val="003D78EF"/>
    <w:rsid w:val="003E0094"/>
    <w:rsid w:val="003E0483"/>
    <w:rsid w:val="003E0518"/>
    <w:rsid w:val="003E078E"/>
    <w:rsid w:val="003E0DC8"/>
    <w:rsid w:val="003E1033"/>
    <w:rsid w:val="003E3803"/>
    <w:rsid w:val="003E4E3A"/>
    <w:rsid w:val="003E67F2"/>
    <w:rsid w:val="003E7231"/>
    <w:rsid w:val="003F0625"/>
    <w:rsid w:val="003F187A"/>
    <w:rsid w:val="003F197B"/>
    <w:rsid w:val="003F32F7"/>
    <w:rsid w:val="003F3C4B"/>
    <w:rsid w:val="003F444F"/>
    <w:rsid w:val="003F4BE4"/>
    <w:rsid w:val="003F5098"/>
    <w:rsid w:val="003F5D73"/>
    <w:rsid w:val="003F661A"/>
    <w:rsid w:val="003F6A3B"/>
    <w:rsid w:val="003F7541"/>
    <w:rsid w:val="003F7870"/>
    <w:rsid w:val="003F7B49"/>
    <w:rsid w:val="004003F6"/>
    <w:rsid w:val="00400822"/>
    <w:rsid w:val="00401543"/>
    <w:rsid w:val="00401A28"/>
    <w:rsid w:val="00401BCE"/>
    <w:rsid w:val="00401E57"/>
    <w:rsid w:val="00402231"/>
    <w:rsid w:val="0040352E"/>
    <w:rsid w:val="00404412"/>
    <w:rsid w:val="00404EE2"/>
    <w:rsid w:val="00406B8E"/>
    <w:rsid w:val="0040736C"/>
    <w:rsid w:val="00407B46"/>
    <w:rsid w:val="00407E50"/>
    <w:rsid w:val="00411257"/>
    <w:rsid w:val="004116EC"/>
    <w:rsid w:val="00411E9E"/>
    <w:rsid w:val="00411FA4"/>
    <w:rsid w:val="0041248D"/>
    <w:rsid w:val="004126F7"/>
    <w:rsid w:val="00412C6A"/>
    <w:rsid w:val="0041443F"/>
    <w:rsid w:val="0041462E"/>
    <w:rsid w:val="0041519F"/>
    <w:rsid w:val="00415854"/>
    <w:rsid w:val="00420CC2"/>
    <w:rsid w:val="00421C41"/>
    <w:rsid w:val="00421CB7"/>
    <w:rsid w:val="004233EB"/>
    <w:rsid w:val="00423FBD"/>
    <w:rsid w:val="0042592F"/>
    <w:rsid w:val="0042646B"/>
    <w:rsid w:val="004269E0"/>
    <w:rsid w:val="00430E0A"/>
    <w:rsid w:val="00431EFE"/>
    <w:rsid w:val="004326FF"/>
    <w:rsid w:val="00432E33"/>
    <w:rsid w:val="00433715"/>
    <w:rsid w:val="0043418A"/>
    <w:rsid w:val="00434895"/>
    <w:rsid w:val="00434D46"/>
    <w:rsid w:val="004350A4"/>
    <w:rsid w:val="00435691"/>
    <w:rsid w:val="00435D92"/>
    <w:rsid w:val="00436533"/>
    <w:rsid w:val="00436C77"/>
    <w:rsid w:val="004374AA"/>
    <w:rsid w:val="0044052A"/>
    <w:rsid w:val="004405BF"/>
    <w:rsid w:val="004424D4"/>
    <w:rsid w:val="0044395A"/>
    <w:rsid w:val="00444175"/>
    <w:rsid w:val="004447A2"/>
    <w:rsid w:val="004454BB"/>
    <w:rsid w:val="004469CC"/>
    <w:rsid w:val="004505E6"/>
    <w:rsid w:val="00450662"/>
    <w:rsid w:val="00450E8D"/>
    <w:rsid w:val="004512AC"/>
    <w:rsid w:val="004513A4"/>
    <w:rsid w:val="004517F8"/>
    <w:rsid w:val="00454C68"/>
    <w:rsid w:val="004551D4"/>
    <w:rsid w:val="004553CB"/>
    <w:rsid w:val="00455597"/>
    <w:rsid w:val="00456F1F"/>
    <w:rsid w:val="00460201"/>
    <w:rsid w:val="004613DB"/>
    <w:rsid w:val="00462352"/>
    <w:rsid w:val="00462DB8"/>
    <w:rsid w:val="0046397A"/>
    <w:rsid w:val="0046409A"/>
    <w:rsid w:val="004643BE"/>
    <w:rsid w:val="0046520B"/>
    <w:rsid w:val="00465D93"/>
    <w:rsid w:val="004667AA"/>
    <w:rsid w:val="004667DF"/>
    <w:rsid w:val="00467406"/>
    <w:rsid w:val="00467BE3"/>
    <w:rsid w:val="00470370"/>
    <w:rsid w:val="0047070D"/>
    <w:rsid w:val="00471246"/>
    <w:rsid w:val="0047149F"/>
    <w:rsid w:val="00472057"/>
    <w:rsid w:val="00472100"/>
    <w:rsid w:val="004721F4"/>
    <w:rsid w:val="00472501"/>
    <w:rsid w:val="0047491E"/>
    <w:rsid w:val="004752B1"/>
    <w:rsid w:val="00476C78"/>
    <w:rsid w:val="00476DCF"/>
    <w:rsid w:val="00480253"/>
    <w:rsid w:val="00480E46"/>
    <w:rsid w:val="004810C9"/>
    <w:rsid w:val="00481A25"/>
    <w:rsid w:val="004829C2"/>
    <w:rsid w:val="00482E8A"/>
    <w:rsid w:val="00483468"/>
    <w:rsid w:val="00483864"/>
    <w:rsid w:val="00483C61"/>
    <w:rsid w:val="00484230"/>
    <w:rsid w:val="0048456E"/>
    <w:rsid w:val="004862D4"/>
    <w:rsid w:val="004875B1"/>
    <w:rsid w:val="004877E9"/>
    <w:rsid w:val="0048785E"/>
    <w:rsid w:val="00490062"/>
    <w:rsid w:val="0049073E"/>
    <w:rsid w:val="004925AB"/>
    <w:rsid w:val="00492BDA"/>
    <w:rsid w:val="00492DA0"/>
    <w:rsid w:val="004935E2"/>
    <w:rsid w:val="00494083"/>
    <w:rsid w:val="00495F05"/>
    <w:rsid w:val="00496536"/>
    <w:rsid w:val="00497226"/>
    <w:rsid w:val="004974B2"/>
    <w:rsid w:val="004A1860"/>
    <w:rsid w:val="004A19D1"/>
    <w:rsid w:val="004A2441"/>
    <w:rsid w:val="004A5861"/>
    <w:rsid w:val="004A59CD"/>
    <w:rsid w:val="004A61FD"/>
    <w:rsid w:val="004A6EE3"/>
    <w:rsid w:val="004B01C9"/>
    <w:rsid w:val="004B0B2D"/>
    <w:rsid w:val="004B0E24"/>
    <w:rsid w:val="004B2C56"/>
    <w:rsid w:val="004B32B4"/>
    <w:rsid w:val="004B3538"/>
    <w:rsid w:val="004B355F"/>
    <w:rsid w:val="004B4C1D"/>
    <w:rsid w:val="004B58E3"/>
    <w:rsid w:val="004B7DC8"/>
    <w:rsid w:val="004C08FB"/>
    <w:rsid w:val="004C2724"/>
    <w:rsid w:val="004C2927"/>
    <w:rsid w:val="004C35FA"/>
    <w:rsid w:val="004C3C36"/>
    <w:rsid w:val="004C438C"/>
    <w:rsid w:val="004C5C9F"/>
    <w:rsid w:val="004C62F6"/>
    <w:rsid w:val="004C7232"/>
    <w:rsid w:val="004D0360"/>
    <w:rsid w:val="004D069F"/>
    <w:rsid w:val="004D07E2"/>
    <w:rsid w:val="004D0B65"/>
    <w:rsid w:val="004D0E87"/>
    <w:rsid w:val="004D1A6A"/>
    <w:rsid w:val="004D224E"/>
    <w:rsid w:val="004D2770"/>
    <w:rsid w:val="004D2A35"/>
    <w:rsid w:val="004D3FAF"/>
    <w:rsid w:val="004D4DC7"/>
    <w:rsid w:val="004D5274"/>
    <w:rsid w:val="004D54E9"/>
    <w:rsid w:val="004D5E56"/>
    <w:rsid w:val="004E1672"/>
    <w:rsid w:val="004E1F62"/>
    <w:rsid w:val="004E2DAF"/>
    <w:rsid w:val="004E4501"/>
    <w:rsid w:val="004E49AE"/>
    <w:rsid w:val="004E4D7A"/>
    <w:rsid w:val="004E6688"/>
    <w:rsid w:val="004E6D80"/>
    <w:rsid w:val="004F12E1"/>
    <w:rsid w:val="004F1F4F"/>
    <w:rsid w:val="004F2CBD"/>
    <w:rsid w:val="004F30DF"/>
    <w:rsid w:val="004F3149"/>
    <w:rsid w:val="004F37B7"/>
    <w:rsid w:val="004F40FC"/>
    <w:rsid w:val="004F45BF"/>
    <w:rsid w:val="004F5A29"/>
    <w:rsid w:val="004F6513"/>
    <w:rsid w:val="005006BB"/>
    <w:rsid w:val="00500EC6"/>
    <w:rsid w:val="00500ED0"/>
    <w:rsid w:val="005017A8"/>
    <w:rsid w:val="00501B53"/>
    <w:rsid w:val="00502461"/>
    <w:rsid w:val="0050428C"/>
    <w:rsid w:val="00504350"/>
    <w:rsid w:val="00504AD6"/>
    <w:rsid w:val="0050596F"/>
    <w:rsid w:val="00505EED"/>
    <w:rsid w:val="00506A92"/>
    <w:rsid w:val="00507321"/>
    <w:rsid w:val="0050767C"/>
    <w:rsid w:val="00507B3C"/>
    <w:rsid w:val="00511B7A"/>
    <w:rsid w:val="00511D5D"/>
    <w:rsid w:val="005122E6"/>
    <w:rsid w:val="00513F77"/>
    <w:rsid w:val="00514806"/>
    <w:rsid w:val="00514870"/>
    <w:rsid w:val="00515245"/>
    <w:rsid w:val="005167DF"/>
    <w:rsid w:val="00516BF5"/>
    <w:rsid w:val="00516F49"/>
    <w:rsid w:val="00520154"/>
    <w:rsid w:val="00520D66"/>
    <w:rsid w:val="0052166A"/>
    <w:rsid w:val="00521C17"/>
    <w:rsid w:val="00521C37"/>
    <w:rsid w:val="00522B9E"/>
    <w:rsid w:val="00522F15"/>
    <w:rsid w:val="00522FF0"/>
    <w:rsid w:val="005234DA"/>
    <w:rsid w:val="00523ABA"/>
    <w:rsid w:val="00524851"/>
    <w:rsid w:val="00524875"/>
    <w:rsid w:val="00524B5D"/>
    <w:rsid w:val="00524E9C"/>
    <w:rsid w:val="00524FC7"/>
    <w:rsid w:val="0052545E"/>
    <w:rsid w:val="005258FB"/>
    <w:rsid w:val="00526CD9"/>
    <w:rsid w:val="00526D1D"/>
    <w:rsid w:val="00530976"/>
    <w:rsid w:val="00530A3A"/>
    <w:rsid w:val="00530C93"/>
    <w:rsid w:val="00531326"/>
    <w:rsid w:val="00532F55"/>
    <w:rsid w:val="0053366A"/>
    <w:rsid w:val="0053380D"/>
    <w:rsid w:val="00533BE5"/>
    <w:rsid w:val="005345BD"/>
    <w:rsid w:val="00534A45"/>
    <w:rsid w:val="00535A7C"/>
    <w:rsid w:val="00536B73"/>
    <w:rsid w:val="00536E86"/>
    <w:rsid w:val="005408F5"/>
    <w:rsid w:val="00540E89"/>
    <w:rsid w:val="00540EC2"/>
    <w:rsid w:val="00541636"/>
    <w:rsid w:val="0054187C"/>
    <w:rsid w:val="005421AD"/>
    <w:rsid w:val="00543510"/>
    <w:rsid w:val="00543534"/>
    <w:rsid w:val="00544683"/>
    <w:rsid w:val="005465AA"/>
    <w:rsid w:val="00546972"/>
    <w:rsid w:val="00546BF1"/>
    <w:rsid w:val="00547D1B"/>
    <w:rsid w:val="00547F7C"/>
    <w:rsid w:val="005507EB"/>
    <w:rsid w:val="00550C6D"/>
    <w:rsid w:val="00550CED"/>
    <w:rsid w:val="0055123E"/>
    <w:rsid w:val="0055141F"/>
    <w:rsid w:val="00551854"/>
    <w:rsid w:val="00551857"/>
    <w:rsid w:val="00551EED"/>
    <w:rsid w:val="005526C3"/>
    <w:rsid w:val="00552FBB"/>
    <w:rsid w:val="00553105"/>
    <w:rsid w:val="00553952"/>
    <w:rsid w:val="00553B64"/>
    <w:rsid w:val="00554B9D"/>
    <w:rsid w:val="00554DD3"/>
    <w:rsid w:val="005562CE"/>
    <w:rsid w:val="0055644C"/>
    <w:rsid w:val="00557298"/>
    <w:rsid w:val="00560C84"/>
    <w:rsid w:val="00560EF8"/>
    <w:rsid w:val="005620B6"/>
    <w:rsid w:val="00564653"/>
    <w:rsid w:val="00564ABD"/>
    <w:rsid w:val="00565F42"/>
    <w:rsid w:val="005672EC"/>
    <w:rsid w:val="00567407"/>
    <w:rsid w:val="005743E3"/>
    <w:rsid w:val="00574790"/>
    <w:rsid w:val="005750C3"/>
    <w:rsid w:val="005750D5"/>
    <w:rsid w:val="005755B9"/>
    <w:rsid w:val="00575DC8"/>
    <w:rsid w:val="00577842"/>
    <w:rsid w:val="00580465"/>
    <w:rsid w:val="005806F5"/>
    <w:rsid w:val="005807FC"/>
    <w:rsid w:val="00581196"/>
    <w:rsid w:val="005812F0"/>
    <w:rsid w:val="00581C77"/>
    <w:rsid w:val="00581CBF"/>
    <w:rsid w:val="005820C5"/>
    <w:rsid w:val="00582587"/>
    <w:rsid w:val="00582F90"/>
    <w:rsid w:val="00583E37"/>
    <w:rsid w:val="00585E31"/>
    <w:rsid w:val="00585EBF"/>
    <w:rsid w:val="00585F72"/>
    <w:rsid w:val="00586E49"/>
    <w:rsid w:val="0058757E"/>
    <w:rsid w:val="00590343"/>
    <w:rsid w:val="00590B28"/>
    <w:rsid w:val="00591001"/>
    <w:rsid w:val="0059272E"/>
    <w:rsid w:val="0059282A"/>
    <w:rsid w:val="0059492B"/>
    <w:rsid w:val="00597454"/>
    <w:rsid w:val="005A250E"/>
    <w:rsid w:val="005A2BB7"/>
    <w:rsid w:val="005A3283"/>
    <w:rsid w:val="005A3437"/>
    <w:rsid w:val="005A35A8"/>
    <w:rsid w:val="005A3EB9"/>
    <w:rsid w:val="005A56A8"/>
    <w:rsid w:val="005A654C"/>
    <w:rsid w:val="005A79E7"/>
    <w:rsid w:val="005A7A8B"/>
    <w:rsid w:val="005B0784"/>
    <w:rsid w:val="005B11A3"/>
    <w:rsid w:val="005B19D6"/>
    <w:rsid w:val="005B1B29"/>
    <w:rsid w:val="005B235D"/>
    <w:rsid w:val="005B252F"/>
    <w:rsid w:val="005B31DD"/>
    <w:rsid w:val="005B3BF6"/>
    <w:rsid w:val="005B3C75"/>
    <w:rsid w:val="005B3C77"/>
    <w:rsid w:val="005B3D7D"/>
    <w:rsid w:val="005B4559"/>
    <w:rsid w:val="005B5897"/>
    <w:rsid w:val="005B58FA"/>
    <w:rsid w:val="005B61EE"/>
    <w:rsid w:val="005B74C4"/>
    <w:rsid w:val="005B78B3"/>
    <w:rsid w:val="005B7993"/>
    <w:rsid w:val="005C0C57"/>
    <w:rsid w:val="005C1F24"/>
    <w:rsid w:val="005C300B"/>
    <w:rsid w:val="005C3868"/>
    <w:rsid w:val="005C4F3D"/>
    <w:rsid w:val="005C5CE0"/>
    <w:rsid w:val="005C61A7"/>
    <w:rsid w:val="005C765D"/>
    <w:rsid w:val="005D0336"/>
    <w:rsid w:val="005D125C"/>
    <w:rsid w:val="005D2383"/>
    <w:rsid w:val="005D290F"/>
    <w:rsid w:val="005D3554"/>
    <w:rsid w:val="005D50D5"/>
    <w:rsid w:val="005D5890"/>
    <w:rsid w:val="005D6DE2"/>
    <w:rsid w:val="005E0ACB"/>
    <w:rsid w:val="005E2476"/>
    <w:rsid w:val="005E3EA2"/>
    <w:rsid w:val="005E436D"/>
    <w:rsid w:val="005E4D89"/>
    <w:rsid w:val="005E553F"/>
    <w:rsid w:val="005E678C"/>
    <w:rsid w:val="005E6A6F"/>
    <w:rsid w:val="005F0827"/>
    <w:rsid w:val="005F2B5B"/>
    <w:rsid w:val="005F2DCF"/>
    <w:rsid w:val="005F2E62"/>
    <w:rsid w:val="005F3408"/>
    <w:rsid w:val="005F3943"/>
    <w:rsid w:val="005F3B78"/>
    <w:rsid w:val="005F425D"/>
    <w:rsid w:val="005F4FB6"/>
    <w:rsid w:val="005F5768"/>
    <w:rsid w:val="005F579C"/>
    <w:rsid w:val="005F64D5"/>
    <w:rsid w:val="00600F08"/>
    <w:rsid w:val="006013DF"/>
    <w:rsid w:val="006018DB"/>
    <w:rsid w:val="00601DAE"/>
    <w:rsid w:val="0060203F"/>
    <w:rsid w:val="006020E8"/>
    <w:rsid w:val="0060559C"/>
    <w:rsid w:val="00605CB6"/>
    <w:rsid w:val="00605E26"/>
    <w:rsid w:val="00606564"/>
    <w:rsid w:val="006067E8"/>
    <w:rsid w:val="00607199"/>
    <w:rsid w:val="00607B64"/>
    <w:rsid w:val="006104B9"/>
    <w:rsid w:val="006131CA"/>
    <w:rsid w:val="00613CC8"/>
    <w:rsid w:val="00614851"/>
    <w:rsid w:val="00615173"/>
    <w:rsid w:val="00616C33"/>
    <w:rsid w:val="00620F0E"/>
    <w:rsid w:val="0062351E"/>
    <w:rsid w:val="00623D2B"/>
    <w:rsid w:val="00624839"/>
    <w:rsid w:val="006253E3"/>
    <w:rsid w:val="00626843"/>
    <w:rsid w:val="00627651"/>
    <w:rsid w:val="00627C7B"/>
    <w:rsid w:val="006304A6"/>
    <w:rsid w:val="006307A5"/>
    <w:rsid w:val="00630E3D"/>
    <w:rsid w:val="006325EC"/>
    <w:rsid w:val="00632E61"/>
    <w:rsid w:val="00633D3B"/>
    <w:rsid w:val="0063496B"/>
    <w:rsid w:val="00634EBC"/>
    <w:rsid w:val="006353D0"/>
    <w:rsid w:val="00636C06"/>
    <w:rsid w:val="00640D2C"/>
    <w:rsid w:val="0064112B"/>
    <w:rsid w:val="00642684"/>
    <w:rsid w:val="00645E02"/>
    <w:rsid w:val="006463C1"/>
    <w:rsid w:val="006478DC"/>
    <w:rsid w:val="00647BBD"/>
    <w:rsid w:val="00647C09"/>
    <w:rsid w:val="0065035A"/>
    <w:rsid w:val="00650428"/>
    <w:rsid w:val="00650909"/>
    <w:rsid w:val="00651DBB"/>
    <w:rsid w:val="006521D7"/>
    <w:rsid w:val="006521DE"/>
    <w:rsid w:val="00653535"/>
    <w:rsid w:val="00653739"/>
    <w:rsid w:val="00655150"/>
    <w:rsid w:val="00655604"/>
    <w:rsid w:val="00656BDC"/>
    <w:rsid w:val="00656DD2"/>
    <w:rsid w:val="00656F86"/>
    <w:rsid w:val="00657638"/>
    <w:rsid w:val="00657BC7"/>
    <w:rsid w:val="00657E0F"/>
    <w:rsid w:val="00663F73"/>
    <w:rsid w:val="006640A7"/>
    <w:rsid w:val="006648EB"/>
    <w:rsid w:val="0066572C"/>
    <w:rsid w:val="00665833"/>
    <w:rsid w:val="006668ED"/>
    <w:rsid w:val="00666A97"/>
    <w:rsid w:val="0066780D"/>
    <w:rsid w:val="006706F3"/>
    <w:rsid w:val="00670998"/>
    <w:rsid w:val="0067300D"/>
    <w:rsid w:val="006739FC"/>
    <w:rsid w:val="00674030"/>
    <w:rsid w:val="00674CAB"/>
    <w:rsid w:val="00674DB1"/>
    <w:rsid w:val="0067560C"/>
    <w:rsid w:val="0067608E"/>
    <w:rsid w:val="006762F9"/>
    <w:rsid w:val="00680FBF"/>
    <w:rsid w:val="00682521"/>
    <w:rsid w:val="006832E5"/>
    <w:rsid w:val="00683E20"/>
    <w:rsid w:val="00684289"/>
    <w:rsid w:val="006857BF"/>
    <w:rsid w:val="00686246"/>
    <w:rsid w:val="0068697C"/>
    <w:rsid w:val="006869F3"/>
    <w:rsid w:val="006879BB"/>
    <w:rsid w:val="00687AF3"/>
    <w:rsid w:val="006903C0"/>
    <w:rsid w:val="00691815"/>
    <w:rsid w:val="00691C79"/>
    <w:rsid w:val="00694EB6"/>
    <w:rsid w:val="00695551"/>
    <w:rsid w:val="00696C1D"/>
    <w:rsid w:val="00697705"/>
    <w:rsid w:val="006A274A"/>
    <w:rsid w:val="006A289E"/>
    <w:rsid w:val="006A59F7"/>
    <w:rsid w:val="006A632F"/>
    <w:rsid w:val="006A6D83"/>
    <w:rsid w:val="006B1C9E"/>
    <w:rsid w:val="006B1CCC"/>
    <w:rsid w:val="006B27AA"/>
    <w:rsid w:val="006B2A40"/>
    <w:rsid w:val="006B4107"/>
    <w:rsid w:val="006B4345"/>
    <w:rsid w:val="006B52AB"/>
    <w:rsid w:val="006B6058"/>
    <w:rsid w:val="006B6212"/>
    <w:rsid w:val="006B6386"/>
    <w:rsid w:val="006B6A36"/>
    <w:rsid w:val="006B7F0A"/>
    <w:rsid w:val="006C0611"/>
    <w:rsid w:val="006C1CA3"/>
    <w:rsid w:val="006C267C"/>
    <w:rsid w:val="006C38C2"/>
    <w:rsid w:val="006C3C7F"/>
    <w:rsid w:val="006C4495"/>
    <w:rsid w:val="006C57CF"/>
    <w:rsid w:val="006C626C"/>
    <w:rsid w:val="006C7113"/>
    <w:rsid w:val="006C79C0"/>
    <w:rsid w:val="006D10B7"/>
    <w:rsid w:val="006D3BBF"/>
    <w:rsid w:val="006D4C91"/>
    <w:rsid w:val="006D5643"/>
    <w:rsid w:val="006D5C47"/>
    <w:rsid w:val="006D7A3D"/>
    <w:rsid w:val="006D7EF5"/>
    <w:rsid w:val="006E07B8"/>
    <w:rsid w:val="006E2FC8"/>
    <w:rsid w:val="006E4712"/>
    <w:rsid w:val="006E5356"/>
    <w:rsid w:val="006E5D4F"/>
    <w:rsid w:val="006E62F8"/>
    <w:rsid w:val="006E7E6D"/>
    <w:rsid w:val="006E7F96"/>
    <w:rsid w:val="006F02FE"/>
    <w:rsid w:val="006F0E4C"/>
    <w:rsid w:val="006F19C0"/>
    <w:rsid w:val="006F2211"/>
    <w:rsid w:val="006F3922"/>
    <w:rsid w:val="006F5DD9"/>
    <w:rsid w:val="006F6B55"/>
    <w:rsid w:val="006F6F51"/>
    <w:rsid w:val="006F707F"/>
    <w:rsid w:val="007006A8"/>
    <w:rsid w:val="0070097B"/>
    <w:rsid w:val="00701199"/>
    <w:rsid w:val="00701437"/>
    <w:rsid w:val="007025AD"/>
    <w:rsid w:val="007031FC"/>
    <w:rsid w:val="007035C1"/>
    <w:rsid w:val="00703B92"/>
    <w:rsid w:val="00704D2C"/>
    <w:rsid w:val="00704FEA"/>
    <w:rsid w:val="0070537F"/>
    <w:rsid w:val="007054BE"/>
    <w:rsid w:val="00706417"/>
    <w:rsid w:val="00706597"/>
    <w:rsid w:val="0071037C"/>
    <w:rsid w:val="00710912"/>
    <w:rsid w:val="00710C5E"/>
    <w:rsid w:val="00711503"/>
    <w:rsid w:val="007119F6"/>
    <w:rsid w:val="00711D68"/>
    <w:rsid w:val="007148D8"/>
    <w:rsid w:val="00714D6E"/>
    <w:rsid w:val="00715799"/>
    <w:rsid w:val="00716387"/>
    <w:rsid w:val="007166C8"/>
    <w:rsid w:val="00716B9F"/>
    <w:rsid w:val="0071762C"/>
    <w:rsid w:val="0071791D"/>
    <w:rsid w:val="00721461"/>
    <w:rsid w:val="0072270C"/>
    <w:rsid w:val="00725975"/>
    <w:rsid w:val="00725F06"/>
    <w:rsid w:val="007276BC"/>
    <w:rsid w:val="007300BE"/>
    <w:rsid w:val="007318F6"/>
    <w:rsid w:val="00731CFC"/>
    <w:rsid w:val="0073212C"/>
    <w:rsid w:val="007328DD"/>
    <w:rsid w:val="0073338D"/>
    <w:rsid w:val="00733C94"/>
    <w:rsid w:val="00734E17"/>
    <w:rsid w:val="0073552F"/>
    <w:rsid w:val="0073559D"/>
    <w:rsid w:val="007366D8"/>
    <w:rsid w:val="00740102"/>
    <w:rsid w:val="0074084F"/>
    <w:rsid w:val="00740B33"/>
    <w:rsid w:val="00740EC4"/>
    <w:rsid w:val="007429F1"/>
    <w:rsid w:val="0074437A"/>
    <w:rsid w:val="0074456F"/>
    <w:rsid w:val="007468A0"/>
    <w:rsid w:val="00750020"/>
    <w:rsid w:val="007504A3"/>
    <w:rsid w:val="007506A4"/>
    <w:rsid w:val="00750DDE"/>
    <w:rsid w:val="00750E1B"/>
    <w:rsid w:val="00751781"/>
    <w:rsid w:val="0075195F"/>
    <w:rsid w:val="00751E41"/>
    <w:rsid w:val="00752C58"/>
    <w:rsid w:val="00753197"/>
    <w:rsid w:val="007538DF"/>
    <w:rsid w:val="00753C21"/>
    <w:rsid w:val="00753FEB"/>
    <w:rsid w:val="007548AF"/>
    <w:rsid w:val="00755521"/>
    <w:rsid w:val="00756839"/>
    <w:rsid w:val="00756C82"/>
    <w:rsid w:val="00756CE3"/>
    <w:rsid w:val="00757093"/>
    <w:rsid w:val="007570CE"/>
    <w:rsid w:val="00757200"/>
    <w:rsid w:val="00757530"/>
    <w:rsid w:val="00761841"/>
    <w:rsid w:val="00761D42"/>
    <w:rsid w:val="00763371"/>
    <w:rsid w:val="0076380F"/>
    <w:rsid w:val="007658EB"/>
    <w:rsid w:val="007667F0"/>
    <w:rsid w:val="0076697E"/>
    <w:rsid w:val="00766B01"/>
    <w:rsid w:val="00766B5A"/>
    <w:rsid w:val="00766FE8"/>
    <w:rsid w:val="0076751C"/>
    <w:rsid w:val="0076762E"/>
    <w:rsid w:val="00770576"/>
    <w:rsid w:val="00770CC7"/>
    <w:rsid w:val="0077155F"/>
    <w:rsid w:val="00772A12"/>
    <w:rsid w:val="007734FE"/>
    <w:rsid w:val="007756D3"/>
    <w:rsid w:val="0077604C"/>
    <w:rsid w:val="0078019F"/>
    <w:rsid w:val="00780979"/>
    <w:rsid w:val="007812DF"/>
    <w:rsid w:val="00782742"/>
    <w:rsid w:val="00782896"/>
    <w:rsid w:val="00782B27"/>
    <w:rsid w:val="00782DF8"/>
    <w:rsid w:val="00782EDD"/>
    <w:rsid w:val="00784212"/>
    <w:rsid w:val="0078435A"/>
    <w:rsid w:val="00784361"/>
    <w:rsid w:val="00784B59"/>
    <w:rsid w:val="007855FD"/>
    <w:rsid w:val="007856D4"/>
    <w:rsid w:val="00785F77"/>
    <w:rsid w:val="00785FED"/>
    <w:rsid w:val="0078709A"/>
    <w:rsid w:val="007904BD"/>
    <w:rsid w:val="00791E44"/>
    <w:rsid w:val="007924D6"/>
    <w:rsid w:val="00792A00"/>
    <w:rsid w:val="0079347E"/>
    <w:rsid w:val="007945EC"/>
    <w:rsid w:val="00794BE4"/>
    <w:rsid w:val="00795991"/>
    <w:rsid w:val="00796231"/>
    <w:rsid w:val="00796319"/>
    <w:rsid w:val="007967D6"/>
    <w:rsid w:val="00796E16"/>
    <w:rsid w:val="00796FD1"/>
    <w:rsid w:val="00797629"/>
    <w:rsid w:val="00797A51"/>
    <w:rsid w:val="007A0E08"/>
    <w:rsid w:val="007A2470"/>
    <w:rsid w:val="007A2750"/>
    <w:rsid w:val="007A4319"/>
    <w:rsid w:val="007A4486"/>
    <w:rsid w:val="007A4846"/>
    <w:rsid w:val="007B0135"/>
    <w:rsid w:val="007B20DF"/>
    <w:rsid w:val="007B5C8F"/>
    <w:rsid w:val="007B5EFB"/>
    <w:rsid w:val="007B6CA0"/>
    <w:rsid w:val="007B71A8"/>
    <w:rsid w:val="007C000B"/>
    <w:rsid w:val="007C0A65"/>
    <w:rsid w:val="007C0CB2"/>
    <w:rsid w:val="007C1A60"/>
    <w:rsid w:val="007C21E1"/>
    <w:rsid w:val="007C28D7"/>
    <w:rsid w:val="007C2F25"/>
    <w:rsid w:val="007C2F87"/>
    <w:rsid w:val="007C4351"/>
    <w:rsid w:val="007C55CB"/>
    <w:rsid w:val="007C5FFB"/>
    <w:rsid w:val="007D13D6"/>
    <w:rsid w:val="007D1A94"/>
    <w:rsid w:val="007D25F5"/>
    <w:rsid w:val="007D2E17"/>
    <w:rsid w:val="007D69B7"/>
    <w:rsid w:val="007D6F11"/>
    <w:rsid w:val="007D7266"/>
    <w:rsid w:val="007D7BB6"/>
    <w:rsid w:val="007E2C3E"/>
    <w:rsid w:val="007E339C"/>
    <w:rsid w:val="007E45FC"/>
    <w:rsid w:val="007E7D71"/>
    <w:rsid w:val="007F01B2"/>
    <w:rsid w:val="007F07A2"/>
    <w:rsid w:val="007F1D02"/>
    <w:rsid w:val="007F44CF"/>
    <w:rsid w:val="007F5DBF"/>
    <w:rsid w:val="007F5F06"/>
    <w:rsid w:val="007F7014"/>
    <w:rsid w:val="007F70B1"/>
    <w:rsid w:val="007F744C"/>
    <w:rsid w:val="007F76ED"/>
    <w:rsid w:val="007F77A2"/>
    <w:rsid w:val="008002CB"/>
    <w:rsid w:val="0080032F"/>
    <w:rsid w:val="00802C43"/>
    <w:rsid w:val="00803884"/>
    <w:rsid w:val="00803BF2"/>
    <w:rsid w:val="00804349"/>
    <w:rsid w:val="0080592B"/>
    <w:rsid w:val="00805AB0"/>
    <w:rsid w:val="008060C9"/>
    <w:rsid w:val="00807EC0"/>
    <w:rsid w:val="00810341"/>
    <w:rsid w:val="00811235"/>
    <w:rsid w:val="00812C72"/>
    <w:rsid w:val="00812EB6"/>
    <w:rsid w:val="00813FDC"/>
    <w:rsid w:val="008147CA"/>
    <w:rsid w:val="00814C97"/>
    <w:rsid w:val="00815D3A"/>
    <w:rsid w:val="00815E6D"/>
    <w:rsid w:val="0081679F"/>
    <w:rsid w:val="00816976"/>
    <w:rsid w:val="00816E2C"/>
    <w:rsid w:val="00816E4B"/>
    <w:rsid w:val="00817B19"/>
    <w:rsid w:val="00817CC5"/>
    <w:rsid w:val="0082083D"/>
    <w:rsid w:val="008211EC"/>
    <w:rsid w:val="008241A6"/>
    <w:rsid w:val="008241C7"/>
    <w:rsid w:val="008247A0"/>
    <w:rsid w:val="00824A83"/>
    <w:rsid w:val="00824DDE"/>
    <w:rsid w:val="00825210"/>
    <w:rsid w:val="00825271"/>
    <w:rsid w:val="008268E6"/>
    <w:rsid w:val="00826BC4"/>
    <w:rsid w:val="008270C9"/>
    <w:rsid w:val="0082728B"/>
    <w:rsid w:val="00831B8C"/>
    <w:rsid w:val="00833699"/>
    <w:rsid w:val="00833A67"/>
    <w:rsid w:val="00833A8B"/>
    <w:rsid w:val="00833DFE"/>
    <w:rsid w:val="008359A0"/>
    <w:rsid w:val="00835F7C"/>
    <w:rsid w:val="00836425"/>
    <w:rsid w:val="00837ECB"/>
    <w:rsid w:val="00840C3F"/>
    <w:rsid w:val="00841686"/>
    <w:rsid w:val="0084186C"/>
    <w:rsid w:val="008418D8"/>
    <w:rsid w:val="0084398C"/>
    <w:rsid w:val="00843EA6"/>
    <w:rsid w:val="00843FD9"/>
    <w:rsid w:val="0084588A"/>
    <w:rsid w:val="00846DFD"/>
    <w:rsid w:val="00850463"/>
    <w:rsid w:val="008511BD"/>
    <w:rsid w:val="00851F06"/>
    <w:rsid w:val="00852207"/>
    <w:rsid w:val="00852F2A"/>
    <w:rsid w:val="008535E9"/>
    <w:rsid w:val="00853783"/>
    <w:rsid w:val="00854165"/>
    <w:rsid w:val="00854FB3"/>
    <w:rsid w:val="00855547"/>
    <w:rsid w:val="0085680C"/>
    <w:rsid w:val="00856DF7"/>
    <w:rsid w:val="00856EF6"/>
    <w:rsid w:val="0085712F"/>
    <w:rsid w:val="00857C8E"/>
    <w:rsid w:val="00860897"/>
    <w:rsid w:val="00860901"/>
    <w:rsid w:val="008610E7"/>
    <w:rsid w:val="0086113D"/>
    <w:rsid w:val="008619C6"/>
    <w:rsid w:val="00861CED"/>
    <w:rsid w:val="00862013"/>
    <w:rsid w:val="00862360"/>
    <w:rsid w:val="008624B9"/>
    <w:rsid w:val="00862529"/>
    <w:rsid w:val="00862981"/>
    <w:rsid w:val="0086576F"/>
    <w:rsid w:val="008666BA"/>
    <w:rsid w:val="008668E9"/>
    <w:rsid w:val="008677AD"/>
    <w:rsid w:val="00870B3D"/>
    <w:rsid w:val="00871137"/>
    <w:rsid w:val="00872ED5"/>
    <w:rsid w:val="00873220"/>
    <w:rsid w:val="00875AB7"/>
    <w:rsid w:val="0087663C"/>
    <w:rsid w:val="00880866"/>
    <w:rsid w:val="0088088F"/>
    <w:rsid w:val="00880968"/>
    <w:rsid w:val="00881B70"/>
    <w:rsid w:val="00881C6D"/>
    <w:rsid w:val="008824BF"/>
    <w:rsid w:val="00884F63"/>
    <w:rsid w:val="00885924"/>
    <w:rsid w:val="00885A81"/>
    <w:rsid w:val="00885C34"/>
    <w:rsid w:val="00886563"/>
    <w:rsid w:val="00886BBE"/>
    <w:rsid w:val="008909E5"/>
    <w:rsid w:val="00891514"/>
    <w:rsid w:val="00891756"/>
    <w:rsid w:val="00892E24"/>
    <w:rsid w:val="00892EA3"/>
    <w:rsid w:val="00892F63"/>
    <w:rsid w:val="008930A7"/>
    <w:rsid w:val="008939D4"/>
    <w:rsid w:val="00893BA7"/>
    <w:rsid w:val="0089417B"/>
    <w:rsid w:val="00895008"/>
    <w:rsid w:val="00896414"/>
    <w:rsid w:val="00896C00"/>
    <w:rsid w:val="00896D2D"/>
    <w:rsid w:val="00896DD8"/>
    <w:rsid w:val="00896E03"/>
    <w:rsid w:val="00897B3B"/>
    <w:rsid w:val="00897D45"/>
    <w:rsid w:val="00897D91"/>
    <w:rsid w:val="008A084B"/>
    <w:rsid w:val="008A0D07"/>
    <w:rsid w:val="008A0EEB"/>
    <w:rsid w:val="008A1796"/>
    <w:rsid w:val="008A18D3"/>
    <w:rsid w:val="008A1E16"/>
    <w:rsid w:val="008A2545"/>
    <w:rsid w:val="008A441B"/>
    <w:rsid w:val="008A44DD"/>
    <w:rsid w:val="008A7058"/>
    <w:rsid w:val="008B1C52"/>
    <w:rsid w:val="008B2722"/>
    <w:rsid w:val="008B492A"/>
    <w:rsid w:val="008B5B35"/>
    <w:rsid w:val="008B6606"/>
    <w:rsid w:val="008C067B"/>
    <w:rsid w:val="008C0F03"/>
    <w:rsid w:val="008C13AA"/>
    <w:rsid w:val="008C13F8"/>
    <w:rsid w:val="008C1744"/>
    <w:rsid w:val="008C1906"/>
    <w:rsid w:val="008C2347"/>
    <w:rsid w:val="008C2537"/>
    <w:rsid w:val="008C3E86"/>
    <w:rsid w:val="008C4BB4"/>
    <w:rsid w:val="008C61D1"/>
    <w:rsid w:val="008C64B3"/>
    <w:rsid w:val="008C720E"/>
    <w:rsid w:val="008D15DF"/>
    <w:rsid w:val="008D29A8"/>
    <w:rsid w:val="008D2BD3"/>
    <w:rsid w:val="008D2E7A"/>
    <w:rsid w:val="008D3400"/>
    <w:rsid w:val="008D3722"/>
    <w:rsid w:val="008D5BD3"/>
    <w:rsid w:val="008D5EB3"/>
    <w:rsid w:val="008D5EE6"/>
    <w:rsid w:val="008D79AD"/>
    <w:rsid w:val="008E1649"/>
    <w:rsid w:val="008E1D66"/>
    <w:rsid w:val="008E1FDB"/>
    <w:rsid w:val="008E385A"/>
    <w:rsid w:val="008E3ADD"/>
    <w:rsid w:val="008E53ED"/>
    <w:rsid w:val="008E5E3B"/>
    <w:rsid w:val="008E7136"/>
    <w:rsid w:val="008E7659"/>
    <w:rsid w:val="008F062F"/>
    <w:rsid w:val="008F0D1F"/>
    <w:rsid w:val="008F1084"/>
    <w:rsid w:val="008F16DA"/>
    <w:rsid w:val="008F1B8B"/>
    <w:rsid w:val="008F395F"/>
    <w:rsid w:val="008F558A"/>
    <w:rsid w:val="008F5B08"/>
    <w:rsid w:val="008F60C5"/>
    <w:rsid w:val="008F6A1A"/>
    <w:rsid w:val="008F6BBC"/>
    <w:rsid w:val="008F7872"/>
    <w:rsid w:val="008F7AAA"/>
    <w:rsid w:val="0090141A"/>
    <w:rsid w:val="00901B3D"/>
    <w:rsid w:val="00904A3D"/>
    <w:rsid w:val="009050EA"/>
    <w:rsid w:val="00905232"/>
    <w:rsid w:val="00906250"/>
    <w:rsid w:val="00907229"/>
    <w:rsid w:val="00911687"/>
    <w:rsid w:val="00911CCA"/>
    <w:rsid w:val="0091458C"/>
    <w:rsid w:val="00914F98"/>
    <w:rsid w:val="009158A7"/>
    <w:rsid w:val="00916139"/>
    <w:rsid w:val="00916354"/>
    <w:rsid w:val="00916442"/>
    <w:rsid w:val="0091693C"/>
    <w:rsid w:val="00917029"/>
    <w:rsid w:val="009170A8"/>
    <w:rsid w:val="00917FA9"/>
    <w:rsid w:val="009201CA"/>
    <w:rsid w:val="009202EA"/>
    <w:rsid w:val="009220A5"/>
    <w:rsid w:val="0092225E"/>
    <w:rsid w:val="00922C5B"/>
    <w:rsid w:val="00923C75"/>
    <w:rsid w:val="00924C28"/>
    <w:rsid w:val="00924D38"/>
    <w:rsid w:val="00925449"/>
    <w:rsid w:val="00925530"/>
    <w:rsid w:val="00925E6F"/>
    <w:rsid w:val="00927074"/>
    <w:rsid w:val="00930202"/>
    <w:rsid w:val="00931315"/>
    <w:rsid w:val="00932A20"/>
    <w:rsid w:val="0093346B"/>
    <w:rsid w:val="00934D0C"/>
    <w:rsid w:val="009355F3"/>
    <w:rsid w:val="00936B19"/>
    <w:rsid w:val="009413D8"/>
    <w:rsid w:val="009420FB"/>
    <w:rsid w:val="00942A94"/>
    <w:rsid w:val="0094314D"/>
    <w:rsid w:val="0094480E"/>
    <w:rsid w:val="00945354"/>
    <w:rsid w:val="00946033"/>
    <w:rsid w:val="00947C84"/>
    <w:rsid w:val="0095187C"/>
    <w:rsid w:val="00951D40"/>
    <w:rsid w:val="00952EA2"/>
    <w:rsid w:val="00953399"/>
    <w:rsid w:val="00953E66"/>
    <w:rsid w:val="009543B1"/>
    <w:rsid w:val="009552F3"/>
    <w:rsid w:val="00957EF8"/>
    <w:rsid w:val="009606A1"/>
    <w:rsid w:val="00960825"/>
    <w:rsid w:val="00960948"/>
    <w:rsid w:val="00960C98"/>
    <w:rsid w:val="00961562"/>
    <w:rsid w:val="00961B11"/>
    <w:rsid w:val="00961B67"/>
    <w:rsid w:val="00962883"/>
    <w:rsid w:val="00963376"/>
    <w:rsid w:val="00965CE0"/>
    <w:rsid w:val="00966471"/>
    <w:rsid w:val="009669F2"/>
    <w:rsid w:val="00966C5F"/>
    <w:rsid w:val="00967E7A"/>
    <w:rsid w:val="00970051"/>
    <w:rsid w:val="009710BC"/>
    <w:rsid w:val="009719F4"/>
    <w:rsid w:val="00973170"/>
    <w:rsid w:val="00973804"/>
    <w:rsid w:val="00973DF5"/>
    <w:rsid w:val="00974664"/>
    <w:rsid w:val="00974946"/>
    <w:rsid w:val="0097573A"/>
    <w:rsid w:val="00975D10"/>
    <w:rsid w:val="00975D11"/>
    <w:rsid w:val="009775A0"/>
    <w:rsid w:val="00980501"/>
    <w:rsid w:val="009806AC"/>
    <w:rsid w:val="009806BD"/>
    <w:rsid w:val="00981F0F"/>
    <w:rsid w:val="0098234A"/>
    <w:rsid w:val="00982548"/>
    <w:rsid w:val="009830D2"/>
    <w:rsid w:val="009832D8"/>
    <w:rsid w:val="009849C5"/>
    <w:rsid w:val="00985588"/>
    <w:rsid w:val="00985ED8"/>
    <w:rsid w:val="0099080F"/>
    <w:rsid w:val="0099086D"/>
    <w:rsid w:val="00990B12"/>
    <w:rsid w:val="00990E91"/>
    <w:rsid w:val="009912D9"/>
    <w:rsid w:val="00991D9A"/>
    <w:rsid w:val="00992DAD"/>
    <w:rsid w:val="00993479"/>
    <w:rsid w:val="00993D0C"/>
    <w:rsid w:val="009940B1"/>
    <w:rsid w:val="0099513F"/>
    <w:rsid w:val="00995486"/>
    <w:rsid w:val="009957F3"/>
    <w:rsid w:val="00995A6E"/>
    <w:rsid w:val="00996955"/>
    <w:rsid w:val="0099696D"/>
    <w:rsid w:val="009970CB"/>
    <w:rsid w:val="00997208"/>
    <w:rsid w:val="00997BE4"/>
    <w:rsid w:val="00997EE2"/>
    <w:rsid w:val="009A0FC8"/>
    <w:rsid w:val="009A1303"/>
    <w:rsid w:val="009A194D"/>
    <w:rsid w:val="009A3372"/>
    <w:rsid w:val="009A454A"/>
    <w:rsid w:val="009A4A95"/>
    <w:rsid w:val="009A67EB"/>
    <w:rsid w:val="009A6960"/>
    <w:rsid w:val="009A7F92"/>
    <w:rsid w:val="009B0173"/>
    <w:rsid w:val="009B01B9"/>
    <w:rsid w:val="009B01F9"/>
    <w:rsid w:val="009B06B5"/>
    <w:rsid w:val="009B1D95"/>
    <w:rsid w:val="009B2F3F"/>
    <w:rsid w:val="009B3703"/>
    <w:rsid w:val="009B3961"/>
    <w:rsid w:val="009B40BE"/>
    <w:rsid w:val="009B4184"/>
    <w:rsid w:val="009B4CC1"/>
    <w:rsid w:val="009B5333"/>
    <w:rsid w:val="009B55F0"/>
    <w:rsid w:val="009B57F4"/>
    <w:rsid w:val="009B5BD8"/>
    <w:rsid w:val="009B5D6D"/>
    <w:rsid w:val="009B6873"/>
    <w:rsid w:val="009B766C"/>
    <w:rsid w:val="009C0177"/>
    <w:rsid w:val="009C02EA"/>
    <w:rsid w:val="009C0BB9"/>
    <w:rsid w:val="009C236B"/>
    <w:rsid w:val="009C24BE"/>
    <w:rsid w:val="009C2FDA"/>
    <w:rsid w:val="009C308F"/>
    <w:rsid w:val="009C3612"/>
    <w:rsid w:val="009C39BC"/>
    <w:rsid w:val="009C41CE"/>
    <w:rsid w:val="009C429E"/>
    <w:rsid w:val="009C489A"/>
    <w:rsid w:val="009C4B73"/>
    <w:rsid w:val="009C57AF"/>
    <w:rsid w:val="009C5915"/>
    <w:rsid w:val="009C5FC4"/>
    <w:rsid w:val="009C6169"/>
    <w:rsid w:val="009C76D9"/>
    <w:rsid w:val="009C7D61"/>
    <w:rsid w:val="009D0BD9"/>
    <w:rsid w:val="009D16FF"/>
    <w:rsid w:val="009D421F"/>
    <w:rsid w:val="009D46FF"/>
    <w:rsid w:val="009D4C53"/>
    <w:rsid w:val="009D5CD7"/>
    <w:rsid w:val="009D70B4"/>
    <w:rsid w:val="009D7548"/>
    <w:rsid w:val="009E095E"/>
    <w:rsid w:val="009E0B12"/>
    <w:rsid w:val="009E2A77"/>
    <w:rsid w:val="009E4A95"/>
    <w:rsid w:val="009E5AA8"/>
    <w:rsid w:val="009E5B34"/>
    <w:rsid w:val="009E6265"/>
    <w:rsid w:val="009E62F1"/>
    <w:rsid w:val="009E6FAF"/>
    <w:rsid w:val="009E7CCE"/>
    <w:rsid w:val="009F092C"/>
    <w:rsid w:val="009F2F2C"/>
    <w:rsid w:val="009F5437"/>
    <w:rsid w:val="009F546D"/>
    <w:rsid w:val="009F5C3D"/>
    <w:rsid w:val="009F7918"/>
    <w:rsid w:val="009F7A02"/>
    <w:rsid w:val="009F7AEB"/>
    <w:rsid w:val="00A001FF"/>
    <w:rsid w:val="00A00689"/>
    <w:rsid w:val="00A00D42"/>
    <w:rsid w:val="00A00D9A"/>
    <w:rsid w:val="00A013A3"/>
    <w:rsid w:val="00A01AC8"/>
    <w:rsid w:val="00A021AB"/>
    <w:rsid w:val="00A02489"/>
    <w:rsid w:val="00A03005"/>
    <w:rsid w:val="00A0302E"/>
    <w:rsid w:val="00A04073"/>
    <w:rsid w:val="00A05452"/>
    <w:rsid w:val="00A06813"/>
    <w:rsid w:val="00A101A1"/>
    <w:rsid w:val="00A10BD3"/>
    <w:rsid w:val="00A10D82"/>
    <w:rsid w:val="00A1128F"/>
    <w:rsid w:val="00A112B6"/>
    <w:rsid w:val="00A11C84"/>
    <w:rsid w:val="00A1268B"/>
    <w:rsid w:val="00A130F9"/>
    <w:rsid w:val="00A14178"/>
    <w:rsid w:val="00A143EE"/>
    <w:rsid w:val="00A14EE7"/>
    <w:rsid w:val="00A157D8"/>
    <w:rsid w:val="00A15990"/>
    <w:rsid w:val="00A15C71"/>
    <w:rsid w:val="00A1689A"/>
    <w:rsid w:val="00A16D5A"/>
    <w:rsid w:val="00A2012A"/>
    <w:rsid w:val="00A20355"/>
    <w:rsid w:val="00A20884"/>
    <w:rsid w:val="00A23103"/>
    <w:rsid w:val="00A23958"/>
    <w:rsid w:val="00A242CA"/>
    <w:rsid w:val="00A245A9"/>
    <w:rsid w:val="00A246AA"/>
    <w:rsid w:val="00A26E68"/>
    <w:rsid w:val="00A270AD"/>
    <w:rsid w:val="00A2740C"/>
    <w:rsid w:val="00A27916"/>
    <w:rsid w:val="00A30773"/>
    <w:rsid w:val="00A32358"/>
    <w:rsid w:val="00A37A3A"/>
    <w:rsid w:val="00A40426"/>
    <w:rsid w:val="00A407C7"/>
    <w:rsid w:val="00A413C7"/>
    <w:rsid w:val="00A4360E"/>
    <w:rsid w:val="00A436B0"/>
    <w:rsid w:val="00A436DC"/>
    <w:rsid w:val="00A44353"/>
    <w:rsid w:val="00A44438"/>
    <w:rsid w:val="00A44623"/>
    <w:rsid w:val="00A44CF8"/>
    <w:rsid w:val="00A452A6"/>
    <w:rsid w:val="00A459E5"/>
    <w:rsid w:val="00A46726"/>
    <w:rsid w:val="00A47666"/>
    <w:rsid w:val="00A50773"/>
    <w:rsid w:val="00A5098F"/>
    <w:rsid w:val="00A50DD5"/>
    <w:rsid w:val="00A51F69"/>
    <w:rsid w:val="00A5260B"/>
    <w:rsid w:val="00A5276E"/>
    <w:rsid w:val="00A52D8D"/>
    <w:rsid w:val="00A561D2"/>
    <w:rsid w:val="00A5750E"/>
    <w:rsid w:val="00A579C7"/>
    <w:rsid w:val="00A6113F"/>
    <w:rsid w:val="00A623CB"/>
    <w:rsid w:val="00A62DDE"/>
    <w:rsid w:val="00A63686"/>
    <w:rsid w:val="00A638C5"/>
    <w:rsid w:val="00A63932"/>
    <w:rsid w:val="00A641CA"/>
    <w:rsid w:val="00A64953"/>
    <w:rsid w:val="00A65504"/>
    <w:rsid w:val="00A6578C"/>
    <w:rsid w:val="00A65BE1"/>
    <w:rsid w:val="00A66208"/>
    <w:rsid w:val="00A70B07"/>
    <w:rsid w:val="00A72C69"/>
    <w:rsid w:val="00A7484F"/>
    <w:rsid w:val="00A76FA1"/>
    <w:rsid w:val="00A771B5"/>
    <w:rsid w:val="00A771C7"/>
    <w:rsid w:val="00A778A1"/>
    <w:rsid w:val="00A77B2B"/>
    <w:rsid w:val="00A803CD"/>
    <w:rsid w:val="00A804C6"/>
    <w:rsid w:val="00A80C8E"/>
    <w:rsid w:val="00A813F0"/>
    <w:rsid w:val="00A81C43"/>
    <w:rsid w:val="00A81C64"/>
    <w:rsid w:val="00A83815"/>
    <w:rsid w:val="00A83E20"/>
    <w:rsid w:val="00A847C0"/>
    <w:rsid w:val="00A860A9"/>
    <w:rsid w:val="00A864D3"/>
    <w:rsid w:val="00A86696"/>
    <w:rsid w:val="00A86F16"/>
    <w:rsid w:val="00A90377"/>
    <w:rsid w:val="00A91C5C"/>
    <w:rsid w:val="00A91EF6"/>
    <w:rsid w:val="00A926C8"/>
    <w:rsid w:val="00A93440"/>
    <w:rsid w:val="00A93E32"/>
    <w:rsid w:val="00A93E73"/>
    <w:rsid w:val="00A941A1"/>
    <w:rsid w:val="00A951F6"/>
    <w:rsid w:val="00A95D31"/>
    <w:rsid w:val="00A96C8E"/>
    <w:rsid w:val="00AA05E6"/>
    <w:rsid w:val="00AA0913"/>
    <w:rsid w:val="00AA2173"/>
    <w:rsid w:val="00AA246E"/>
    <w:rsid w:val="00AA2ED7"/>
    <w:rsid w:val="00AA38F5"/>
    <w:rsid w:val="00AA3F45"/>
    <w:rsid w:val="00AA4D51"/>
    <w:rsid w:val="00AA62A4"/>
    <w:rsid w:val="00AA7927"/>
    <w:rsid w:val="00AA7EF9"/>
    <w:rsid w:val="00AA7FA8"/>
    <w:rsid w:val="00AB02CB"/>
    <w:rsid w:val="00AB0772"/>
    <w:rsid w:val="00AB0841"/>
    <w:rsid w:val="00AB1955"/>
    <w:rsid w:val="00AB3E11"/>
    <w:rsid w:val="00AB4605"/>
    <w:rsid w:val="00AB4729"/>
    <w:rsid w:val="00AB494F"/>
    <w:rsid w:val="00AB5BDB"/>
    <w:rsid w:val="00AB61FF"/>
    <w:rsid w:val="00AB6990"/>
    <w:rsid w:val="00AB71FC"/>
    <w:rsid w:val="00AB7A2D"/>
    <w:rsid w:val="00AC0E36"/>
    <w:rsid w:val="00AC241E"/>
    <w:rsid w:val="00AC2F91"/>
    <w:rsid w:val="00AC302E"/>
    <w:rsid w:val="00AC3798"/>
    <w:rsid w:val="00AC4027"/>
    <w:rsid w:val="00AC46DC"/>
    <w:rsid w:val="00AC58EC"/>
    <w:rsid w:val="00AC5CCF"/>
    <w:rsid w:val="00AC6623"/>
    <w:rsid w:val="00AC76D6"/>
    <w:rsid w:val="00AC781D"/>
    <w:rsid w:val="00AD0BC0"/>
    <w:rsid w:val="00AD105E"/>
    <w:rsid w:val="00AD248C"/>
    <w:rsid w:val="00AD3011"/>
    <w:rsid w:val="00AD4567"/>
    <w:rsid w:val="00AD4C75"/>
    <w:rsid w:val="00AD5620"/>
    <w:rsid w:val="00AD562F"/>
    <w:rsid w:val="00AD5C2C"/>
    <w:rsid w:val="00AD613F"/>
    <w:rsid w:val="00AE1650"/>
    <w:rsid w:val="00AE2770"/>
    <w:rsid w:val="00AE32DF"/>
    <w:rsid w:val="00AE66FC"/>
    <w:rsid w:val="00AE69F8"/>
    <w:rsid w:val="00AE7334"/>
    <w:rsid w:val="00AE73E2"/>
    <w:rsid w:val="00AE7A3C"/>
    <w:rsid w:val="00AF0D3B"/>
    <w:rsid w:val="00AF22D7"/>
    <w:rsid w:val="00AF444B"/>
    <w:rsid w:val="00AF6663"/>
    <w:rsid w:val="00B004B9"/>
    <w:rsid w:val="00B010E5"/>
    <w:rsid w:val="00B0169F"/>
    <w:rsid w:val="00B01A55"/>
    <w:rsid w:val="00B01C87"/>
    <w:rsid w:val="00B02871"/>
    <w:rsid w:val="00B02EA4"/>
    <w:rsid w:val="00B03105"/>
    <w:rsid w:val="00B0336B"/>
    <w:rsid w:val="00B03C88"/>
    <w:rsid w:val="00B03F36"/>
    <w:rsid w:val="00B05862"/>
    <w:rsid w:val="00B05DB3"/>
    <w:rsid w:val="00B06365"/>
    <w:rsid w:val="00B06974"/>
    <w:rsid w:val="00B06DA6"/>
    <w:rsid w:val="00B078D8"/>
    <w:rsid w:val="00B10558"/>
    <w:rsid w:val="00B10F8E"/>
    <w:rsid w:val="00B11230"/>
    <w:rsid w:val="00B11F88"/>
    <w:rsid w:val="00B12134"/>
    <w:rsid w:val="00B12F5A"/>
    <w:rsid w:val="00B1446F"/>
    <w:rsid w:val="00B14706"/>
    <w:rsid w:val="00B14BEB"/>
    <w:rsid w:val="00B15098"/>
    <w:rsid w:val="00B15352"/>
    <w:rsid w:val="00B159B4"/>
    <w:rsid w:val="00B162B6"/>
    <w:rsid w:val="00B17F28"/>
    <w:rsid w:val="00B21D62"/>
    <w:rsid w:val="00B22013"/>
    <w:rsid w:val="00B2268D"/>
    <w:rsid w:val="00B22C0D"/>
    <w:rsid w:val="00B235D2"/>
    <w:rsid w:val="00B24FEB"/>
    <w:rsid w:val="00B250CC"/>
    <w:rsid w:val="00B254CD"/>
    <w:rsid w:val="00B2556F"/>
    <w:rsid w:val="00B25A7D"/>
    <w:rsid w:val="00B27170"/>
    <w:rsid w:val="00B27378"/>
    <w:rsid w:val="00B278CE"/>
    <w:rsid w:val="00B30CA7"/>
    <w:rsid w:val="00B316EA"/>
    <w:rsid w:val="00B3243D"/>
    <w:rsid w:val="00B330CB"/>
    <w:rsid w:val="00B33A5B"/>
    <w:rsid w:val="00B347BF"/>
    <w:rsid w:val="00B34A1D"/>
    <w:rsid w:val="00B35059"/>
    <w:rsid w:val="00B35499"/>
    <w:rsid w:val="00B355B2"/>
    <w:rsid w:val="00B35623"/>
    <w:rsid w:val="00B359ED"/>
    <w:rsid w:val="00B35B80"/>
    <w:rsid w:val="00B367F6"/>
    <w:rsid w:val="00B3699F"/>
    <w:rsid w:val="00B376D1"/>
    <w:rsid w:val="00B37D5C"/>
    <w:rsid w:val="00B37D85"/>
    <w:rsid w:val="00B40260"/>
    <w:rsid w:val="00B40598"/>
    <w:rsid w:val="00B40B6D"/>
    <w:rsid w:val="00B41694"/>
    <w:rsid w:val="00B41A93"/>
    <w:rsid w:val="00B42766"/>
    <w:rsid w:val="00B44F6C"/>
    <w:rsid w:val="00B45E0A"/>
    <w:rsid w:val="00B4736D"/>
    <w:rsid w:val="00B474CF"/>
    <w:rsid w:val="00B474EB"/>
    <w:rsid w:val="00B51CF7"/>
    <w:rsid w:val="00B526AA"/>
    <w:rsid w:val="00B52C1E"/>
    <w:rsid w:val="00B52DFC"/>
    <w:rsid w:val="00B54DFB"/>
    <w:rsid w:val="00B553D8"/>
    <w:rsid w:val="00B55B0F"/>
    <w:rsid w:val="00B560D4"/>
    <w:rsid w:val="00B56FBD"/>
    <w:rsid w:val="00B60CFD"/>
    <w:rsid w:val="00B61234"/>
    <w:rsid w:val="00B616CF"/>
    <w:rsid w:val="00B619DB"/>
    <w:rsid w:val="00B62016"/>
    <w:rsid w:val="00B622C6"/>
    <w:rsid w:val="00B636DF"/>
    <w:rsid w:val="00B671BD"/>
    <w:rsid w:val="00B67452"/>
    <w:rsid w:val="00B679D2"/>
    <w:rsid w:val="00B71DAE"/>
    <w:rsid w:val="00B72A50"/>
    <w:rsid w:val="00B7412D"/>
    <w:rsid w:val="00B74B1C"/>
    <w:rsid w:val="00B74CD4"/>
    <w:rsid w:val="00B75616"/>
    <w:rsid w:val="00B7576E"/>
    <w:rsid w:val="00B77AE3"/>
    <w:rsid w:val="00B8169F"/>
    <w:rsid w:val="00B81846"/>
    <w:rsid w:val="00B82F6C"/>
    <w:rsid w:val="00B84553"/>
    <w:rsid w:val="00B865C9"/>
    <w:rsid w:val="00B867C6"/>
    <w:rsid w:val="00B87DBF"/>
    <w:rsid w:val="00B909BD"/>
    <w:rsid w:val="00B91767"/>
    <w:rsid w:val="00B919A3"/>
    <w:rsid w:val="00B92010"/>
    <w:rsid w:val="00B9236B"/>
    <w:rsid w:val="00B923F3"/>
    <w:rsid w:val="00B92441"/>
    <w:rsid w:val="00B93092"/>
    <w:rsid w:val="00B96239"/>
    <w:rsid w:val="00B9639C"/>
    <w:rsid w:val="00B96E0D"/>
    <w:rsid w:val="00B97C7A"/>
    <w:rsid w:val="00BA0C25"/>
    <w:rsid w:val="00BA309C"/>
    <w:rsid w:val="00BA3D10"/>
    <w:rsid w:val="00BA4D9E"/>
    <w:rsid w:val="00BA54B8"/>
    <w:rsid w:val="00BA59A3"/>
    <w:rsid w:val="00BA71C7"/>
    <w:rsid w:val="00BA76BB"/>
    <w:rsid w:val="00BB0A76"/>
    <w:rsid w:val="00BB0B98"/>
    <w:rsid w:val="00BB0DCF"/>
    <w:rsid w:val="00BB1A0C"/>
    <w:rsid w:val="00BB2328"/>
    <w:rsid w:val="00BB4837"/>
    <w:rsid w:val="00BB48AA"/>
    <w:rsid w:val="00BB4BCF"/>
    <w:rsid w:val="00BB5657"/>
    <w:rsid w:val="00BC05FD"/>
    <w:rsid w:val="00BC0643"/>
    <w:rsid w:val="00BC0851"/>
    <w:rsid w:val="00BC1C68"/>
    <w:rsid w:val="00BC2E13"/>
    <w:rsid w:val="00BC4200"/>
    <w:rsid w:val="00BC430C"/>
    <w:rsid w:val="00BC50E4"/>
    <w:rsid w:val="00BC5509"/>
    <w:rsid w:val="00BC5578"/>
    <w:rsid w:val="00BC6200"/>
    <w:rsid w:val="00BC6956"/>
    <w:rsid w:val="00BC71C1"/>
    <w:rsid w:val="00BC761F"/>
    <w:rsid w:val="00BC7D43"/>
    <w:rsid w:val="00BC7FCB"/>
    <w:rsid w:val="00BD045D"/>
    <w:rsid w:val="00BD0C08"/>
    <w:rsid w:val="00BD2047"/>
    <w:rsid w:val="00BD2FC0"/>
    <w:rsid w:val="00BD3268"/>
    <w:rsid w:val="00BD4755"/>
    <w:rsid w:val="00BD5C5B"/>
    <w:rsid w:val="00BD5E83"/>
    <w:rsid w:val="00BD6E21"/>
    <w:rsid w:val="00BD7FC3"/>
    <w:rsid w:val="00BE0BD6"/>
    <w:rsid w:val="00BE14CC"/>
    <w:rsid w:val="00BE2FDB"/>
    <w:rsid w:val="00BE336C"/>
    <w:rsid w:val="00BE3C4B"/>
    <w:rsid w:val="00BE4381"/>
    <w:rsid w:val="00BE627D"/>
    <w:rsid w:val="00BE7331"/>
    <w:rsid w:val="00BF0C4E"/>
    <w:rsid w:val="00BF3264"/>
    <w:rsid w:val="00BF33C1"/>
    <w:rsid w:val="00BF35F0"/>
    <w:rsid w:val="00BF3985"/>
    <w:rsid w:val="00BF459B"/>
    <w:rsid w:val="00BF46F9"/>
    <w:rsid w:val="00BF563B"/>
    <w:rsid w:val="00BF6C79"/>
    <w:rsid w:val="00BF7707"/>
    <w:rsid w:val="00BF7E80"/>
    <w:rsid w:val="00C0009F"/>
    <w:rsid w:val="00C00BBF"/>
    <w:rsid w:val="00C00E2F"/>
    <w:rsid w:val="00C01F03"/>
    <w:rsid w:val="00C02199"/>
    <w:rsid w:val="00C02407"/>
    <w:rsid w:val="00C024A2"/>
    <w:rsid w:val="00C0320A"/>
    <w:rsid w:val="00C0359E"/>
    <w:rsid w:val="00C03928"/>
    <w:rsid w:val="00C03C91"/>
    <w:rsid w:val="00C051D7"/>
    <w:rsid w:val="00C05886"/>
    <w:rsid w:val="00C06283"/>
    <w:rsid w:val="00C078F3"/>
    <w:rsid w:val="00C11FEE"/>
    <w:rsid w:val="00C128C2"/>
    <w:rsid w:val="00C13A9A"/>
    <w:rsid w:val="00C13BBD"/>
    <w:rsid w:val="00C14382"/>
    <w:rsid w:val="00C145FE"/>
    <w:rsid w:val="00C158FA"/>
    <w:rsid w:val="00C161EE"/>
    <w:rsid w:val="00C167F3"/>
    <w:rsid w:val="00C2069E"/>
    <w:rsid w:val="00C20FE4"/>
    <w:rsid w:val="00C2112B"/>
    <w:rsid w:val="00C2426A"/>
    <w:rsid w:val="00C24BC1"/>
    <w:rsid w:val="00C25F1F"/>
    <w:rsid w:val="00C26820"/>
    <w:rsid w:val="00C26949"/>
    <w:rsid w:val="00C2699B"/>
    <w:rsid w:val="00C26EF1"/>
    <w:rsid w:val="00C27805"/>
    <w:rsid w:val="00C30140"/>
    <w:rsid w:val="00C30992"/>
    <w:rsid w:val="00C30E09"/>
    <w:rsid w:val="00C334D5"/>
    <w:rsid w:val="00C33CF5"/>
    <w:rsid w:val="00C3429C"/>
    <w:rsid w:val="00C342C4"/>
    <w:rsid w:val="00C36043"/>
    <w:rsid w:val="00C36686"/>
    <w:rsid w:val="00C374F5"/>
    <w:rsid w:val="00C37786"/>
    <w:rsid w:val="00C37BF8"/>
    <w:rsid w:val="00C40898"/>
    <w:rsid w:val="00C408B3"/>
    <w:rsid w:val="00C40EF8"/>
    <w:rsid w:val="00C46113"/>
    <w:rsid w:val="00C47EBB"/>
    <w:rsid w:val="00C47F9F"/>
    <w:rsid w:val="00C5174A"/>
    <w:rsid w:val="00C518D5"/>
    <w:rsid w:val="00C52444"/>
    <w:rsid w:val="00C527A8"/>
    <w:rsid w:val="00C528B4"/>
    <w:rsid w:val="00C53847"/>
    <w:rsid w:val="00C53DFA"/>
    <w:rsid w:val="00C53E01"/>
    <w:rsid w:val="00C54E6D"/>
    <w:rsid w:val="00C54E9A"/>
    <w:rsid w:val="00C551CC"/>
    <w:rsid w:val="00C556AE"/>
    <w:rsid w:val="00C55B71"/>
    <w:rsid w:val="00C56509"/>
    <w:rsid w:val="00C56E51"/>
    <w:rsid w:val="00C60104"/>
    <w:rsid w:val="00C60D04"/>
    <w:rsid w:val="00C6159C"/>
    <w:rsid w:val="00C623D6"/>
    <w:rsid w:val="00C627A2"/>
    <w:rsid w:val="00C637A1"/>
    <w:rsid w:val="00C651C7"/>
    <w:rsid w:val="00C65392"/>
    <w:rsid w:val="00C65F9B"/>
    <w:rsid w:val="00C66B1F"/>
    <w:rsid w:val="00C66B36"/>
    <w:rsid w:val="00C66CAB"/>
    <w:rsid w:val="00C70458"/>
    <w:rsid w:val="00C70AB5"/>
    <w:rsid w:val="00C70D66"/>
    <w:rsid w:val="00C72957"/>
    <w:rsid w:val="00C72E7D"/>
    <w:rsid w:val="00C74003"/>
    <w:rsid w:val="00C74DAE"/>
    <w:rsid w:val="00C75AB3"/>
    <w:rsid w:val="00C7626D"/>
    <w:rsid w:val="00C7652C"/>
    <w:rsid w:val="00C76933"/>
    <w:rsid w:val="00C76E33"/>
    <w:rsid w:val="00C7754E"/>
    <w:rsid w:val="00C778A2"/>
    <w:rsid w:val="00C8073D"/>
    <w:rsid w:val="00C814F1"/>
    <w:rsid w:val="00C833B9"/>
    <w:rsid w:val="00C83441"/>
    <w:rsid w:val="00C83613"/>
    <w:rsid w:val="00C8437E"/>
    <w:rsid w:val="00C8497B"/>
    <w:rsid w:val="00C85DD4"/>
    <w:rsid w:val="00C86197"/>
    <w:rsid w:val="00C86DD9"/>
    <w:rsid w:val="00C8711D"/>
    <w:rsid w:val="00C877EA"/>
    <w:rsid w:val="00C904DB"/>
    <w:rsid w:val="00C91284"/>
    <w:rsid w:val="00C91E20"/>
    <w:rsid w:val="00C91E82"/>
    <w:rsid w:val="00C93088"/>
    <w:rsid w:val="00C94562"/>
    <w:rsid w:val="00C94D84"/>
    <w:rsid w:val="00C95003"/>
    <w:rsid w:val="00C959A7"/>
    <w:rsid w:val="00C975BC"/>
    <w:rsid w:val="00CA224E"/>
    <w:rsid w:val="00CA225D"/>
    <w:rsid w:val="00CA2A8B"/>
    <w:rsid w:val="00CA3245"/>
    <w:rsid w:val="00CA3636"/>
    <w:rsid w:val="00CA4040"/>
    <w:rsid w:val="00CA40B4"/>
    <w:rsid w:val="00CA42CB"/>
    <w:rsid w:val="00CA57FB"/>
    <w:rsid w:val="00CA5CE2"/>
    <w:rsid w:val="00CA6D9B"/>
    <w:rsid w:val="00CA7179"/>
    <w:rsid w:val="00CB0AA5"/>
    <w:rsid w:val="00CB15F4"/>
    <w:rsid w:val="00CB34FA"/>
    <w:rsid w:val="00CB3B5F"/>
    <w:rsid w:val="00CB7966"/>
    <w:rsid w:val="00CB7EDE"/>
    <w:rsid w:val="00CB7EDF"/>
    <w:rsid w:val="00CC00E6"/>
    <w:rsid w:val="00CC1F00"/>
    <w:rsid w:val="00CC24F4"/>
    <w:rsid w:val="00CC45C0"/>
    <w:rsid w:val="00CC504D"/>
    <w:rsid w:val="00CC50D5"/>
    <w:rsid w:val="00CC52BF"/>
    <w:rsid w:val="00CC5597"/>
    <w:rsid w:val="00CC7B91"/>
    <w:rsid w:val="00CD1CAD"/>
    <w:rsid w:val="00CD2F3C"/>
    <w:rsid w:val="00CD31B4"/>
    <w:rsid w:val="00CD3D88"/>
    <w:rsid w:val="00CD46EF"/>
    <w:rsid w:val="00CD4FAB"/>
    <w:rsid w:val="00CD5180"/>
    <w:rsid w:val="00CD744A"/>
    <w:rsid w:val="00CD777C"/>
    <w:rsid w:val="00CD7B01"/>
    <w:rsid w:val="00CE019E"/>
    <w:rsid w:val="00CE1E23"/>
    <w:rsid w:val="00CE2A0A"/>
    <w:rsid w:val="00CE3661"/>
    <w:rsid w:val="00CE3A98"/>
    <w:rsid w:val="00CE428A"/>
    <w:rsid w:val="00CE4AE4"/>
    <w:rsid w:val="00CE560D"/>
    <w:rsid w:val="00CE590A"/>
    <w:rsid w:val="00CE6F37"/>
    <w:rsid w:val="00CE7809"/>
    <w:rsid w:val="00CE7C15"/>
    <w:rsid w:val="00CF0ACC"/>
    <w:rsid w:val="00CF17DF"/>
    <w:rsid w:val="00CF2AD4"/>
    <w:rsid w:val="00CF33BB"/>
    <w:rsid w:val="00CF34A1"/>
    <w:rsid w:val="00CF3993"/>
    <w:rsid w:val="00CF4664"/>
    <w:rsid w:val="00CF4A6D"/>
    <w:rsid w:val="00CF7583"/>
    <w:rsid w:val="00CF77FE"/>
    <w:rsid w:val="00D00CD0"/>
    <w:rsid w:val="00D011BA"/>
    <w:rsid w:val="00D013C1"/>
    <w:rsid w:val="00D014B1"/>
    <w:rsid w:val="00D0152E"/>
    <w:rsid w:val="00D02085"/>
    <w:rsid w:val="00D03CAD"/>
    <w:rsid w:val="00D03FB2"/>
    <w:rsid w:val="00D05312"/>
    <w:rsid w:val="00D061B8"/>
    <w:rsid w:val="00D06985"/>
    <w:rsid w:val="00D069BC"/>
    <w:rsid w:val="00D06B98"/>
    <w:rsid w:val="00D1048F"/>
    <w:rsid w:val="00D10C18"/>
    <w:rsid w:val="00D10C5C"/>
    <w:rsid w:val="00D112F3"/>
    <w:rsid w:val="00D12C9E"/>
    <w:rsid w:val="00D12EFB"/>
    <w:rsid w:val="00D1305D"/>
    <w:rsid w:val="00D13D52"/>
    <w:rsid w:val="00D142B7"/>
    <w:rsid w:val="00D14568"/>
    <w:rsid w:val="00D157F3"/>
    <w:rsid w:val="00D15CEC"/>
    <w:rsid w:val="00D17CCF"/>
    <w:rsid w:val="00D205DB"/>
    <w:rsid w:val="00D20BF3"/>
    <w:rsid w:val="00D212EF"/>
    <w:rsid w:val="00D21359"/>
    <w:rsid w:val="00D22292"/>
    <w:rsid w:val="00D22303"/>
    <w:rsid w:val="00D23C41"/>
    <w:rsid w:val="00D23CCF"/>
    <w:rsid w:val="00D25ACF"/>
    <w:rsid w:val="00D25E2F"/>
    <w:rsid w:val="00D27288"/>
    <w:rsid w:val="00D27836"/>
    <w:rsid w:val="00D30B4E"/>
    <w:rsid w:val="00D31807"/>
    <w:rsid w:val="00D320B9"/>
    <w:rsid w:val="00D333F6"/>
    <w:rsid w:val="00D3364B"/>
    <w:rsid w:val="00D343FB"/>
    <w:rsid w:val="00D35600"/>
    <w:rsid w:val="00D35F44"/>
    <w:rsid w:val="00D37360"/>
    <w:rsid w:val="00D402AA"/>
    <w:rsid w:val="00D40AF9"/>
    <w:rsid w:val="00D41272"/>
    <w:rsid w:val="00D4133B"/>
    <w:rsid w:val="00D415FE"/>
    <w:rsid w:val="00D41ABD"/>
    <w:rsid w:val="00D41ACD"/>
    <w:rsid w:val="00D427EA"/>
    <w:rsid w:val="00D43CEC"/>
    <w:rsid w:val="00D44955"/>
    <w:rsid w:val="00D44A9F"/>
    <w:rsid w:val="00D45009"/>
    <w:rsid w:val="00D47C5C"/>
    <w:rsid w:val="00D50370"/>
    <w:rsid w:val="00D504CA"/>
    <w:rsid w:val="00D513EA"/>
    <w:rsid w:val="00D526F7"/>
    <w:rsid w:val="00D53605"/>
    <w:rsid w:val="00D545FA"/>
    <w:rsid w:val="00D5460C"/>
    <w:rsid w:val="00D568CC"/>
    <w:rsid w:val="00D56E30"/>
    <w:rsid w:val="00D5780D"/>
    <w:rsid w:val="00D57D8E"/>
    <w:rsid w:val="00D614AD"/>
    <w:rsid w:val="00D618E6"/>
    <w:rsid w:val="00D61BA5"/>
    <w:rsid w:val="00D6555E"/>
    <w:rsid w:val="00D65F90"/>
    <w:rsid w:val="00D6615B"/>
    <w:rsid w:val="00D66900"/>
    <w:rsid w:val="00D66C55"/>
    <w:rsid w:val="00D66E73"/>
    <w:rsid w:val="00D70580"/>
    <w:rsid w:val="00D70A86"/>
    <w:rsid w:val="00D72325"/>
    <w:rsid w:val="00D725F1"/>
    <w:rsid w:val="00D72759"/>
    <w:rsid w:val="00D73C32"/>
    <w:rsid w:val="00D746F2"/>
    <w:rsid w:val="00D748D2"/>
    <w:rsid w:val="00D74B9C"/>
    <w:rsid w:val="00D7627E"/>
    <w:rsid w:val="00D766CF"/>
    <w:rsid w:val="00D77389"/>
    <w:rsid w:val="00D77508"/>
    <w:rsid w:val="00D77688"/>
    <w:rsid w:val="00D82596"/>
    <w:rsid w:val="00D82F49"/>
    <w:rsid w:val="00D83629"/>
    <w:rsid w:val="00D849CD"/>
    <w:rsid w:val="00D850BA"/>
    <w:rsid w:val="00D85324"/>
    <w:rsid w:val="00D858BC"/>
    <w:rsid w:val="00D85BCA"/>
    <w:rsid w:val="00D85FAC"/>
    <w:rsid w:val="00D86C01"/>
    <w:rsid w:val="00D8744F"/>
    <w:rsid w:val="00D90319"/>
    <w:rsid w:val="00D91190"/>
    <w:rsid w:val="00D92413"/>
    <w:rsid w:val="00D928BD"/>
    <w:rsid w:val="00D92EDA"/>
    <w:rsid w:val="00D9314A"/>
    <w:rsid w:val="00D93156"/>
    <w:rsid w:val="00D93F01"/>
    <w:rsid w:val="00D94A26"/>
    <w:rsid w:val="00D94D26"/>
    <w:rsid w:val="00D961BE"/>
    <w:rsid w:val="00D9634C"/>
    <w:rsid w:val="00D96D37"/>
    <w:rsid w:val="00DA155A"/>
    <w:rsid w:val="00DA28CF"/>
    <w:rsid w:val="00DA30E8"/>
    <w:rsid w:val="00DA4914"/>
    <w:rsid w:val="00DA6153"/>
    <w:rsid w:val="00DA7273"/>
    <w:rsid w:val="00DB085D"/>
    <w:rsid w:val="00DB091B"/>
    <w:rsid w:val="00DB1267"/>
    <w:rsid w:val="00DB14B1"/>
    <w:rsid w:val="00DB36DE"/>
    <w:rsid w:val="00DB3896"/>
    <w:rsid w:val="00DB3E76"/>
    <w:rsid w:val="00DB46D1"/>
    <w:rsid w:val="00DB4C12"/>
    <w:rsid w:val="00DB577C"/>
    <w:rsid w:val="00DB5B30"/>
    <w:rsid w:val="00DB6ADF"/>
    <w:rsid w:val="00DB7B6F"/>
    <w:rsid w:val="00DB7B77"/>
    <w:rsid w:val="00DC03DB"/>
    <w:rsid w:val="00DC042F"/>
    <w:rsid w:val="00DC1312"/>
    <w:rsid w:val="00DC1473"/>
    <w:rsid w:val="00DC1C92"/>
    <w:rsid w:val="00DC50C3"/>
    <w:rsid w:val="00DC5420"/>
    <w:rsid w:val="00DC611A"/>
    <w:rsid w:val="00DC6560"/>
    <w:rsid w:val="00DC66CE"/>
    <w:rsid w:val="00DC6A2F"/>
    <w:rsid w:val="00DC7040"/>
    <w:rsid w:val="00DC779C"/>
    <w:rsid w:val="00DC78F1"/>
    <w:rsid w:val="00DD17A7"/>
    <w:rsid w:val="00DD1807"/>
    <w:rsid w:val="00DD1BC9"/>
    <w:rsid w:val="00DD2095"/>
    <w:rsid w:val="00DD2125"/>
    <w:rsid w:val="00DD2462"/>
    <w:rsid w:val="00DD2772"/>
    <w:rsid w:val="00DD2B21"/>
    <w:rsid w:val="00DD4999"/>
    <w:rsid w:val="00DD6043"/>
    <w:rsid w:val="00DD6AA0"/>
    <w:rsid w:val="00DD7919"/>
    <w:rsid w:val="00DE01FF"/>
    <w:rsid w:val="00DE02D7"/>
    <w:rsid w:val="00DE0BB2"/>
    <w:rsid w:val="00DE0CC9"/>
    <w:rsid w:val="00DE147F"/>
    <w:rsid w:val="00DE19D3"/>
    <w:rsid w:val="00DE300A"/>
    <w:rsid w:val="00DE4F9C"/>
    <w:rsid w:val="00DE61D9"/>
    <w:rsid w:val="00DE62DA"/>
    <w:rsid w:val="00DE7883"/>
    <w:rsid w:val="00DE78F1"/>
    <w:rsid w:val="00DE7B01"/>
    <w:rsid w:val="00DE7F88"/>
    <w:rsid w:val="00DF0533"/>
    <w:rsid w:val="00DF1AD5"/>
    <w:rsid w:val="00DF29B9"/>
    <w:rsid w:val="00DF2DA1"/>
    <w:rsid w:val="00DF463B"/>
    <w:rsid w:val="00DF4B75"/>
    <w:rsid w:val="00DF55F4"/>
    <w:rsid w:val="00DF79B8"/>
    <w:rsid w:val="00E00207"/>
    <w:rsid w:val="00E004DA"/>
    <w:rsid w:val="00E00B08"/>
    <w:rsid w:val="00E012D8"/>
    <w:rsid w:val="00E01A93"/>
    <w:rsid w:val="00E02441"/>
    <w:rsid w:val="00E02BDC"/>
    <w:rsid w:val="00E03CD5"/>
    <w:rsid w:val="00E03DAD"/>
    <w:rsid w:val="00E042C5"/>
    <w:rsid w:val="00E04624"/>
    <w:rsid w:val="00E047AA"/>
    <w:rsid w:val="00E05073"/>
    <w:rsid w:val="00E07554"/>
    <w:rsid w:val="00E10E02"/>
    <w:rsid w:val="00E13B27"/>
    <w:rsid w:val="00E16A88"/>
    <w:rsid w:val="00E20CD4"/>
    <w:rsid w:val="00E2142F"/>
    <w:rsid w:val="00E2313B"/>
    <w:rsid w:val="00E23715"/>
    <w:rsid w:val="00E23BC2"/>
    <w:rsid w:val="00E242A3"/>
    <w:rsid w:val="00E25696"/>
    <w:rsid w:val="00E25EB5"/>
    <w:rsid w:val="00E27143"/>
    <w:rsid w:val="00E274A3"/>
    <w:rsid w:val="00E27783"/>
    <w:rsid w:val="00E27A35"/>
    <w:rsid w:val="00E27ACE"/>
    <w:rsid w:val="00E31403"/>
    <w:rsid w:val="00E33313"/>
    <w:rsid w:val="00E337EE"/>
    <w:rsid w:val="00E34701"/>
    <w:rsid w:val="00E3581F"/>
    <w:rsid w:val="00E40B8E"/>
    <w:rsid w:val="00E42084"/>
    <w:rsid w:val="00E4243E"/>
    <w:rsid w:val="00E42B44"/>
    <w:rsid w:val="00E42F15"/>
    <w:rsid w:val="00E4379A"/>
    <w:rsid w:val="00E43EC2"/>
    <w:rsid w:val="00E45273"/>
    <w:rsid w:val="00E459FA"/>
    <w:rsid w:val="00E45D40"/>
    <w:rsid w:val="00E46015"/>
    <w:rsid w:val="00E46821"/>
    <w:rsid w:val="00E46892"/>
    <w:rsid w:val="00E4759D"/>
    <w:rsid w:val="00E5064F"/>
    <w:rsid w:val="00E50CEF"/>
    <w:rsid w:val="00E50F9E"/>
    <w:rsid w:val="00E512A6"/>
    <w:rsid w:val="00E524BB"/>
    <w:rsid w:val="00E5288E"/>
    <w:rsid w:val="00E53BBC"/>
    <w:rsid w:val="00E53D85"/>
    <w:rsid w:val="00E55529"/>
    <w:rsid w:val="00E56377"/>
    <w:rsid w:val="00E5672A"/>
    <w:rsid w:val="00E56924"/>
    <w:rsid w:val="00E57631"/>
    <w:rsid w:val="00E61946"/>
    <w:rsid w:val="00E62335"/>
    <w:rsid w:val="00E63318"/>
    <w:rsid w:val="00E63578"/>
    <w:rsid w:val="00E661BA"/>
    <w:rsid w:val="00E662F9"/>
    <w:rsid w:val="00E668C4"/>
    <w:rsid w:val="00E67053"/>
    <w:rsid w:val="00E671A6"/>
    <w:rsid w:val="00E67620"/>
    <w:rsid w:val="00E67FD9"/>
    <w:rsid w:val="00E70063"/>
    <w:rsid w:val="00E709D1"/>
    <w:rsid w:val="00E70DA3"/>
    <w:rsid w:val="00E7152B"/>
    <w:rsid w:val="00E72AB9"/>
    <w:rsid w:val="00E72ECC"/>
    <w:rsid w:val="00E73771"/>
    <w:rsid w:val="00E73D1C"/>
    <w:rsid w:val="00E75A58"/>
    <w:rsid w:val="00E75AB2"/>
    <w:rsid w:val="00E75CE0"/>
    <w:rsid w:val="00E75FEB"/>
    <w:rsid w:val="00E779CA"/>
    <w:rsid w:val="00E77B4B"/>
    <w:rsid w:val="00E77E3A"/>
    <w:rsid w:val="00E85AE5"/>
    <w:rsid w:val="00E85DC1"/>
    <w:rsid w:val="00E86B6B"/>
    <w:rsid w:val="00E90244"/>
    <w:rsid w:val="00E914B3"/>
    <w:rsid w:val="00E92423"/>
    <w:rsid w:val="00E95537"/>
    <w:rsid w:val="00E95FA6"/>
    <w:rsid w:val="00E96764"/>
    <w:rsid w:val="00E97477"/>
    <w:rsid w:val="00E97819"/>
    <w:rsid w:val="00E97F6B"/>
    <w:rsid w:val="00EA0FB3"/>
    <w:rsid w:val="00EA1782"/>
    <w:rsid w:val="00EA2B6C"/>
    <w:rsid w:val="00EA2CFA"/>
    <w:rsid w:val="00EA4C08"/>
    <w:rsid w:val="00EA50D4"/>
    <w:rsid w:val="00EA515D"/>
    <w:rsid w:val="00EA755D"/>
    <w:rsid w:val="00EA78FE"/>
    <w:rsid w:val="00EA7B92"/>
    <w:rsid w:val="00EB01F2"/>
    <w:rsid w:val="00EB0D33"/>
    <w:rsid w:val="00EB20A6"/>
    <w:rsid w:val="00EB30B0"/>
    <w:rsid w:val="00EB517A"/>
    <w:rsid w:val="00EB531D"/>
    <w:rsid w:val="00EB5FE3"/>
    <w:rsid w:val="00EB624D"/>
    <w:rsid w:val="00EB6B47"/>
    <w:rsid w:val="00EB6EB6"/>
    <w:rsid w:val="00EB74A6"/>
    <w:rsid w:val="00EC094D"/>
    <w:rsid w:val="00EC2610"/>
    <w:rsid w:val="00EC2D28"/>
    <w:rsid w:val="00EC3BA1"/>
    <w:rsid w:val="00EC46CD"/>
    <w:rsid w:val="00EC5334"/>
    <w:rsid w:val="00EC58B0"/>
    <w:rsid w:val="00EC5B0E"/>
    <w:rsid w:val="00ED1E9B"/>
    <w:rsid w:val="00ED45A1"/>
    <w:rsid w:val="00ED4B1E"/>
    <w:rsid w:val="00ED4E86"/>
    <w:rsid w:val="00ED6121"/>
    <w:rsid w:val="00ED653C"/>
    <w:rsid w:val="00EE0AE6"/>
    <w:rsid w:val="00EE0E72"/>
    <w:rsid w:val="00EE1D9C"/>
    <w:rsid w:val="00EE20DC"/>
    <w:rsid w:val="00EE2644"/>
    <w:rsid w:val="00EE4141"/>
    <w:rsid w:val="00EE55B2"/>
    <w:rsid w:val="00EE68C3"/>
    <w:rsid w:val="00EE6FC4"/>
    <w:rsid w:val="00EF0DB5"/>
    <w:rsid w:val="00EF13F6"/>
    <w:rsid w:val="00EF1552"/>
    <w:rsid w:val="00EF196F"/>
    <w:rsid w:val="00EF431F"/>
    <w:rsid w:val="00EF4835"/>
    <w:rsid w:val="00EF52BF"/>
    <w:rsid w:val="00EF58B6"/>
    <w:rsid w:val="00EF6469"/>
    <w:rsid w:val="00EF6634"/>
    <w:rsid w:val="00EF70D4"/>
    <w:rsid w:val="00EF782B"/>
    <w:rsid w:val="00EF7EBE"/>
    <w:rsid w:val="00EF7F62"/>
    <w:rsid w:val="00F00591"/>
    <w:rsid w:val="00F00A2A"/>
    <w:rsid w:val="00F01B38"/>
    <w:rsid w:val="00F02721"/>
    <w:rsid w:val="00F03258"/>
    <w:rsid w:val="00F03A56"/>
    <w:rsid w:val="00F06932"/>
    <w:rsid w:val="00F104D6"/>
    <w:rsid w:val="00F10702"/>
    <w:rsid w:val="00F10B82"/>
    <w:rsid w:val="00F12B42"/>
    <w:rsid w:val="00F1338E"/>
    <w:rsid w:val="00F13C84"/>
    <w:rsid w:val="00F1525E"/>
    <w:rsid w:val="00F1559E"/>
    <w:rsid w:val="00F155A3"/>
    <w:rsid w:val="00F167CF"/>
    <w:rsid w:val="00F16851"/>
    <w:rsid w:val="00F16BE1"/>
    <w:rsid w:val="00F1746E"/>
    <w:rsid w:val="00F175AC"/>
    <w:rsid w:val="00F17BEA"/>
    <w:rsid w:val="00F2008F"/>
    <w:rsid w:val="00F22582"/>
    <w:rsid w:val="00F235C3"/>
    <w:rsid w:val="00F23A8F"/>
    <w:rsid w:val="00F26734"/>
    <w:rsid w:val="00F268F1"/>
    <w:rsid w:val="00F2719C"/>
    <w:rsid w:val="00F27E88"/>
    <w:rsid w:val="00F3038F"/>
    <w:rsid w:val="00F30487"/>
    <w:rsid w:val="00F309D7"/>
    <w:rsid w:val="00F32C24"/>
    <w:rsid w:val="00F33210"/>
    <w:rsid w:val="00F33D44"/>
    <w:rsid w:val="00F343E6"/>
    <w:rsid w:val="00F348E3"/>
    <w:rsid w:val="00F34B22"/>
    <w:rsid w:val="00F3707D"/>
    <w:rsid w:val="00F373C1"/>
    <w:rsid w:val="00F3767C"/>
    <w:rsid w:val="00F4162F"/>
    <w:rsid w:val="00F41ACE"/>
    <w:rsid w:val="00F421AF"/>
    <w:rsid w:val="00F42D5A"/>
    <w:rsid w:val="00F430F7"/>
    <w:rsid w:val="00F44A7F"/>
    <w:rsid w:val="00F44E15"/>
    <w:rsid w:val="00F46D5F"/>
    <w:rsid w:val="00F46F28"/>
    <w:rsid w:val="00F5127C"/>
    <w:rsid w:val="00F52249"/>
    <w:rsid w:val="00F5257A"/>
    <w:rsid w:val="00F527AA"/>
    <w:rsid w:val="00F52981"/>
    <w:rsid w:val="00F52A0A"/>
    <w:rsid w:val="00F5320E"/>
    <w:rsid w:val="00F54AAF"/>
    <w:rsid w:val="00F55592"/>
    <w:rsid w:val="00F5625E"/>
    <w:rsid w:val="00F567E8"/>
    <w:rsid w:val="00F56D0F"/>
    <w:rsid w:val="00F5745D"/>
    <w:rsid w:val="00F616A5"/>
    <w:rsid w:val="00F61FD1"/>
    <w:rsid w:val="00F62025"/>
    <w:rsid w:val="00F629BA"/>
    <w:rsid w:val="00F63686"/>
    <w:rsid w:val="00F64789"/>
    <w:rsid w:val="00F648DE"/>
    <w:rsid w:val="00F649BC"/>
    <w:rsid w:val="00F649F4"/>
    <w:rsid w:val="00F653A9"/>
    <w:rsid w:val="00F66413"/>
    <w:rsid w:val="00F67BE2"/>
    <w:rsid w:val="00F67E17"/>
    <w:rsid w:val="00F70287"/>
    <w:rsid w:val="00F7062A"/>
    <w:rsid w:val="00F70BB9"/>
    <w:rsid w:val="00F70C20"/>
    <w:rsid w:val="00F70E62"/>
    <w:rsid w:val="00F71AD6"/>
    <w:rsid w:val="00F71D35"/>
    <w:rsid w:val="00F727DD"/>
    <w:rsid w:val="00F72E82"/>
    <w:rsid w:val="00F72ED3"/>
    <w:rsid w:val="00F73386"/>
    <w:rsid w:val="00F73663"/>
    <w:rsid w:val="00F73678"/>
    <w:rsid w:val="00F73932"/>
    <w:rsid w:val="00F74037"/>
    <w:rsid w:val="00F74E1F"/>
    <w:rsid w:val="00F752EC"/>
    <w:rsid w:val="00F7624D"/>
    <w:rsid w:val="00F76F89"/>
    <w:rsid w:val="00F77527"/>
    <w:rsid w:val="00F806E6"/>
    <w:rsid w:val="00F80C21"/>
    <w:rsid w:val="00F81CCF"/>
    <w:rsid w:val="00F837C8"/>
    <w:rsid w:val="00F853A4"/>
    <w:rsid w:val="00F85426"/>
    <w:rsid w:val="00F85853"/>
    <w:rsid w:val="00F85DBB"/>
    <w:rsid w:val="00F86D47"/>
    <w:rsid w:val="00F87930"/>
    <w:rsid w:val="00F9040A"/>
    <w:rsid w:val="00F90FD5"/>
    <w:rsid w:val="00F925EC"/>
    <w:rsid w:val="00F928BF"/>
    <w:rsid w:val="00F934AE"/>
    <w:rsid w:val="00F93811"/>
    <w:rsid w:val="00F95364"/>
    <w:rsid w:val="00F95B91"/>
    <w:rsid w:val="00F970CA"/>
    <w:rsid w:val="00F97E1D"/>
    <w:rsid w:val="00F97F73"/>
    <w:rsid w:val="00FA174C"/>
    <w:rsid w:val="00FA4454"/>
    <w:rsid w:val="00FA447A"/>
    <w:rsid w:val="00FA4C7A"/>
    <w:rsid w:val="00FA4E40"/>
    <w:rsid w:val="00FA54F6"/>
    <w:rsid w:val="00FA5727"/>
    <w:rsid w:val="00FA603C"/>
    <w:rsid w:val="00FA6809"/>
    <w:rsid w:val="00FA6A5F"/>
    <w:rsid w:val="00FA7FC0"/>
    <w:rsid w:val="00FB0B27"/>
    <w:rsid w:val="00FB19EE"/>
    <w:rsid w:val="00FB309D"/>
    <w:rsid w:val="00FB3D79"/>
    <w:rsid w:val="00FB433C"/>
    <w:rsid w:val="00FB555F"/>
    <w:rsid w:val="00FB6B4A"/>
    <w:rsid w:val="00FB6C33"/>
    <w:rsid w:val="00FB7B2C"/>
    <w:rsid w:val="00FB7CE0"/>
    <w:rsid w:val="00FC01AC"/>
    <w:rsid w:val="00FC2ADB"/>
    <w:rsid w:val="00FC2DC7"/>
    <w:rsid w:val="00FC30E6"/>
    <w:rsid w:val="00FC660F"/>
    <w:rsid w:val="00FC733E"/>
    <w:rsid w:val="00FC772D"/>
    <w:rsid w:val="00FD1C98"/>
    <w:rsid w:val="00FD231C"/>
    <w:rsid w:val="00FD2EB3"/>
    <w:rsid w:val="00FD3A80"/>
    <w:rsid w:val="00FD3C1A"/>
    <w:rsid w:val="00FD3CDB"/>
    <w:rsid w:val="00FD4862"/>
    <w:rsid w:val="00FD58B5"/>
    <w:rsid w:val="00FD5A66"/>
    <w:rsid w:val="00FD6B7D"/>
    <w:rsid w:val="00FD7DE9"/>
    <w:rsid w:val="00FE0BB4"/>
    <w:rsid w:val="00FE0F71"/>
    <w:rsid w:val="00FE1476"/>
    <w:rsid w:val="00FE251D"/>
    <w:rsid w:val="00FE33B8"/>
    <w:rsid w:val="00FE3613"/>
    <w:rsid w:val="00FE39E8"/>
    <w:rsid w:val="00FE3C05"/>
    <w:rsid w:val="00FE667A"/>
    <w:rsid w:val="00FE7063"/>
    <w:rsid w:val="00FE7D1A"/>
    <w:rsid w:val="00FF038E"/>
    <w:rsid w:val="00FF0EEB"/>
    <w:rsid w:val="00FF1FD2"/>
    <w:rsid w:val="00FF2847"/>
    <w:rsid w:val="00FF44F3"/>
    <w:rsid w:val="00FF48A6"/>
    <w:rsid w:val="00FF4A04"/>
    <w:rsid w:val="00FF597D"/>
    <w:rsid w:val="00FF5AFA"/>
    <w:rsid w:val="00FF5DF9"/>
    <w:rsid w:val="00FF6BA3"/>
    <w:rsid w:val="00FF6CD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231"/>
    <w:pPr>
      <w:jc w:val="center"/>
    </w:pPr>
    <w:rPr>
      <w:noProof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73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E3E67"/>
      <w:sz w:val="4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A75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53548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22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51E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2151E4"/>
    <w:pPr>
      <w:keepNext/>
      <w:outlineLvl w:val="4"/>
    </w:pPr>
    <w:rPr>
      <w:rFonts w:ascii="Times New Roman" w:eastAsia="Times New Roman" w:hAnsi="Times New Roman"/>
      <w:b/>
      <w:noProof w:val="0"/>
      <w:color w:val="FF000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3048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92944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2151E4"/>
    <w:pPr>
      <w:keepNext/>
      <w:outlineLvl w:val="6"/>
    </w:pPr>
    <w:rPr>
      <w:rFonts w:ascii="Times New Roman" w:eastAsia="Times New Roman" w:hAnsi="Times New Roman"/>
      <w:b/>
      <w:noProof w:val="0"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2151E4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noProof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01737"/>
    <w:rPr>
      <w:rFonts w:ascii="Cambria" w:eastAsia="Times New Roman" w:hAnsi="Cambria" w:cs="Times New Roman"/>
      <w:b/>
      <w:bCs/>
      <w:noProof/>
      <w:color w:val="3E3E67"/>
      <w:sz w:val="48"/>
      <w:szCs w:val="28"/>
    </w:rPr>
  </w:style>
  <w:style w:type="character" w:customStyle="1" w:styleId="Nagwek2Znak">
    <w:name w:val="Nagłówek 2 Znak"/>
    <w:link w:val="Nagwek2"/>
    <w:uiPriority w:val="9"/>
    <w:rsid w:val="00EA755D"/>
    <w:rPr>
      <w:rFonts w:ascii="Cambria" w:eastAsia="Times New Roman" w:hAnsi="Cambria" w:cs="Times New Roman"/>
      <w:b/>
      <w:bCs/>
      <w:noProof/>
      <w:color w:val="53548A"/>
      <w:sz w:val="26"/>
      <w:szCs w:val="26"/>
    </w:rPr>
  </w:style>
  <w:style w:type="character" w:customStyle="1" w:styleId="Nagwek3Znak">
    <w:name w:val="Nagłówek 3 Znak"/>
    <w:link w:val="Nagwek3"/>
    <w:uiPriority w:val="9"/>
    <w:rsid w:val="00221229"/>
    <w:rPr>
      <w:rFonts w:ascii="Cambria" w:eastAsia="Times New Roman" w:hAnsi="Cambria"/>
      <w:b/>
      <w:bCs/>
      <w:noProof/>
      <w:color w:val="000000" w:themeColor="text1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2151E4"/>
    <w:rPr>
      <w:rFonts w:ascii="Cambria" w:eastAsia="Times New Roman" w:hAnsi="Cambria" w:cs="Times New Roman"/>
      <w:b/>
      <w:bCs/>
      <w:i/>
      <w:iCs/>
      <w:noProof/>
      <w:color w:val="4F81BD"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2151E4"/>
    <w:rPr>
      <w:rFonts w:ascii="Times New Roman" w:eastAsia="Times New Roman" w:hAnsi="Times New Roman"/>
      <w:b/>
      <w:color w:val="FF0000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F30487"/>
    <w:rPr>
      <w:rFonts w:ascii="Cambria" w:eastAsia="Times New Roman" w:hAnsi="Cambria" w:cs="Times New Roman"/>
      <w:i/>
      <w:iCs/>
      <w:noProof/>
      <w:color w:val="292944"/>
    </w:rPr>
  </w:style>
  <w:style w:type="character" w:customStyle="1" w:styleId="Nagwek7Znak">
    <w:name w:val="Nagłówek 7 Znak"/>
    <w:link w:val="Nagwek7"/>
    <w:rsid w:val="002151E4"/>
    <w:rPr>
      <w:rFonts w:ascii="Times New Roman" w:eastAsia="Times New Roman" w:hAnsi="Times New Roman"/>
      <w:b/>
      <w:sz w:val="28"/>
      <w:szCs w:val="24"/>
    </w:rPr>
  </w:style>
  <w:style w:type="character" w:customStyle="1" w:styleId="Nagwek8Znak">
    <w:name w:val="Nagłówek 8 Znak"/>
    <w:link w:val="Nagwek8"/>
    <w:rsid w:val="002151E4"/>
    <w:rPr>
      <w:rFonts w:ascii="Times New Roman" w:eastAsia="Times New Roman" w:hAnsi="Times New Roman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EA755D"/>
    <w:pPr>
      <w:ind w:hanging="4132"/>
    </w:pPr>
    <w:rPr>
      <w:rFonts w:ascii="Times New Roman" w:eastAsia="Times New Roman" w:hAnsi="Times New Roman"/>
      <w:b/>
      <w:noProof w:val="0"/>
      <w:sz w:val="24"/>
      <w:szCs w:val="20"/>
      <w:lang w:eastAsia="pl-PL"/>
    </w:rPr>
  </w:style>
  <w:style w:type="character" w:customStyle="1" w:styleId="TytuZnak">
    <w:name w:val="Tytuł Znak"/>
    <w:link w:val="Tytu"/>
    <w:rsid w:val="00EA75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RozdziaZnak">
    <w:name w:val="Rozdział Znak"/>
    <w:rsid w:val="00EA755D"/>
    <w:rPr>
      <w:rFonts w:ascii="Arial" w:hAnsi="Arial"/>
      <w:b/>
      <w:bCs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EA755D"/>
    <w:pPr>
      <w:shd w:val="pct10" w:color="auto" w:fill="auto"/>
      <w:tabs>
        <w:tab w:val="right" w:leader="dot" w:pos="9628"/>
      </w:tabs>
      <w:spacing w:before="120"/>
      <w:ind w:left="567"/>
      <w:jc w:val="left"/>
    </w:pPr>
    <w:rPr>
      <w:rFonts w:ascii="Arial" w:eastAsia="Times New Roman" w:hAnsi="Arial" w:cs="Arial"/>
      <w:b/>
      <w:bCs/>
      <w:iCs/>
      <w:color w:val="000000"/>
      <w:sz w:val="20"/>
      <w:szCs w:val="20"/>
      <w:lang w:eastAsia="pl-PL"/>
    </w:rPr>
  </w:style>
  <w:style w:type="paragraph" w:customStyle="1" w:styleId="DefaultText">
    <w:name w:val="Default Text"/>
    <w:basedOn w:val="Normalny"/>
    <w:rsid w:val="00EA755D"/>
    <w:pPr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Nagwek11">
    <w:name w:val="Nagłówek 11"/>
    <w:basedOn w:val="Normalny"/>
    <w:next w:val="DefaultText"/>
    <w:rsid w:val="00EA755D"/>
    <w:pPr>
      <w:spacing w:before="280" w:after="140"/>
      <w:jc w:val="left"/>
    </w:pPr>
    <w:rPr>
      <w:rFonts w:ascii="Arial Black" w:eastAsia="Times New Roman" w:hAnsi="Arial Black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6471"/>
    <w:pPr>
      <w:spacing w:after="200" w:line="276" w:lineRule="auto"/>
      <w:ind w:left="720"/>
      <w:contextualSpacing/>
      <w:jc w:val="left"/>
    </w:pPr>
    <w:rPr>
      <w:noProof w:val="0"/>
    </w:rPr>
  </w:style>
  <w:style w:type="paragraph" w:styleId="Nagwek">
    <w:name w:val="header"/>
    <w:basedOn w:val="Normalny"/>
    <w:link w:val="NagwekZnak"/>
    <w:uiPriority w:val="99"/>
    <w:unhideWhenUsed/>
    <w:rsid w:val="00961B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961B6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61B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961B67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B6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1B67"/>
    <w:rPr>
      <w:rFonts w:ascii="Tahoma" w:hAnsi="Tahoma" w:cs="Tahoma"/>
      <w:noProof/>
      <w:sz w:val="16"/>
      <w:szCs w:val="16"/>
    </w:rPr>
  </w:style>
  <w:style w:type="character" w:styleId="Pogrubienie">
    <w:name w:val="Strong"/>
    <w:uiPriority w:val="22"/>
    <w:qFormat/>
    <w:rsid w:val="00F30487"/>
    <w:rPr>
      <w:b/>
      <w:bCs/>
    </w:rPr>
  </w:style>
  <w:style w:type="paragraph" w:styleId="NormalnyWeb">
    <w:name w:val="Normal (Web)"/>
    <w:basedOn w:val="Normalny"/>
    <w:uiPriority w:val="99"/>
    <w:unhideWhenUsed/>
    <w:rsid w:val="00F30487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4186C"/>
    <w:pPr>
      <w:jc w:val="both"/>
    </w:pPr>
    <w:rPr>
      <w:rFonts w:ascii="Times New Roman" w:eastAsia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84186C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766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B766C"/>
    <w:rPr>
      <w:noProof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B76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9B766C"/>
    <w:rPr>
      <w:noProof/>
      <w:sz w:val="16"/>
      <w:szCs w:val="16"/>
      <w:lang w:eastAsia="en-US"/>
    </w:rPr>
  </w:style>
  <w:style w:type="character" w:styleId="Odwoaniedokomentarza">
    <w:name w:val="annotation reference"/>
    <w:semiHidden/>
    <w:rsid w:val="009B766C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DE7B0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DE7B01"/>
    <w:rPr>
      <w:noProof/>
      <w:sz w:val="22"/>
      <w:szCs w:val="22"/>
      <w:lang w:eastAsia="en-US"/>
    </w:rPr>
  </w:style>
  <w:style w:type="character" w:styleId="Hipercze">
    <w:name w:val="Hyperlink"/>
    <w:uiPriority w:val="99"/>
    <w:rsid w:val="000A5BB1"/>
    <w:rPr>
      <w:b/>
      <w:bCs w:val="0"/>
      <w:strike w:val="0"/>
      <w:dstrike w:val="0"/>
      <w:color w:val="000080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151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151E4"/>
    <w:rPr>
      <w:noProof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2151E4"/>
  </w:style>
  <w:style w:type="paragraph" w:customStyle="1" w:styleId="Standard">
    <w:name w:val="Standard"/>
    <w:rsid w:val="002151E4"/>
    <w:rPr>
      <w:rFonts w:ascii="Times New Roman" w:eastAsia="Times New Roman" w:hAnsi="Times New Roman"/>
      <w:snapToGrid w:val="0"/>
      <w:sz w:val="24"/>
    </w:rPr>
  </w:style>
  <w:style w:type="paragraph" w:customStyle="1" w:styleId="Obszartekstu">
    <w:name w:val="Obszar tekstu"/>
    <w:basedOn w:val="Standard"/>
    <w:rsid w:val="002151E4"/>
  </w:style>
  <w:style w:type="paragraph" w:customStyle="1" w:styleId="Tytu3">
    <w:name w:val="Tytuł 3"/>
    <w:basedOn w:val="Standard"/>
    <w:next w:val="Standard"/>
    <w:rsid w:val="002151E4"/>
    <w:pPr>
      <w:keepNext/>
      <w:numPr>
        <w:ilvl w:val="2"/>
        <w:numId w:val="3"/>
      </w:numPr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rsid w:val="002151E4"/>
    <w:pPr>
      <w:spacing w:line="360" w:lineRule="auto"/>
      <w:jc w:val="both"/>
    </w:pPr>
  </w:style>
  <w:style w:type="paragraph" w:styleId="Tekstpodstawowy3">
    <w:name w:val="Body Text 3"/>
    <w:basedOn w:val="Normalny"/>
    <w:link w:val="Tekstpodstawowy3Znak"/>
    <w:rsid w:val="002151E4"/>
    <w:pPr>
      <w:jc w:val="both"/>
    </w:pPr>
    <w:rPr>
      <w:rFonts w:ascii="Times New Roman" w:eastAsia="Times New Roman" w:hAnsi="Times New Roman"/>
      <w:noProof w:val="0"/>
      <w:sz w:val="28"/>
      <w:szCs w:val="24"/>
    </w:rPr>
  </w:style>
  <w:style w:type="character" w:customStyle="1" w:styleId="Tekstpodstawowy3Znak">
    <w:name w:val="Tekst podstawowy 3 Znak"/>
    <w:link w:val="Tekstpodstawowy3"/>
    <w:rsid w:val="002151E4"/>
    <w:rPr>
      <w:rFonts w:ascii="Times New Roman" w:eastAsia="Times New Roman" w:hAnsi="Times New Roman"/>
      <w:sz w:val="28"/>
      <w:szCs w:val="24"/>
    </w:rPr>
  </w:style>
  <w:style w:type="paragraph" w:customStyle="1" w:styleId="Tytu2">
    <w:name w:val="Tytuł 2"/>
    <w:basedOn w:val="Standard"/>
    <w:next w:val="Standard"/>
    <w:rsid w:val="002151E4"/>
    <w:pPr>
      <w:keepNext/>
      <w:numPr>
        <w:ilvl w:val="1"/>
        <w:numId w:val="3"/>
      </w:numPr>
      <w:outlineLvl w:val="1"/>
    </w:pPr>
  </w:style>
  <w:style w:type="paragraph" w:customStyle="1" w:styleId="Tytu4">
    <w:name w:val="Tytuł 4"/>
    <w:basedOn w:val="Standard"/>
    <w:next w:val="Standard"/>
    <w:rsid w:val="002151E4"/>
    <w:pPr>
      <w:keepNext/>
      <w:numPr>
        <w:ilvl w:val="3"/>
        <w:numId w:val="3"/>
      </w:numPr>
      <w:spacing w:line="360" w:lineRule="auto"/>
      <w:ind w:left="708" w:firstLine="1"/>
      <w:jc w:val="both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2151E4"/>
    <w:pPr>
      <w:keepNext/>
      <w:numPr>
        <w:numId w:val="3"/>
      </w:numPr>
      <w:ind w:left="0"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2151E4"/>
    <w:pPr>
      <w:suppressLineNumbers/>
      <w:suppressAutoHyphens/>
      <w:jc w:val="left"/>
    </w:pPr>
    <w:rPr>
      <w:rFonts w:ascii="Verdana" w:eastAsia="Arial Unicode MS" w:hAnsi="Verdana"/>
      <w:color w:val="000000"/>
      <w:sz w:val="20"/>
      <w:szCs w:val="20"/>
    </w:rPr>
  </w:style>
  <w:style w:type="paragraph" w:customStyle="1" w:styleId="WW-Tekstpodstawowywcity2">
    <w:name w:val="WW-Tekst podstawowy wcięty 2"/>
    <w:basedOn w:val="Normalny"/>
    <w:rsid w:val="002151E4"/>
    <w:pPr>
      <w:tabs>
        <w:tab w:val="left" w:pos="567"/>
      </w:tabs>
      <w:suppressAutoHyphens/>
      <w:ind w:left="567" w:hanging="567"/>
      <w:jc w:val="both"/>
    </w:pPr>
    <w:rPr>
      <w:rFonts w:ascii="Times New Roman" w:eastAsia="Times New Roman" w:hAnsi="Times New Roman"/>
      <w:noProof w:val="0"/>
      <w:sz w:val="28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2151E4"/>
    <w:pPr>
      <w:tabs>
        <w:tab w:val="left" w:pos="567"/>
      </w:tabs>
      <w:suppressAutoHyphens/>
      <w:ind w:left="567"/>
      <w:jc w:val="both"/>
    </w:pPr>
    <w:rPr>
      <w:rFonts w:ascii="Times New Roman" w:eastAsia="Times New Roman" w:hAnsi="Times New Roman"/>
      <w:noProof w:val="0"/>
      <w:sz w:val="28"/>
      <w:szCs w:val="24"/>
      <w:lang w:eastAsia="ar-SA"/>
    </w:rPr>
  </w:style>
  <w:style w:type="character" w:customStyle="1" w:styleId="WW8Num19z0">
    <w:name w:val="WW8Num19z0"/>
    <w:rsid w:val="002151E4"/>
    <w:rPr>
      <w:b/>
      <w:i w:val="0"/>
    </w:rPr>
  </w:style>
  <w:style w:type="paragraph" w:customStyle="1" w:styleId="t4">
    <w:name w:val="t4"/>
    <w:basedOn w:val="Normalny"/>
    <w:rsid w:val="002151E4"/>
    <w:pPr>
      <w:ind w:firstLine="480"/>
      <w:jc w:val="both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n">
    <w:name w:val="n"/>
    <w:basedOn w:val="Domylnaczcionkaakapitu"/>
    <w:rsid w:val="002151E4"/>
  </w:style>
  <w:style w:type="paragraph" w:customStyle="1" w:styleId="tekst">
    <w:name w:val="tekst"/>
    <w:basedOn w:val="Normalny"/>
    <w:rsid w:val="002151E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tekst1">
    <w:name w:val="tekst1"/>
    <w:basedOn w:val="Domylnaczcionkaakapitu"/>
    <w:rsid w:val="002151E4"/>
  </w:style>
  <w:style w:type="paragraph" w:styleId="Podtytu">
    <w:name w:val="Subtitle"/>
    <w:basedOn w:val="Normalny"/>
    <w:link w:val="PodtytuZnak"/>
    <w:qFormat/>
    <w:rsid w:val="002151E4"/>
    <w:rPr>
      <w:rFonts w:ascii="Times New Roman" w:eastAsia="Times New Roman" w:hAnsi="Times New Roman"/>
      <w:b/>
      <w:noProof w:val="0"/>
      <w:sz w:val="24"/>
      <w:szCs w:val="20"/>
    </w:rPr>
  </w:style>
  <w:style w:type="character" w:customStyle="1" w:styleId="PodtytuZnak">
    <w:name w:val="Podtytuł Znak"/>
    <w:link w:val="Podtytu"/>
    <w:rsid w:val="002151E4"/>
    <w:rPr>
      <w:rFonts w:ascii="Times New Roman" w:eastAsia="Times New Roman" w:hAnsi="Times New Roman"/>
      <w:b/>
      <w:sz w:val="24"/>
    </w:rPr>
  </w:style>
  <w:style w:type="paragraph" w:customStyle="1" w:styleId="RP">
    <w:name w:val="RP"/>
    <w:basedOn w:val="Normalny"/>
    <w:rsid w:val="002151E4"/>
    <w:pPr>
      <w:spacing w:line="360" w:lineRule="auto"/>
      <w:jc w:val="left"/>
    </w:pPr>
    <w:rPr>
      <w:rFonts w:ascii="Courier New" w:eastAsia="Times New Roman" w:hAnsi="Courier New"/>
      <w:noProof w:val="0"/>
      <w:sz w:val="24"/>
      <w:szCs w:val="24"/>
      <w:lang w:eastAsia="pl-PL"/>
    </w:rPr>
  </w:style>
  <w:style w:type="paragraph" w:customStyle="1" w:styleId="unnamed1">
    <w:name w:val="unnamed1"/>
    <w:basedOn w:val="Normalny"/>
    <w:rsid w:val="002151E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color w:val="000066"/>
      <w:sz w:val="24"/>
      <w:szCs w:val="24"/>
      <w:lang w:eastAsia="pl-PL"/>
    </w:rPr>
  </w:style>
  <w:style w:type="character" w:styleId="Uwydatnienie">
    <w:name w:val="Emphasis"/>
    <w:uiPriority w:val="20"/>
    <w:qFormat/>
    <w:rsid w:val="002151E4"/>
    <w:rPr>
      <w:i/>
      <w:iCs/>
    </w:rPr>
  </w:style>
  <w:style w:type="paragraph" w:customStyle="1" w:styleId="western">
    <w:name w:val="western"/>
    <w:basedOn w:val="Normalny"/>
    <w:rsid w:val="002151E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51E4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eastAsia="Times New Roman" w:hAnsi="Times New Roman"/>
      <w:b/>
      <w:bCs/>
      <w:i/>
      <w:iCs/>
      <w:noProof w:val="0"/>
      <w:color w:val="4F81BD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2151E4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paragraph" w:customStyle="1" w:styleId="Tekstpodstawowy21">
    <w:name w:val="Tekst podstawowy 21"/>
    <w:basedOn w:val="Normalny"/>
    <w:rsid w:val="002151E4"/>
    <w:pPr>
      <w:suppressAutoHyphens/>
      <w:jc w:val="left"/>
    </w:pPr>
    <w:rPr>
      <w:rFonts w:ascii="Times New Roman" w:eastAsia="Times New Roman" w:hAnsi="Times New Roman"/>
      <w:b/>
      <w:noProof w:val="0"/>
      <w:kern w:val="1"/>
      <w:sz w:val="24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51E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1E4"/>
    <w:pPr>
      <w:jc w:val="left"/>
    </w:pPr>
    <w:rPr>
      <w:rFonts w:ascii="Times New Roman" w:eastAsia="Times New Roman" w:hAnsi="Times New Roman"/>
      <w:noProof w:val="0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2151E4"/>
    <w:rPr>
      <w:noProof/>
      <w:lang w:eastAsia="en-US"/>
    </w:rPr>
  </w:style>
  <w:style w:type="character" w:customStyle="1" w:styleId="Nagwek20">
    <w:name w:val="Nagłówek #2_"/>
    <w:link w:val="Nagwek21"/>
    <w:rsid w:val="00535A7C"/>
    <w:rPr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535A7C"/>
    <w:pPr>
      <w:widowControl w:val="0"/>
      <w:shd w:val="clear" w:color="auto" w:fill="FFFFFF"/>
      <w:spacing w:before="1140" w:after="300" w:line="0" w:lineRule="atLeast"/>
      <w:outlineLvl w:val="1"/>
    </w:pPr>
    <w:rPr>
      <w:noProof w:val="0"/>
      <w:sz w:val="23"/>
      <w:szCs w:val="23"/>
    </w:rPr>
  </w:style>
  <w:style w:type="character" w:customStyle="1" w:styleId="Nagwek30">
    <w:name w:val="Nagłówek #3_"/>
    <w:link w:val="Nagwek31"/>
    <w:rsid w:val="00535A7C"/>
    <w:rPr>
      <w:sz w:val="34"/>
      <w:szCs w:val="34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535A7C"/>
    <w:pPr>
      <w:widowControl w:val="0"/>
      <w:shd w:val="clear" w:color="auto" w:fill="FFFFFF"/>
      <w:spacing w:before="120" w:after="300" w:line="0" w:lineRule="atLeast"/>
      <w:outlineLvl w:val="2"/>
    </w:pPr>
    <w:rPr>
      <w:noProof w:val="0"/>
      <w:sz w:val="34"/>
      <w:szCs w:val="34"/>
    </w:rPr>
  </w:style>
  <w:style w:type="paragraph" w:styleId="Bezodstpw">
    <w:name w:val="No Spacing"/>
    <w:link w:val="BezodstpwZnak"/>
    <w:uiPriority w:val="1"/>
    <w:qFormat/>
    <w:rsid w:val="00DD6043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02481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4D5E56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5E56"/>
    <w:pPr>
      <w:widowControl w:val="0"/>
      <w:shd w:val="clear" w:color="auto" w:fill="FFFFFF"/>
      <w:spacing w:after="240" w:line="274" w:lineRule="exact"/>
      <w:ind w:hanging="340"/>
      <w:jc w:val="left"/>
    </w:pPr>
    <w:rPr>
      <w:noProof w:val="0"/>
    </w:rPr>
  </w:style>
  <w:style w:type="character" w:customStyle="1" w:styleId="Teksttreci4">
    <w:name w:val="Tekst treści (4)_"/>
    <w:link w:val="Teksttreci40"/>
    <w:rsid w:val="004D5E56"/>
    <w:rPr>
      <w:rFonts w:ascii="Microsoft Sans Serif" w:eastAsia="Microsoft Sans Serif" w:hAnsi="Microsoft Sans Serif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D5E56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noProof w:val="0"/>
      <w:sz w:val="21"/>
      <w:szCs w:val="21"/>
    </w:rPr>
  </w:style>
  <w:style w:type="character" w:customStyle="1" w:styleId="Teksttreci4SegoeUI12pt">
    <w:name w:val="Tekst treści (4) + Segoe UI;12 pt"/>
    <w:rsid w:val="004D5E56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ust">
    <w:name w:val="ust"/>
    <w:basedOn w:val="Normalny"/>
    <w:rsid w:val="00307788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customStyle="1" w:styleId="art">
    <w:name w:val="art"/>
    <w:basedOn w:val="Normalny"/>
    <w:rsid w:val="00307788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customStyle="1" w:styleId="Default">
    <w:name w:val="Default"/>
    <w:rsid w:val="00F13C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2Bezkursywy">
    <w:name w:val="Tekst treści (2) + Bez kursywy"/>
    <w:rsid w:val="00234C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2">
    <w:name w:val="Nagłówek2"/>
    <w:basedOn w:val="Normalny"/>
    <w:next w:val="Tekstpodstawowy"/>
    <w:rsid w:val="00553952"/>
    <w:pPr>
      <w:keepNext/>
      <w:widowControl w:val="0"/>
      <w:suppressAutoHyphens/>
      <w:spacing w:before="240" w:after="120"/>
      <w:jc w:val="left"/>
    </w:pPr>
    <w:rPr>
      <w:rFonts w:ascii="Arial" w:eastAsia="Lucida Sans Unicode" w:hAnsi="Arial" w:cs="Tahoma"/>
      <w:noProof w:val="0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rsid w:val="00BE336C"/>
    <w:pPr>
      <w:widowControl w:val="0"/>
      <w:numPr>
        <w:numId w:val="1"/>
      </w:numPr>
      <w:suppressAutoHyphens/>
      <w:ind w:left="-1800" w:firstLine="0"/>
      <w:jc w:val="left"/>
    </w:pPr>
    <w:rPr>
      <w:rFonts w:ascii="Times New Roman" w:eastAsia="Lucida Sans Unicode" w:hAnsi="Times New Roman"/>
      <w:noProof w:val="0"/>
      <w:kern w:val="1"/>
      <w:sz w:val="24"/>
      <w:szCs w:val="24"/>
      <w:lang w:eastAsia="ar-SA"/>
    </w:rPr>
  </w:style>
  <w:style w:type="paragraph" w:customStyle="1" w:styleId="NormalnyWyjustowany">
    <w:name w:val="Normalny + Wyjustowany"/>
    <w:basedOn w:val="Normalny"/>
    <w:rsid w:val="0025769F"/>
    <w:pPr>
      <w:numPr>
        <w:ilvl w:val="2"/>
        <w:numId w:val="106"/>
      </w:numPr>
      <w:jc w:val="both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h2">
    <w:name w:val="h2"/>
    <w:basedOn w:val="Domylnaczcionkaakapitu"/>
    <w:rsid w:val="00C60D04"/>
  </w:style>
  <w:style w:type="character" w:customStyle="1" w:styleId="st">
    <w:name w:val="st"/>
    <w:basedOn w:val="Domylnaczcionkaakapitu"/>
    <w:rsid w:val="00C60D0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105"/>
    <w:pPr>
      <w:jc w:val="left"/>
    </w:pPr>
    <w:rPr>
      <w:rFonts w:ascii="Times New Roman" w:eastAsia="Times New Roman" w:hAnsi="Times New Roman"/>
      <w:noProof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10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105"/>
    <w:rPr>
      <w:rFonts w:ascii="Times New Roman" w:eastAsia="Times New Roman" w:hAnsi="Times New Roman"/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A6EE3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A5A5A5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3361F"/>
    <w:pPr>
      <w:tabs>
        <w:tab w:val="right" w:leader="dot" w:pos="8636"/>
      </w:tabs>
      <w:spacing w:after="100"/>
      <w:ind w:left="220"/>
    </w:pPr>
    <w:rPr>
      <w:b/>
    </w:rPr>
  </w:style>
  <w:style w:type="character" w:customStyle="1" w:styleId="spelle">
    <w:name w:val="spelle"/>
    <w:basedOn w:val="Domylnaczcionkaakapitu"/>
    <w:rsid w:val="00812EB6"/>
  </w:style>
  <w:style w:type="character" w:customStyle="1" w:styleId="grame">
    <w:name w:val="grame"/>
    <w:basedOn w:val="Domylnaczcionkaakapitu"/>
    <w:rsid w:val="00812EB6"/>
  </w:style>
  <w:style w:type="table" w:styleId="Tabela-Siatka">
    <w:name w:val="Table Grid"/>
    <w:basedOn w:val="Standardowy"/>
    <w:uiPriority w:val="59"/>
    <w:rsid w:val="004F2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83E20"/>
    <w:rPr>
      <w:color w:val="919191" w:themeColor="followed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BD2047"/>
    <w:pPr>
      <w:tabs>
        <w:tab w:val="right" w:leader="dot" w:pos="8636"/>
      </w:tabs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uiPriority w:val="39"/>
    <w:unhideWhenUsed/>
    <w:rsid w:val="008270C9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noProof w:val="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270C9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noProof w:val="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270C9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noProof w:val="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270C9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noProof w:val="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270C9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noProof w:val="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270C9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noProof w:val="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0336B"/>
    <w:rPr>
      <w:i/>
      <w:iCs/>
      <w:color w:val="808080" w:themeColor="text1" w:themeTint="7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2E24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23FBD"/>
    <w:rPr>
      <w:color w:val="808080"/>
      <w:shd w:val="clear" w:color="auto" w:fill="E6E6E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A9D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663F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rsid w:val="006131CA"/>
    <w:pPr>
      <w:ind w:left="720"/>
      <w:jc w:val="left"/>
    </w:pPr>
    <w:rPr>
      <w:rFonts w:ascii="Times New Roman" w:hAnsi="Times New Roman"/>
      <w:noProof w:val="0"/>
      <w:sz w:val="24"/>
      <w:szCs w:val="24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50DD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231"/>
    <w:pPr>
      <w:jc w:val="center"/>
    </w:pPr>
    <w:rPr>
      <w:noProof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73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E3E67"/>
      <w:sz w:val="4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A75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53548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22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51E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2151E4"/>
    <w:pPr>
      <w:keepNext/>
      <w:outlineLvl w:val="4"/>
    </w:pPr>
    <w:rPr>
      <w:rFonts w:ascii="Times New Roman" w:eastAsia="Times New Roman" w:hAnsi="Times New Roman"/>
      <w:b/>
      <w:noProof w:val="0"/>
      <w:color w:val="FF000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3048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92944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2151E4"/>
    <w:pPr>
      <w:keepNext/>
      <w:outlineLvl w:val="6"/>
    </w:pPr>
    <w:rPr>
      <w:rFonts w:ascii="Times New Roman" w:eastAsia="Times New Roman" w:hAnsi="Times New Roman"/>
      <w:b/>
      <w:noProof w:val="0"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2151E4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noProof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01737"/>
    <w:rPr>
      <w:rFonts w:ascii="Cambria" w:eastAsia="Times New Roman" w:hAnsi="Cambria" w:cs="Times New Roman"/>
      <w:b/>
      <w:bCs/>
      <w:noProof/>
      <w:color w:val="3E3E67"/>
      <w:sz w:val="48"/>
      <w:szCs w:val="28"/>
    </w:rPr>
  </w:style>
  <w:style w:type="character" w:customStyle="1" w:styleId="Nagwek2Znak">
    <w:name w:val="Nagłówek 2 Znak"/>
    <w:link w:val="Nagwek2"/>
    <w:uiPriority w:val="9"/>
    <w:rsid w:val="00EA755D"/>
    <w:rPr>
      <w:rFonts w:ascii="Cambria" w:eastAsia="Times New Roman" w:hAnsi="Cambria" w:cs="Times New Roman"/>
      <w:b/>
      <w:bCs/>
      <w:noProof/>
      <w:color w:val="53548A"/>
      <w:sz w:val="26"/>
      <w:szCs w:val="26"/>
    </w:rPr>
  </w:style>
  <w:style w:type="character" w:customStyle="1" w:styleId="Nagwek3Znak">
    <w:name w:val="Nagłówek 3 Znak"/>
    <w:link w:val="Nagwek3"/>
    <w:uiPriority w:val="9"/>
    <w:rsid w:val="00221229"/>
    <w:rPr>
      <w:rFonts w:ascii="Cambria" w:eastAsia="Times New Roman" w:hAnsi="Cambria"/>
      <w:b/>
      <w:bCs/>
      <w:noProof/>
      <w:color w:val="000000" w:themeColor="text1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2151E4"/>
    <w:rPr>
      <w:rFonts w:ascii="Cambria" w:eastAsia="Times New Roman" w:hAnsi="Cambria" w:cs="Times New Roman"/>
      <w:b/>
      <w:bCs/>
      <w:i/>
      <w:iCs/>
      <w:noProof/>
      <w:color w:val="4F81BD"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2151E4"/>
    <w:rPr>
      <w:rFonts w:ascii="Times New Roman" w:eastAsia="Times New Roman" w:hAnsi="Times New Roman"/>
      <w:b/>
      <w:color w:val="FF0000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F30487"/>
    <w:rPr>
      <w:rFonts w:ascii="Cambria" w:eastAsia="Times New Roman" w:hAnsi="Cambria" w:cs="Times New Roman"/>
      <w:i/>
      <w:iCs/>
      <w:noProof/>
      <w:color w:val="292944"/>
    </w:rPr>
  </w:style>
  <w:style w:type="character" w:customStyle="1" w:styleId="Nagwek7Znak">
    <w:name w:val="Nagłówek 7 Znak"/>
    <w:link w:val="Nagwek7"/>
    <w:rsid w:val="002151E4"/>
    <w:rPr>
      <w:rFonts w:ascii="Times New Roman" w:eastAsia="Times New Roman" w:hAnsi="Times New Roman"/>
      <w:b/>
      <w:sz w:val="28"/>
      <w:szCs w:val="24"/>
    </w:rPr>
  </w:style>
  <w:style w:type="character" w:customStyle="1" w:styleId="Nagwek8Znak">
    <w:name w:val="Nagłówek 8 Znak"/>
    <w:link w:val="Nagwek8"/>
    <w:rsid w:val="002151E4"/>
    <w:rPr>
      <w:rFonts w:ascii="Times New Roman" w:eastAsia="Times New Roman" w:hAnsi="Times New Roman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EA755D"/>
    <w:pPr>
      <w:ind w:hanging="4132"/>
    </w:pPr>
    <w:rPr>
      <w:rFonts w:ascii="Times New Roman" w:eastAsia="Times New Roman" w:hAnsi="Times New Roman"/>
      <w:b/>
      <w:noProof w:val="0"/>
      <w:sz w:val="24"/>
      <w:szCs w:val="20"/>
      <w:lang w:eastAsia="pl-PL"/>
    </w:rPr>
  </w:style>
  <w:style w:type="character" w:customStyle="1" w:styleId="TytuZnak">
    <w:name w:val="Tytuł Znak"/>
    <w:link w:val="Tytu"/>
    <w:rsid w:val="00EA75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RozdziaZnak">
    <w:name w:val="Rozdział Znak"/>
    <w:rsid w:val="00EA755D"/>
    <w:rPr>
      <w:rFonts w:ascii="Arial" w:hAnsi="Arial"/>
      <w:b/>
      <w:bCs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EA755D"/>
    <w:pPr>
      <w:shd w:val="pct10" w:color="auto" w:fill="auto"/>
      <w:tabs>
        <w:tab w:val="right" w:leader="dot" w:pos="9628"/>
      </w:tabs>
      <w:spacing w:before="120"/>
      <w:ind w:left="567"/>
      <w:jc w:val="left"/>
    </w:pPr>
    <w:rPr>
      <w:rFonts w:ascii="Arial" w:eastAsia="Times New Roman" w:hAnsi="Arial" w:cs="Arial"/>
      <w:b/>
      <w:bCs/>
      <w:iCs/>
      <w:color w:val="000000"/>
      <w:sz w:val="20"/>
      <w:szCs w:val="20"/>
      <w:lang w:eastAsia="pl-PL"/>
    </w:rPr>
  </w:style>
  <w:style w:type="paragraph" w:customStyle="1" w:styleId="DefaultText">
    <w:name w:val="Default Text"/>
    <w:basedOn w:val="Normalny"/>
    <w:rsid w:val="00EA755D"/>
    <w:pPr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Nagwek11">
    <w:name w:val="Nagłówek 11"/>
    <w:basedOn w:val="Normalny"/>
    <w:next w:val="DefaultText"/>
    <w:rsid w:val="00EA755D"/>
    <w:pPr>
      <w:spacing w:before="280" w:after="140"/>
      <w:jc w:val="left"/>
    </w:pPr>
    <w:rPr>
      <w:rFonts w:ascii="Arial Black" w:eastAsia="Times New Roman" w:hAnsi="Arial Black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6471"/>
    <w:pPr>
      <w:spacing w:after="200" w:line="276" w:lineRule="auto"/>
      <w:ind w:left="720"/>
      <w:contextualSpacing/>
      <w:jc w:val="left"/>
    </w:pPr>
    <w:rPr>
      <w:noProof w:val="0"/>
    </w:rPr>
  </w:style>
  <w:style w:type="paragraph" w:styleId="Nagwek">
    <w:name w:val="header"/>
    <w:basedOn w:val="Normalny"/>
    <w:link w:val="NagwekZnak"/>
    <w:uiPriority w:val="99"/>
    <w:unhideWhenUsed/>
    <w:rsid w:val="00961B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961B6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61B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961B67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B6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1B67"/>
    <w:rPr>
      <w:rFonts w:ascii="Tahoma" w:hAnsi="Tahoma" w:cs="Tahoma"/>
      <w:noProof/>
      <w:sz w:val="16"/>
      <w:szCs w:val="16"/>
    </w:rPr>
  </w:style>
  <w:style w:type="character" w:styleId="Pogrubienie">
    <w:name w:val="Strong"/>
    <w:uiPriority w:val="22"/>
    <w:qFormat/>
    <w:rsid w:val="00F30487"/>
    <w:rPr>
      <w:b/>
      <w:bCs/>
    </w:rPr>
  </w:style>
  <w:style w:type="paragraph" w:styleId="NormalnyWeb">
    <w:name w:val="Normal (Web)"/>
    <w:basedOn w:val="Normalny"/>
    <w:uiPriority w:val="99"/>
    <w:unhideWhenUsed/>
    <w:rsid w:val="00F30487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4186C"/>
    <w:pPr>
      <w:jc w:val="both"/>
    </w:pPr>
    <w:rPr>
      <w:rFonts w:ascii="Times New Roman" w:eastAsia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84186C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766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B766C"/>
    <w:rPr>
      <w:noProof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B76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9B766C"/>
    <w:rPr>
      <w:noProof/>
      <w:sz w:val="16"/>
      <w:szCs w:val="16"/>
      <w:lang w:eastAsia="en-US"/>
    </w:rPr>
  </w:style>
  <w:style w:type="character" w:styleId="Odwoaniedokomentarza">
    <w:name w:val="annotation reference"/>
    <w:semiHidden/>
    <w:rsid w:val="009B766C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DE7B0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DE7B01"/>
    <w:rPr>
      <w:noProof/>
      <w:sz w:val="22"/>
      <w:szCs w:val="22"/>
      <w:lang w:eastAsia="en-US"/>
    </w:rPr>
  </w:style>
  <w:style w:type="character" w:styleId="Hipercze">
    <w:name w:val="Hyperlink"/>
    <w:uiPriority w:val="99"/>
    <w:rsid w:val="000A5BB1"/>
    <w:rPr>
      <w:b/>
      <w:bCs w:val="0"/>
      <w:strike w:val="0"/>
      <w:dstrike w:val="0"/>
      <w:color w:val="000080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151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151E4"/>
    <w:rPr>
      <w:noProof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2151E4"/>
  </w:style>
  <w:style w:type="paragraph" w:customStyle="1" w:styleId="Standard">
    <w:name w:val="Standard"/>
    <w:rsid w:val="002151E4"/>
    <w:rPr>
      <w:rFonts w:ascii="Times New Roman" w:eastAsia="Times New Roman" w:hAnsi="Times New Roman"/>
      <w:snapToGrid w:val="0"/>
      <w:sz w:val="24"/>
    </w:rPr>
  </w:style>
  <w:style w:type="paragraph" w:customStyle="1" w:styleId="Obszartekstu">
    <w:name w:val="Obszar tekstu"/>
    <w:basedOn w:val="Standard"/>
    <w:rsid w:val="002151E4"/>
  </w:style>
  <w:style w:type="paragraph" w:customStyle="1" w:styleId="Tytu3">
    <w:name w:val="Tytuł 3"/>
    <w:basedOn w:val="Standard"/>
    <w:next w:val="Standard"/>
    <w:rsid w:val="002151E4"/>
    <w:pPr>
      <w:keepNext/>
      <w:numPr>
        <w:ilvl w:val="2"/>
        <w:numId w:val="3"/>
      </w:numPr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rsid w:val="002151E4"/>
    <w:pPr>
      <w:spacing w:line="360" w:lineRule="auto"/>
      <w:jc w:val="both"/>
    </w:pPr>
  </w:style>
  <w:style w:type="paragraph" w:styleId="Tekstpodstawowy3">
    <w:name w:val="Body Text 3"/>
    <w:basedOn w:val="Normalny"/>
    <w:link w:val="Tekstpodstawowy3Znak"/>
    <w:rsid w:val="002151E4"/>
    <w:pPr>
      <w:jc w:val="both"/>
    </w:pPr>
    <w:rPr>
      <w:rFonts w:ascii="Times New Roman" w:eastAsia="Times New Roman" w:hAnsi="Times New Roman"/>
      <w:noProof w:val="0"/>
      <w:sz w:val="28"/>
      <w:szCs w:val="24"/>
    </w:rPr>
  </w:style>
  <w:style w:type="character" w:customStyle="1" w:styleId="Tekstpodstawowy3Znak">
    <w:name w:val="Tekst podstawowy 3 Znak"/>
    <w:link w:val="Tekstpodstawowy3"/>
    <w:rsid w:val="002151E4"/>
    <w:rPr>
      <w:rFonts w:ascii="Times New Roman" w:eastAsia="Times New Roman" w:hAnsi="Times New Roman"/>
      <w:sz w:val="28"/>
      <w:szCs w:val="24"/>
    </w:rPr>
  </w:style>
  <w:style w:type="paragraph" w:customStyle="1" w:styleId="Tytu2">
    <w:name w:val="Tytuł 2"/>
    <w:basedOn w:val="Standard"/>
    <w:next w:val="Standard"/>
    <w:rsid w:val="002151E4"/>
    <w:pPr>
      <w:keepNext/>
      <w:numPr>
        <w:ilvl w:val="1"/>
        <w:numId w:val="3"/>
      </w:numPr>
      <w:outlineLvl w:val="1"/>
    </w:pPr>
  </w:style>
  <w:style w:type="paragraph" w:customStyle="1" w:styleId="Tytu4">
    <w:name w:val="Tytuł 4"/>
    <w:basedOn w:val="Standard"/>
    <w:next w:val="Standard"/>
    <w:rsid w:val="002151E4"/>
    <w:pPr>
      <w:keepNext/>
      <w:numPr>
        <w:ilvl w:val="3"/>
        <w:numId w:val="3"/>
      </w:numPr>
      <w:spacing w:line="360" w:lineRule="auto"/>
      <w:ind w:left="708" w:firstLine="1"/>
      <w:jc w:val="both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2151E4"/>
    <w:pPr>
      <w:keepNext/>
      <w:numPr>
        <w:numId w:val="3"/>
      </w:numPr>
      <w:ind w:left="0"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2151E4"/>
    <w:pPr>
      <w:suppressLineNumbers/>
      <w:suppressAutoHyphens/>
      <w:jc w:val="left"/>
    </w:pPr>
    <w:rPr>
      <w:rFonts w:ascii="Verdana" w:eastAsia="Arial Unicode MS" w:hAnsi="Verdana"/>
      <w:color w:val="000000"/>
      <w:sz w:val="20"/>
      <w:szCs w:val="20"/>
    </w:rPr>
  </w:style>
  <w:style w:type="paragraph" w:customStyle="1" w:styleId="WW-Tekstpodstawowywcity2">
    <w:name w:val="WW-Tekst podstawowy wcięty 2"/>
    <w:basedOn w:val="Normalny"/>
    <w:rsid w:val="002151E4"/>
    <w:pPr>
      <w:tabs>
        <w:tab w:val="left" w:pos="567"/>
      </w:tabs>
      <w:suppressAutoHyphens/>
      <w:ind w:left="567" w:hanging="567"/>
      <w:jc w:val="both"/>
    </w:pPr>
    <w:rPr>
      <w:rFonts w:ascii="Times New Roman" w:eastAsia="Times New Roman" w:hAnsi="Times New Roman"/>
      <w:noProof w:val="0"/>
      <w:sz w:val="28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2151E4"/>
    <w:pPr>
      <w:tabs>
        <w:tab w:val="left" w:pos="567"/>
      </w:tabs>
      <w:suppressAutoHyphens/>
      <w:ind w:left="567"/>
      <w:jc w:val="both"/>
    </w:pPr>
    <w:rPr>
      <w:rFonts w:ascii="Times New Roman" w:eastAsia="Times New Roman" w:hAnsi="Times New Roman"/>
      <w:noProof w:val="0"/>
      <w:sz w:val="28"/>
      <w:szCs w:val="24"/>
      <w:lang w:eastAsia="ar-SA"/>
    </w:rPr>
  </w:style>
  <w:style w:type="character" w:customStyle="1" w:styleId="WW8Num19z0">
    <w:name w:val="WW8Num19z0"/>
    <w:rsid w:val="002151E4"/>
    <w:rPr>
      <w:b/>
      <w:i w:val="0"/>
    </w:rPr>
  </w:style>
  <w:style w:type="paragraph" w:customStyle="1" w:styleId="t4">
    <w:name w:val="t4"/>
    <w:basedOn w:val="Normalny"/>
    <w:rsid w:val="002151E4"/>
    <w:pPr>
      <w:ind w:firstLine="480"/>
      <w:jc w:val="both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n">
    <w:name w:val="n"/>
    <w:basedOn w:val="Domylnaczcionkaakapitu"/>
    <w:rsid w:val="002151E4"/>
  </w:style>
  <w:style w:type="paragraph" w:customStyle="1" w:styleId="tekst">
    <w:name w:val="tekst"/>
    <w:basedOn w:val="Normalny"/>
    <w:rsid w:val="002151E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tekst1">
    <w:name w:val="tekst1"/>
    <w:basedOn w:val="Domylnaczcionkaakapitu"/>
    <w:rsid w:val="002151E4"/>
  </w:style>
  <w:style w:type="paragraph" w:styleId="Podtytu">
    <w:name w:val="Subtitle"/>
    <w:basedOn w:val="Normalny"/>
    <w:link w:val="PodtytuZnak"/>
    <w:qFormat/>
    <w:rsid w:val="002151E4"/>
    <w:rPr>
      <w:rFonts w:ascii="Times New Roman" w:eastAsia="Times New Roman" w:hAnsi="Times New Roman"/>
      <w:b/>
      <w:noProof w:val="0"/>
      <w:sz w:val="24"/>
      <w:szCs w:val="20"/>
    </w:rPr>
  </w:style>
  <w:style w:type="character" w:customStyle="1" w:styleId="PodtytuZnak">
    <w:name w:val="Podtytuł Znak"/>
    <w:link w:val="Podtytu"/>
    <w:rsid w:val="002151E4"/>
    <w:rPr>
      <w:rFonts w:ascii="Times New Roman" w:eastAsia="Times New Roman" w:hAnsi="Times New Roman"/>
      <w:b/>
      <w:sz w:val="24"/>
    </w:rPr>
  </w:style>
  <w:style w:type="paragraph" w:customStyle="1" w:styleId="RP">
    <w:name w:val="RP"/>
    <w:basedOn w:val="Normalny"/>
    <w:rsid w:val="002151E4"/>
    <w:pPr>
      <w:spacing w:line="360" w:lineRule="auto"/>
      <w:jc w:val="left"/>
    </w:pPr>
    <w:rPr>
      <w:rFonts w:ascii="Courier New" w:eastAsia="Times New Roman" w:hAnsi="Courier New"/>
      <w:noProof w:val="0"/>
      <w:sz w:val="24"/>
      <w:szCs w:val="24"/>
      <w:lang w:eastAsia="pl-PL"/>
    </w:rPr>
  </w:style>
  <w:style w:type="paragraph" w:customStyle="1" w:styleId="unnamed1">
    <w:name w:val="unnamed1"/>
    <w:basedOn w:val="Normalny"/>
    <w:rsid w:val="002151E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color w:val="000066"/>
      <w:sz w:val="24"/>
      <w:szCs w:val="24"/>
      <w:lang w:eastAsia="pl-PL"/>
    </w:rPr>
  </w:style>
  <w:style w:type="character" w:styleId="Uwydatnienie">
    <w:name w:val="Emphasis"/>
    <w:uiPriority w:val="20"/>
    <w:qFormat/>
    <w:rsid w:val="002151E4"/>
    <w:rPr>
      <w:i/>
      <w:iCs/>
    </w:rPr>
  </w:style>
  <w:style w:type="paragraph" w:customStyle="1" w:styleId="western">
    <w:name w:val="western"/>
    <w:basedOn w:val="Normalny"/>
    <w:rsid w:val="002151E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51E4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eastAsia="Times New Roman" w:hAnsi="Times New Roman"/>
      <w:b/>
      <w:bCs/>
      <w:i/>
      <w:iCs/>
      <w:noProof w:val="0"/>
      <w:color w:val="4F81BD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2151E4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paragraph" w:customStyle="1" w:styleId="Tekstpodstawowy21">
    <w:name w:val="Tekst podstawowy 21"/>
    <w:basedOn w:val="Normalny"/>
    <w:rsid w:val="002151E4"/>
    <w:pPr>
      <w:suppressAutoHyphens/>
      <w:jc w:val="left"/>
    </w:pPr>
    <w:rPr>
      <w:rFonts w:ascii="Times New Roman" w:eastAsia="Times New Roman" w:hAnsi="Times New Roman"/>
      <w:b/>
      <w:noProof w:val="0"/>
      <w:kern w:val="1"/>
      <w:sz w:val="24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51E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1E4"/>
    <w:pPr>
      <w:jc w:val="left"/>
    </w:pPr>
    <w:rPr>
      <w:rFonts w:ascii="Times New Roman" w:eastAsia="Times New Roman" w:hAnsi="Times New Roman"/>
      <w:noProof w:val="0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2151E4"/>
    <w:rPr>
      <w:noProof/>
      <w:lang w:eastAsia="en-US"/>
    </w:rPr>
  </w:style>
  <w:style w:type="character" w:customStyle="1" w:styleId="Nagwek20">
    <w:name w:val="Nagłówek #2_"/>
    <w:link w:val="Nagwek21"/>
    <w:rsid w:val="00535A7C"/>
    <w:rPr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535A7C"/>
    <w:pPr>
      <w:widowControl w:val="0"/>
      <w:shd w:val="clear" w:color="auto" w:fill="FFFFFF"/>
      <w:spacing w:before="1140" w:after="300" w:line="0" w:lineRule="atLeast"/>
      <w:outlineLvl w:val="1"/>
    </w:pPr>
    <w:rPr>
      <w:noProof w:val="0"/>
      <w:sz w:val="23"/>
      <w:szCs w:val="23"/>
    </w:rPr>
  </w:style>
  <w:style w:type="character" w:customStyle="1" w:styleId="Nagwek30">
    <w:name w:val="Nagłówek #3_"/>
    <w:link w:val="Nagwek31"/>
    <w:rsid w:val="00535A7C"/>
    <w:rPr>
      <w:sz w:val="34"/>
      <w:szCs w:val="34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535A7C"/>
    <w:pPr>
      <w:widowControl w:val="0"/>
      <w:shd w:val="clear" w:color="auto" w:fill="FFFFFF"/>
      <w:spacing w:before="120" w:after="300" w:line="0" w:lineRule="atLeast"/>
      <w:outlineLvl w:val="2"/>
    </w:pPr>
    <w:rPr>
      <w:noProof w:val="0"/>
      <w:sz w:val="34"/>
      <w:szCs w:val="34"/>
    </w:rPr>
  </w:style>
  <w:style w:type="paragraph" w:styleId="Bezodstpw">
    <w:name w:val="No Spacing"/>
    <w:link w:val="BezodstpwZnak"/>
    <w:uiPriority w:val="1"/>
    <w:qFormat/>
    <w:rsid w:val="00DD6043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02481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4D5E56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5E56"/>
    <w:pPr>
      <w:widowControl w:val="0"/>
      <w:shd w:val="clear" w:color="auto" w:fill="FFFFFF"/>
      <w:spacing w:after="240" w:line="274" w:lineRule="exact"/>
      <w:ind w:hanging="340"/>
      <w:jc w:val="left"/>
    </w:pPr>
    <w:rPr>
      <w:noProof w:val="0"/>
    </w:rPr>
  </w:style>
  <w:style w:type="character" w:customStyle="1" w:styleId="Teksttreci4">
    <w:name w:val="Tekst treści (4)_"/>
    <w:link w:val="Teksttreci40"/>
    <w:rsid w:val="004D5E56"/>
    <w:rPr>
      <w:rFonts w:ascii="Microsoft Sans Serif" w:eastAsia="Microsoft Sans Serif" w:hAnsi="Microsoft Sans Serif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D5E56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noProof w:val="0"/>
      <w:sz w:val="21"/>
      <w:szCs w:val="21"/>
    </w:rPr>
  </w:style>
  <w:style w:type="character" w:customStyle="1" w:styleId="Teksttreci4SegoeUI12pt">
    <w:name w:val="Tekst treści (4) + Segoe UI;12 pt"/>
    <w:rsid w:val="004D5E56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ust">
    <w:name w:val="ust"/>
    <w:basedOn w:val="Normalny"/>
    <w:rsid w:val="00307788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customStyle="1" w:styleId="art">
    <w:name w:val="art"/>
    <w:basedOn w:val="Normalny"/>
    <w:rsid w:val="00307788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paragraph" w:customStyle="1" w:styleId="Default">
    <w:name w:val="Default"/>
    <w:rsid w:val="00F13C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2Bezkursywy">
    <w:name w:val="Tekst treści (2) + Bez kursywy"/>
    <w:rsid w:val="00234C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2">
    <w:name w:val="Nagłówek2"/>
    <w:basedOn w:val="Normalny"/>
    <w:next w:val="Tekstpodstawowy"/>
    <w:rsid w:val="00553952"/>
    <w:pPr>
      <w:keepNext/>
      <w:widowControl w:val="0"/>
      <w:suppressAutoHyphens/>
      <w:spacing w:before="240" w:after="120"/>
      <w:jc w:val="left"/>
    </w:pPr>
    <w:rPr>
      <w:rFonts w:ascii="Arial" w:eastAsia="Lucida Sans Unicode" w:hAnsi="Arial" w:cs="Tahoma"/>
      <w:noProof w:val="0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rsid w:val="00BE336C"/>
    <w:pPr>
      <w:widowControl w:val="0"/>
      <w:numPr>
        <w:numId w:val="1"/>
      </w:numPr>
      <w:suppressAutoHyphens/>
      <w:ind w:left="-1800" w:firstLine="0"/>
      <w:jc w:val="left"/>
    </w:pPr>
    <w:rPr>
      <w:rFonts w:ascii="Times New Roman" w:eastAsia="Lucida Sans Unicode" w:hAnsi="Times New Roman"/>
      <w:noProof w:val="0"/>
      <w:kern w:val="1"/>
      <w:sz w:val="24"/>
      <w:szCs w:val="24"/>
      <w:lang w:eastAsia="ar-SA"/>
    </w:rPr>
  </w:style>
  <w:style w:type="paragraph" w:customStyle="1" w:styleId="NormalnyWyjustowany">
    <w:name w:val="Normalny + Wyjustowany"/>
    <w:basedOn w:val="Normalny"/>
    <w:rsid w:val="0025769F"/>
    <w:pPr>
      <w:numPr>
        <w:ilvl w:val="2"/>
        <w:numId w:val="106"/>
      </w:numPr>
      <w:jc w:val="both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h2">
    <w:name w:val="h2"/>
    <w:basedOn w:val="Domylnaczcionkaakapitu"/>
    <w:rsid w:val="00C60D04"/>
  </w:style>
  <w:style w:type="character" w:customStyle="1" w:styleId="st">
    <w:name w:val="st"/>
    <w:basedOn w:val="Domylnaczcionkaakapitu"/>
    <w:rsid w:val="00C60D0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105"/>
    <w:pPr>
      <w:jc w:val="left"/>
    </w:pPr>
    <w:rPr>
      <w:rFonts w:ascii="Times New Roman" w:eastAsia="Times New Roman" w:hAnsi="Times New Roman"/>
      <w:noProof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10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105"/>
    <w:rPr>
      <w:rFonts w:ascii="Times New Roman" w:eastAsia="Times New Roman" w:hAnsi="Times New Roman"/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A6EE3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A5A5A5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3361F"/>
    <w:pPr>
      <w:tabs>
        <w:tab w:val="right" w:leader="dot" w:pos="8636"/>
      </w:tabs>
      <w:spacing w:after="100"/>
      <w:ind w:left="220"/>
    </w:pPr>
    <w:rPr>
      <w:b/>
    </w:rPr>
  </w:style>
  <w:style w:type="character" w:customStyle="1" w:styleId="spelle">
    <w:name w:val="spelle"/>
    <w:basedOn w:val="Domylnaczcionkaakapitu"/>
    <w:rsid w:val="00812EB6"/>
  </w:style>
  <w:style w:type="character" w:customStyle="1" w:styleId="grame">
    <w:name w:val="grame"/>
    <w:basedOn w:val="Domylnaczcionkaakapitu"/>
    <w:rsid w:val="00812EB6"/>
  </w:style>
  <w:style w:type="table" w:styleId="Tabela-Siatka">
    <w:name w:val="Table Grid"/>
    <w:basedOn w:val="Standardowy"/>
    <w:uiPriority w:val="59"/>
    <w:rsid w:val="004F2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83E20"/>
    <w:rPr>
      <w:color w:val="919191" w:themeColor="followed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BD2047"/>
    <w:pPr>
      <w:tabs>
        <w:tab w:val="right" w:leader="dot" w:pos="8636"/>
      </w:tabs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uiPriority w:val="39"/>
    <w:unhideWhenUsed/>
    <w:rsid w:val="008270C9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noProof w:val="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270C9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noProof w:val="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270C9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noProof w:val="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270C9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noProof w:val="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270C9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noProof w:val="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270C9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noProof w:val="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0336B"/>
    <w:rPr>
      <w:i/>
      <w:iCs/>
      <w:color w:val="808080" w:themeColor="text1" w:themeTint="7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2E24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23FBD"/>
    <w:rPr>
      <w:color w:val="808080"/>
      <w:shd w:val="clear" w:color="auto" w:fill="E6E6E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A9D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663F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rsid w:val="006131CA"/>
    <w:pPr>
      <w:ind w:left="720"/>
      <w:jc w:val="left"/>
    </w:pPr>
    <w:rPr>
      <w:rFonts w:ascii="Times New Roman" w:hAnsi="Times New Roman"/>
      <w:noProof w:val="0"/>
      <w:sz w:val="24"/>
      <w:szCs w:val="24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50D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2.sulechow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prawo.vulcan.edu.pl/przegdok.asp?qdatprz=28-03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A3E7A-E9EA-4568-94FC-D6A29D2A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131</Pages>
  <Words>46165</Words>
  <Characters>276996</Characters>
  <Application>Microsoft Office Word</Application>
  <DocSecurity>0</DocSecurity>
  <Lines>2308</Lines>
  <Paragraphs>645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Linowska</dc:creator>
  <cp:lastModifiedBy>Danuta</cp:lastModifiedBy>
  <cp:revision>2</cp:revision>
  <cp:lastPrinted>2019-11-27T07:49:00Z</cp:lastPrinted>
  <dcterms:created xsi:type="dcterms:W3CDTF">2019-11-29T06:57:00Z</dcterms:created>
  <dcterms:modified xsi:type="dcterms:W3CDTF">2019-11-29T06:57:00Z</dcterms:modified>
</cp:coreProperties>
</file>